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176" w:rsidRDefault="00C72176" w:rsidP="001329CA">
      <w:pPr>
        <w:ind w:left="4500"/>
      </w:pPr>
      <w:r>
        <w:t xml:space="preserve">Принят </w:t>
      </w:r>
      <w:r w:rsidRPr="00607D05">
        <w:t>на собрании трудового коллектива</w:t>
      </w:r>
      <w:r>
        <w:t xml:space="preserve"> муниципального бюджетного общеобразова-тельного учреждения «Основная общеобразовательная школа № 7» </w:t>
      </w:r>
    </w:p>
    <w:p w:rsidR="00C72176" w:rsidRPr="00607D05" w:rsidRDefault="00C72176" w:rsidP="001329CA">
      <w:pPr>
        <w:ind w:left="4500"/>
      </w:pPr>
      <w:r>
        <w:t>от 23.11.2021 г.</w:t>
      </w:r>
    </w:p>
    <w:p w:rsidR="00C72176" w:rsidRPr="00E35377" w:rsidRDefault="00C72176" w:rsidP="001329CA">
      <w:pPr>
        <w:ind w:left="6381" w:firstLine="709"/>
        <w:outlineLvl w:val="0"/>
      </w:pPr>
    </w:p>
    <w:p w:rsidR="00C72176" w:rsidRPr="00E35377" w:rsidRDefault="00C72176" w:rsidP="001329CA">
      <w:pPr>
        <w:jc w:val="right"/>
        <w:outlineLvl w:val="0"/>
      </w:pPr>
    </w:p>
    <w:p w:rsidR="00C72176" w:rsidRDefault="00C72176" w:rsidP="001329CA">
      <w:pPr>
        <w:ind w:left="5672" w:firstLine="709"/>
        <w:jc w:val="both"/>
        <w:rPr>
          <w:sz w:val="22"/>
          <w:szCs w:val="22"/>
        </w:rPr>
      </w:pPr>
    </w:p>
    <w:p w:rsidR="00C72176" w:rsidRDefault="00C72176" w:rsidP="001329CA">
      <w:pPr>
        <w:ind w:left="5672" w:firstLine="709"/>
        <w:jc w:val="both"/>
        <w:rPr>
          <w:sz w:val="22"/>
          <w:szCs w:val="22"/>
        </w:rPr>
      </w:pPr>
    </w:p>
    <w:p w:rsidR="00C72176" w:rsidRDefault="00C72176" w:rsidP="001329CA">
      <w:pPr>
        <w:ind w:left="5672" w:firstLine="709"/>
        <w:jc w:val="both"/>
        <w:rPr>
          <w:sz w:val="22"/>
          <w:szCs w:val="22"/>
        </w:rPr>
      </w:pPr>
    </w:p>
    <w:p w:rsidR="00C72176" w:rsidRDefault="00C72176" w:rsidP="001329CA">
      <w:pPr>
        <w:ind w:left="5672" w:firstLine="709"/>
        <w:jc w:val="both"/>
        <w:rPr>
          <w:sz w:val="22"/>
          <w:szCs w:val="22"/>
        </w:rPr>
      </w:pPr>
    </w:p>
    <w:p w:rsidR="00C72176" w:rsidRDefault="00C72176" w:rsidP="001329CA">
      <w:pPr>
        <w:ind w:left="5672" w:firstLine="709"/>
        <w:jc w:val="both"/>
        <w:rPr>
          <w:sz w:val="22"/>
          <w:szCs w:val="22"/>
        </w:rPr>
      </w:pPr>
    </w:p>
    <w:p w:rsidR="00C72176" w:rsidRDefault="00C72176" w:rsidP="001329CA">
      <w:pPr>
        <w:ind w:left="5672" w:firstLine="709"/>
        <w:jc w:val="both"/>
        <w:rPr>
          <w:sz w:val="22"/>
          <w:szCs w:val="22"/>
        </w:rPr>
      </w:pPr>
    </w:p>
    <w:p w:rsidR="00C72176" w:rsidRDefault="00C72176" w:rsidP="001329CA">
      <w:pPr>
        <w:ind w:left="5672" w:firstLine="709"/>
        <w:jc w:val="both"/>
        <w:rPr>
          <w:sz w:val="22"/>
          <w:szCs w:val="22"/>
        </w:rPr>
      </w:pPr>
    </w:p>
    <w:p w:rsidR="00C72176" w:rsidRDefault="00C72176" w:rsidP="001329CA">
      <w:pPr>
        <w:ind w:left="5672" w:firstLine="709"/>
        <w:jc w:val="both"/>
        <w:rPr>
          <w:sz w:val="22"/>
          <w:szCs w:val="22"/>
        </w:rPr>
      </w:pPr>
    </w:p>
    <w:p w:rsidR="00C72176" w:rsidRPr="009365B2" w:rsidRDefault="00C72176" w:rsidP="001329CA">
      <w:pPr>
        <w:ind w:left="5672" w:firstLine="709"/>
        <w:jc w:val="both"/>
        <w:rPr>
          <w:sz w:val="22"/>
          <w:szCs w:val="22"/>
        </w:rPr>
      </w:pPr>
    </w:p>
    <w:p w:rsidR="00C72176" w:rsidRPr="009365B2" w:rsidRDefault="00C72176" w:rsidP="001329CA">
      <w:pPr>
        <w:ind w:left="5672" w:firstLine="709"/>
        <w:jc w:val="both"/>
        <w:rPr>
          <w:sz w:val="22"/>
          <w:szCs w:val="22"/>
        </w:rPr>
      </w:pPr>
    </w:p>
    <w:p w:rsidR="00C72176" w:rsidRPr="00607D05" w:rsidRDefault="00C72176" w:rsidP="001329CA">
      <w:pPr>
        <w:jc w:val="center"/>
        <w:rPr>
          <w:b/>
          <w:bCs/>
          <w:sz w:val="32"/>
          <w:szCs w:val="32"/>
        </w:rPr>
      </w:pPr>
      <w:r w:rsidRPr="00607D05">
        <w:rPr>
          <w:b/>
          <w:bCs/>
          <w:sz w:val="32"/>
          <w:szCs w:val="32"/>
        </w:rPr>
        <w:t>КОЛЛЕКТИВНЫЙ ДОГОВОР</w:t>
      </w:r>
    </w:p>
    <w:p w:rsidR="00C72176" w:rsidRPr="00607D05" w:rsidRDefault="00C72176" w:rsidP="001329CA">
      <w:pPr>
        <w:jc w:val="center"/>
      </w:pPr>
      <w:r w:rsidRPr="00607D05">
        <w:t>МУНИЦИПАЛЬНОГО БЮДЖЕТНОГО ОБЩЕОБРАЗОВАТЕЛЬНОГО УЧРЕЖДЕНИЯ</w:t>
      </w:r>
    </w:p>
    <w:p w:rsidR="00C72176" w:rsidRPr="00607D05" w:rsidRDefault="00C72176" w:rsidP="001329CA">
      <w:pPr>
        <w:jc w:val="center"/>
      </w:pPr>
      <w:r w:rsidRPr="00607D05">
        <w:t>«ОСНОВНАЯ ОБЩЕОБРАЗОВАТЕЛЬНАЯ ШКОЛА № 7»</w:t>
      </w:r>
    </w:p>
    <w:p w:rsidR="00C72176" w:rsidRPr="00607D05" w:rsidRDefault="00C72176" w:rsidP="001329CA">
      <w:pPr>
        <w:jc w:val="center"/>
        <w:rPr>
          <w:sz w:val="28"/>
          <w:szCs w:val="28"/>
        </w:rPr>
      </w:pPr>
      <w:r w:rsidRPr="00607D05">
        <w:rPr>
          <w:sz w:val="28"/>
          <w:szCs w:val="28"/>
        </w:rPr>
        <w:t>на 20</w:t>
      </w:r>
      <w:r>
        <w:rPr>
          <w:sz w:val="28"/>
          <w:szCs w:val="28"/>
        </w:rPr>
        <w:t>22</w:t>
      </w:r>
      <w:r w:rsidRPr="00607D05">
        <w:rPr>
          <w:sz w:val="28"/>
          <w:szCs w:val="28"/>
        </w:rPr>
        <w:t>-20</w:t>
      </w:r>
      <w:r>
        <w:rPr>
          <w:sz w:val="28"/>
          <w:szCs w:val="28"/>
        </w:rPr>
        <w:t xml:space="preserve">24 </w:t>
      </w:r>
      <w:r w:rsidRPr="00607D05">
        <w:rPr>
          <w:sz w:val="28"/>
          <w:szCs w:val="28"/>
        </w:rPr>
        <w:t>годы</w:t>
      </w:r>
    </w:p>
    <w:p w:rsidR="00C72176" w:rsidRPr="009365B2" w:rsidRDefault="00C72176" w:rsidP="001329CA">
      <w:pPr>
        <w:jc w:val="center"/>
      </w:pPr>
    </w:p>
    <w:p w:rsidR="00C72176" w:rsidRPr="009365B2" w:rsidRDefault="00C72176" w:rsidP="001329CA">
      <w:pPr>
        <w:jc w:val="center"/>
      </w:pPr>
    </w:p>
    <w:p w:rsidR="00C72176" w:rsidRPr="009365B2" w:rsidRDefault="00C72176" w:rsidP="001329CA">
      <w:pPr>
        <w:jc w:val="center"/>
      </w:pPr>
    </w:p>
    <w:p w:rsidR="00C72176" w:rsidRPr="009365B2" w:rsidRDefault="00C72176" w:rsidP="001329CA">
      <w:pPr>
        <w:jc w:val="center"/>
      </w:pPr>
    </w:p>
    <w:p w:rsidR="00C72176" w:rsidRDefault="00C72176" w:rsidP="001329CA">
      <w:pPr>
        <w:jc w:val="center"/>
      </w:pPr>
    </w:p>
    <w:p w:rsidR="00C72176" w:rsidRDefault="00C72176" w:rsidP="001329CA">
      <w:pPr>
        <w:jc w:val="center"/>
      </w:pPr>
    </w:p>
    <w:p w:rsidR="00C72176" w:rsidRDefault="00C72176" w:rsidP="00030B3F">
      <w:pPr>
        <w:pStyle w:val="Default"/>
        <w:ind w:firstLine="709"/>
        <w:jc w:val="both"/>
        <w:rPr>
          <w:color w:val="auto"/>
          <w:sz w:val="28"/>
          <w:szCs w:val="28"/>
        </w:rPr>
      </w:pPr>
    </w:p>
    <w:tbl>
      <w:tblPr>
        <w:tblW w:w="0" w:type="auto"/>
        <w:tblInd w:w="-106" w:type="dxa"/>
        <w:tblLayout w:type="fixed"/>
        <w:tblLook w:val="0000"/>
      </w:tblPr>
      <w:tblGrid>
        <w:gridCol w:w="4667"/>
      </w:tblGrid>
      <w:tr w:rsidR="00C72176" w:rsidRPr="00455C3A">
        <w:trPr>
          <w:trHeight w:val="1525"/>
        </w:trPr>
        <w:tc>
          <w:tcPr>
            <w:tcW w:w="4667" w:type="dxa"/>
          </w:tcPr>
          <w:p w:rsidR="00C72176" w:rsidRPr="00455C3A" w:rsidRDefault="00C72176" w:rsidP="001720FD">
            <w:pPr>
              <w:pStyle w:val="Default"/>
            </w:pPr>
            <w:r w:rsidRPr="00455C3A">
              <w:rPr>
                <w:b/>
                <w:bCs/>
              </w:rPr>
              <w:t xml:space="preserve">От работников: </w:t>
            </w:r>
          </w:p>
          <w:p w:rsidR="00C72176" w:rsidRPr="00455C3A" w:rsidRDefault="00C72176" w:rsidP="001720FD">
            <w:pPr>
              <w:pStyle w:val="Default"/>
            </w:pPr>
            <w:r w:rsidRPr="00455C3A">
              <w:t xml:space="preserve">Председатель первичной профсоюзной организации </w:t>
            </w:r>
            <w:r>
              <w:t>МБОУ «ООШ №7»</w:t>
            </w:r>
          </w:p>
          <w:p w:rsidR="00C72176" w:rsidRPr="00455C3A" w:rsidRDefault="00C72176" w:rsidP="00CA25F2">
            <w:pPr>
              <w:pStyle w:val="Default"/>
            </w:pPr>
            <w:r>
              <w:t xml:space="preserve"> ____________ О.Б. Олейник</w:t>
            </w:r>
          </w:p>
          <w:p w:rsidR="00C72176" w:rsidRPr="00455C3A" w:rsidRDefault="00C72176" w:rsidP="001720FD">
            <w:pPr>
              <w:pStyle w:val="Default"/>
            </w:pPr>
            <w:r w:rsidRPr="00455C3A">
              <w:t xml:space="preserve">(подпись) (Ф.И.О.) </w:t>
            </w:r>
          </w:p>
          <w:p w:rsidR="00C72176" w:rsidRPr="00455C3A" w:rsidRDefault="00C72176" w:rsidP="001720FD">
            <w:pPr>
              <w:pStyle w:val="Default"/>
            </w:pPr>
            <w:r w:rsidRPr="00455C3A">
              <w:t xml:space="preserve">М.П. </w:t>
            </w:r>
          </w:p>
          <w:p w:rsidR="00C72176" w:rsidRPr="00455C3A" w:rsidRDefault="00C72176" w:rsidP="00CA25F2">
            <w:pPr>
              <w:pStyle w:val="Default"/>
            </w:pPr>
            <w:r w:rsidRPr="00455C3A">
              <w:t xml:space="preserve">« __ » _________________ 20__ г. </w:t>
            </w:r>
          </w:p>
        </w:tc>
      </w:tr>
    </w:tbl>
    <w:p w:rsidR="00C72176" w:rsidRDefault="00C72176" w:rsidP="001329CA">
      <w:pPr>
        <w:jc w:val="center"/>
      </w:pPr>
    </w:p>
    <w:p w:rsidR="00C72176" w:rsidRDefault="00C72176" w:rsidP="001329CA">
      <w:pPr>
        <w:jc w:val="center"/>
      </w:pPr>
    </w:p>
    <w:p w:rsidR="00C72176" w:rsidRDefault="00C72176" w:rsidP="001329CA">
      <w:pPr>
        <w:jc w:val="center"/>
      </w:pPr>
    </w:p>
    <w:p w:rsidR="00C72176" w:rsidRDefault="00C72176" w:rsidP="00030B3F">
      <w:pPr>
        <w:pStyle w:val="Default"/>
        <w:ind w:firstLine="709"/>
        <w:jc w:val="both"/>
        <w:rPr>
          <w:color w:val="auto"/>
          <w:sz w:val="28"/>
          <w:szCs w:val="28"/>
        </w:rPr>
      </w:pPr>
    </w:p>
    <w:tbl>
      <w:tblPr>
        <w:tblW w:w="0" w:type="auto"/>
        <w:tblInd w:w="-106" w:type="dxa"/>
        <w:tblLayout w:type="fixed"/>
        <w:tblLook w:val="0000"/>
      </w:tblPr>
      <w:tblGrid>
        <w:gridCol w:w="4667"/>
        <w:gridCol w:w="4667"/>
      </w:tblGrid>
      <w:tr w:rsidR="00C72176" w:rsidRPr="00455C3A">
        <w:trPr>
          <w:trHeight w:val="1525"/>
        </w:trPr>
        <w:tc>
          <w:tcPr>
            <w:tcW w:w="4667" w:type="dxa"/>
          </w:tcPr>
          <w:p w:rsidR="00C72176" w:rsidRPr="00455C3A" w:rsidRDefault="00C72176" w:rsidP="001720FD">
            <w:pPr>
              <w:pStyle w:val="Default"/>
            </w:pPr>
            <w:r w:rsidRPr="00455C3A">
              <w:rPr>
                <w:b/>
                <w:bCs/>
              </w:rPr>
              <w:t xml:space="preserve">От работодателя: </w:t>
            </w:r>
          </w:p>
          <w:p w:rsidR="00C72176" w:rsidRPr="00455C3A" w:rsidRDefault="00C72176" w:rsidP="001720FD">
            <w:pPr>
              <w:pStyle w:val="Default"/>
            </w:pPr>
            <w:r>
              <w:t>Руководитель образовательной организации</w:t>
            </w:r>
          </w:p>
          <w:p w:rsidR="00C72176" w:rsidRPr="00455C3A" w:rsidRDefault="00C72176" w:rsidP="00CA25F2">
            <w:pPr>
              <w:pStyle w:val="Default"/>
            </w:pPr>
            <w:r>
              <w:t>____________  Л.Н. Сильченко</w:t>
            </w:r>
          </w:p>
          <w:p w:rsidR="00C72176" w:rsidRPr="00455C3A" w:rsidRDefault="00C72176" w:rsidP="001720FD">
            <w:pPr>
              <w:pStyle w:val="Default"/>
            </w:pPr>
            <w:r w:rsidRPr="00455C3A">
              <w:t xml:space="preserve">(подпись) (Ф.И.О.) </w:t>
            </w:r>
          </w:p>
          <w:p w:rsidR="00C72176" w:rsidRPr="00455C3A" w:rsidRDefault="00C72176" w:rsidP="001720FD">
            <w:pPr>
              <w:pStyle w:val="Default"/>
            </w:pPr>
            <w:r w:rsidRPr="00455C3A">
              <w:t xml:space="preserve">М.П. </w:t>
            </w:r>
          </w:p>
          <w:p w:rsidR="00C72176" w:rsidRPr="00455C3A" w:rsidRDefault="00C72176" w:rsidP="00CA25F2">
            <w:pPr>
              <w:pStyle w:val="Default"/>
            </w:pPr>
            <w:r w:rsidRPr="00455C3A">
              <w:t xml:space="preserve">« __ » _________________ 20__ г. </w:t>
            </w:r>
          </w:p>
        </w:tc>
        <w:tc>
          <w:tcPr>
            <w:tcW w:w="4667" w:type="dxa"/>
          </w:tcPr>
          <w:p w:rsidR="00C72176" w:rsidRPr="00455C3A" w:rsidRDefault="00C72176" w:rsidP="00CA25F2">
            <w:pPr>
              <w:pStyle w:val="Default"/>
            </w:pPr>
            <w:r w:rsidRPr="00455C3A">
              <w:t xml:space="preserve"> </w:t>
            </w:r>
          </w:p>
        </w:tc>
      </w:tr>
    </w:tbl>
    <w:p w:rsidR="00C72176" w:rsidRDefault="00C72176" w:rsidP="001329CA">
      <w:pPr>
        <w:jc w:val="center"/>
      </w:pPr>
    </w:p>
    <w:p w:rsidR="00C72176" w:rsidRDefault="00C72176" w:rsidP="001329CA">
      <w:pPr>
        <w:jc w:val="center"/>
      </w:pPr>
    </w:p>
    <w:p w:rsidR="00C72176" w:rsidRDefault="00C72176" w:rsidP="001329CA">
      <w:pPr>
        <w:jc w:val="center"/>
      </w:pPr>
    </w:p>
    <w:p w:rsidR="00C72176" w:rsidRDefault="00C72176" w:rsidP="001329CA">
      <w:pPr>
        <w:jc w:val="center"/>
      </w:pPr>
    </w:p>
    <w:p w:rsidR="00C72176" w:rsidRDefault="00C72176" w:rsidP="001329CA">
      <w:pPr>
        <w:jc w:val="center"/>
      </w:pPr>
    </w:p>
    <w:p w:rsidR="00C72176" w:rsidRDefault="00C72176" w:rsidP="001329CA">
      <w:pPr>
        <w:jc w:val="center"/>
      </w:pPr>
    </w:p>
    <w:p w:rsidR="00C72176" w:rsidRDefault="00C72176" w:rsidP="001329CA">
      <w:pPr>
        <w:jc w:val="center"/>
      </w:pPr>
    </w:p>
    <w:p w:rsidR="00C72176" w:rsidRPr="009156C5" w:rsidRDefault="00C72176" w:rsidP="00C52BBB">
      <w:pPr>
        <w:keepNext/>
        <w:keepLines/>
        <w:spacing w:before="240"/>
        <w:jc w:val="center"/>
        <w:rPr>
          <w:b/>
          <w:bCs/>
          <w:color w:val="000000"/>
          <w:sz w:val="28"/>
          <w:szCs w:val="28"/>
        </w:rPr>
      </w:pPr>
      <w:r w:rsidRPr="009156C5">
        <w:rPr>
          <w:b/>
          <w:bCs/>
          <w:color w:val="000000"/>
          <w:sz w:val="28"/>
          <w:szCs w:val="28"/>
        </w:rPr>
        <w:t>О</w:t>
      </w:r>
      <w:r>
        <w:rPr>
          <w:b/>
          <w:bCs/>
          <w:color w:val="000000"/>
          <w:sz w:val="28"/>
          <w:szCs w:val="28"/>
        </w:rPr>
        <w:t>ГЛАВЛЕНИЕ</w:t>
      </w:r>
    </w:p>
    <w:p w:rsidR="00C72176" w:rsidRPr="009156C5" w:rsidRDefault="00C72176" w:rsidP="00C52BBB"/>
    <w:p w:rsidR="00C72176" w:rsidRPr="00317FF1" w:rsidRDefault="00C72176" w:rsidP="00C52BBB"/>
    <w:p w:rsidR="00C72176" w:rsidRPr="00C52BBB" w:rsidRDefault="00C72176" w:rsidP="00C52BBB">
      <w:pPr>
        <w:pStyle w:val="TOC1"/>
        <w:tabs>
          <w:tab w:val="right" w:leader="dot" w:pos="9344"/>
        </w:tabs>
        <w:spacing w:line="360" w:lineRule="auto"/>
        <w:rPr>
          <w:rFonts w:ascii="Times New Roman" w:hAnsi="Times New Roman" w:cs="Times New Roman"/>
          <w:noProof/>
          <w:sz w:val="24"/>
          <w:szCs w:val="24"/>
          <w:lang w:eastAsia="ru-RU"/>
        </w:rPr>
      </w:pPr>
      <w:r w:rsidRPr="00C52BBB">
        <w:rPr>
          <w:rFonts w:ascii="Times New Roman" w:hAnsi="Times New Roman" w:cs="Times New Roman"/>
          <w:sz w:val="24"/>
          <w:szCs w:val="24"/>
          <w:lang w:eastAsia="ru-RU"/>
        </w:rPr>
        <w:fldChar w:fldCharType="begin"/>
      </w:r>
      <w:r w:rsidRPr="00C52BBB">
        <w:rPr>
          <w:rFonts w:ascii="Times New Roman" w:hAnsi="Times New Roman" w:cs="Times New Roman"/>
          <w:sz w:val="24"/>
          <w:szCs w:val="24"/>
          <w:lang w:eastAsia="ru-RU"/>
        </w:rPr>
        <w:instrText xml:space="preserve"> TOC \o "1-3" \h \z \u </w:instrText>
      </w:r>
      <w:r w:rsidRPr="00C52BBB">
        <w:rPr>
          <w:rFonts w:ascii="Times New Roman" w:hAnsi="Times New Roman" w:cs="Times New Roman"/>
          <w:sz w:val="24"/>
          <w:szCs w:val="24"/>
          <w:lang w:eastAsia="ru-RU"/>
        </w:rPr>
        <w:fldChar w:fldCharType="separate"/>
      </w:r>
      <w:hyperlink w:anchor="_Toc60042318" w:history="1">
        <w:r w:rsidRPr="00C52BBB">
          <w:rPr>
            <w:rStyle w:val="Hyperlink"/>
            <w:rFonts w:ascii="Times New Roman" w:hAnsi="Times New Roman" w:cs="Times New Roman"/>
            <w:noProof/>
            <w:sz w:val="24"/>
            <w:szCs w:val="24"/>
          </w:rPr>
          <w:t>I. ОБЩИЕ ПОЛОЖЕНИЯ</w:t>
        </w:r>
        <w:r w:rsidRPr="00C52BBB">
          <w:rPr>
            <w:rFonts w:ascii="Times New Roman" w:hAnsi="Times New Roman" w:cs="Times New Roman"/>
            <w:noProof/>
            <w:webHidden/>
            <w:sz w:val="24"/>
            <w:szCs w:val="24"/>
          </w:rPr>
          <w:tab/>
        </w:r>
        <w:r w:rsidRPr="00C52BBB">
          <w:rPr>
            <w:rFonts w:ascii="Times New Roman" w:hAnsi="Times New Roman" w:cs="Times New Roman"/>
            <w:noProof/>
            <w:webHidden/>
            <w:sz w:val="24"/>
            <w:szCs w:val="24"/>
          </w:rPr>
          <w:fldChar w:fldCharType="begin"/>
        </w:r>
        <w:r w:rsidRPr="00C52BBB">
          <w:rPr>
            <w:rFonts w:ascii="Times New Roman" w:hAnsi="Times New Roman" w:cs="Times New Roman"/>
            <w:noProof/>
            <w:webHidden/>
            <w:sz w:val="24"/>
            <w:szCs w:val="24"/>
          </w:rPr>
          <w:instrText xml:space="preserve"> PAGEREF _Toc60042318 \h </w:instrText>
        </w:r>
        <w:r w:rsidRPr="00CB3494">
          <w:rPr>
            <w:rFonts w:ascii="Times New Roman" w:hAnsi="Times New Roman" w:cs="Times New Roman"/>
            <w:noProof/>
            <w:sz w:val="24"/>
            <w:szCs w:val="24"/>
          </w:rPr>
        </w:r>
        <w:r w:rsidRPr="00C52BB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C52BBB">
          <w:rPr>
            <w:rFonts w:ascii="Times New Roman" w:hAnsi="Times New Roman" w:cs="Times New Roman"/>
            <w:noProof/>
            <w:webHidden/>
            <w:sz w:val="24"/>
            <w:szCs w:val="24"/>
          </w:rPr>
          <w:fldChar w:fldCharType="end"/>
        </w:r>
      </w:hyperlink>
    </w:p>
    <w:p w:rsidR="00C72176" w:rsidRPr="00C52BBB" w:rsidRDefault="00C72176" w:rsidP="00C52BBB">
      <w:pPr>
        <w:pStyle w:val="TOC1"/>
        <w:tabs>
          <w:tab w:val="right" w:leader="dot" w:pos="9344"/>
        </w:tabs>
        <w:spacing w:line="360" w:lineRule="auto"/>
        <w:rPr>
          <w:rFonts w:ascii="Times New Roman" w:hAnsi="Times New Roman" w:cs="Times New Roman"/>
          <w:noProof/>
          <w:sz w:val="24"/>
          <w:szCs w:val="24"/>
          <w:lang w:eastAsia="ru-RU"/>
        </w:rPr>
      </w:pPr>
      <w:hyperlink w:anchor="_Toc60042319" w:history="1">
        <w:r w:rsidRPr="00C52BBB">
          <w:rPr>
            <w:rStyle w:val="Hyperlink"/>
            <w:rFonts w:ascii="Times New Roman" w:hAnsi="Times New Roman" w:cs="Times New Roman"/>
            <w:caps/>
            <w:noProof/>
            <w:sz w:val="24"/>
            <w:szCs w:val="24"/>
            <w:lang w:val="en-US"/>
          </w:rPr>
          <w:t>II</w:t>
        </w:r>
        <w:r w:rsidRPr="00C52BBB">
          <w:rPr>
            <w:rStyle w:val="Hyperlink"/>
            <w:rFonts w:ascii="Times New Roman" w:hAnsi="Times New Roman" w:cs="Times New Roman"/>
            <w:caps/>
            <w:noProof/>
            <w:sz w:val="24"/>
            <w:szCs w:val="24"/>
          </w:rPr>
          <w:t>. ТРУДОВОЙ ДОГОВОР, ГАРАНТИИ ПРИ ЗАКЛЮЧЕНИИ, изменении И РАСТОРЖЕНИИ ТРУДОВОГО ДОГОВОРа</w:t>
        </w:r>
        <w:r w:rsidRPr="00C52BBB">
          <w:rPr>
            <w:rFonts w:ascii="Times New Roman" w:hAnsi="Times New Roman" w:cs="Times New Roman"/>
            <w:noProof/>
            <w:webHidden/>
            <w:sz w:val="24"/>
            <w:szCs w:val="24"/>
          </w:rPr>
          <w:tab/>
        </w:r>
        <w:r w:rsidRPr="00C52BBB">
          <w:rPr>
            <w:rFonts w:ascii="Times New Roman" w:hAnsi="Times New Roman" w:cs="Times New Roman"/>
            <w:noProof/>
            <w:webHidden/>
            <w:sz w:val="24"/>
            <w:szCs w:val="24"/>
          </w:rPr>
          <w:fldChar w:fldCharType="begin"/>
        </w:r>
        <w:r w:rsidRPr="00C52BBB">
          <w:rPr>
            <w:rFonts w:ascii="Times New Roman" w:hAnsi="Times New Roman" w:cs="Times New Roman"/>
            <w:noProof/>
            <w:webHidden/>
            <w:sz w:val="24"/>
            <w:szCs w:val="24"/>
          </w:rPr>
          <w:instrText xml:space="preserve"> PAGEREF _Toc60042319 \h </w:instrText>
        </w:r>
        <w:r w:rsidRPr="00CB3494">
          <w:rPr>
            <w:rFonts w:ascii="Times New Roman" w:hAnsi="Times New Roman" w:cs="Times New Roman"/>
            <w:noProof/>
            <w:sz w:val="24"/>
            <w:szCs w:val="24"/>
          </w:rPr>
        </w:r>
        <w:r w:rsidRPr="00C52BB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C52BBB">
          <w:rPr>
            <w:rFonts w:ascii="Times New Roman" w:hAnsi="Times New Roman" w:cs="Times New Roman"/>
            <w:noProof/>
            <w:webHidden/>
            <w:sz w:val="24"/>
            <w:szCs w:val="24"/>
          </w:rPr>
          <w:fldChar w:fldCharType="end"/>
        </w:r>
      </w:hyperlink>
    </w:p>
    <w:p w:rsidR="00C72176" w:rsidRPr="00C52BBB" w:rsidRDefault="00C72176" w:rsidP="00C52BBB">
      <w:pPr>
        <w:pStyle w:val="TOC1"/>
        <w:tabs>
          <w:tab w:val="right" w:leader="dot" w:pos="9344"/>
        </w:tabs>
        <w:spacing w:line="360" w:lineRule="auto"/>
        <w:rPr>
          <w:rFonts w:ascii="Times New Roman" w:hAnsi="Times New Roman" w:cs="Times New Roman"/>
          <w:noProof/>
          <w:sz w:val="24"/>
          <w:szCs w:val="24"/>
          <w:lang w:eastAsia="ru-RU"/>
        </w:rPr>
      </w:pPr>
      <w:hyperlink w:anchor="_Toc60042320" w:history="1">
        <w:r w:rsidRPr="00C52BBB">
          <w:rPr>
            <w:rStyle w:val="Hyperlink"/>
            <w:rFonts w:ascii="Times New Roman" w:hAnsi="Times New Roman" w:cs="Times New Roman"/>
            <w:caps/>
            <w:noProof/>
            <w:sz w:val="24"/>
            <w:szCs w:val="24"/>
            <w:lang w:val="en-US"/>
          </w:rPr>
          <w:t>III</w:t>
        </w:r>
        <w:r w:rsidRPr="00C52BBB">
          <w:rPr>
            <w:rStyle w:val="Hyperlink"/>
            <w:rFonts w:ascii="Times New Roman" w:hAnsi="Times New Roman" w:cs="Times New Roman"/>
            <w:caps/>
            <w:noProof/>
            <w:sz w:val="24"/>
            <w:szCs w:val="24"/>
          </w:rPr>
          <w:t>. рабочее время и время отдыха</w:t>
        </w:r>
        <w:r w:rsidRPr="00C52BBB">
          <w:rPr>
            <w:rFonts w:ascii="Times New Roman" w:hAnsi="Times New Roman" w:cs="Times New Roman"/>
            <w:noProof/>
            <w:webHidden/>
            <w:sz w:val="24"/>
            <w:szCs w:val="24"/>
          </w:rPr>
          <w:tab/>
        </w:r>
        <w:r w:rsidRPr="00C52BBB">
          <w:rPr>
            <w:rFonts w:ascii="Times New Roman" w:hAnsi="Times New Roman" w:cs="Times New Roman"/>
            <w:noProof/>
            <w:webHidden/>
            <w:sz w:val="24"/>
            <w:szCs w:val="24"/>
          </w:rPr>
          <w:fldChar w:fldCharType="begin"/>
        </w:r>
        <w:r w:rsidRPr="00C52BBB">
          <w:rPr>
            <w:rFonts w:ascii="Times New Roman" w:hAnsi="Times New Roman" w:cs="Times New Roman"/>
            <w:noProof/>
            <w:webHidden/>
            <w:sz w:val="24"/>
            <w:szCs w:val="24"/>
          </w:rPr>
          <w:instrText xml:space="preserve"> PAGEREF _Toc60042320 \h </w:instrText>
        </w:r>
        <w:r w:rsidRPr="00CB3494">
          <w:rPr>
            <w:rFonts w:ascii="Times New Roman" w:hAnsi="Times New Roman" w:cs="Times New Roman"/>
            <w:noProof/>
            <w:sz w:val="24"/>
            <w:szCs w:val="24"/>
          </w:rPr>
        </w:r>
        <w:r w:rsidRPr="00C52BB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C52BBB">
          <w:rPr>
            <w:rFonts w:ascii="Times New Roman" w:hAnsi="Times New Roman" w:cs="Times New Roman"/>
            <w:noProof/>
            <w:webHidden/>
            <w:sz w:val="24"/>
            <w:szCs w:val="24"/>
          </w:rPr>
          <w:fldChar w:fldCharType="end"/>
        </w:r>
      </w:hyperlink>
    </w:p>
    <w:p w:rsidR="00C72176" w:rsidRPr="00C52BBB" w:rsidRDefault="00C72176" w:rsidP="00C52BBB">
      <w:pPr>
        <w:pStyle w:val="TOC1"/>
        <w:tabs>
          <w:tab w:val="right" w:leader="dot" w:pos="9344"/>
        </w:tabs>
        <w:spacing w:line="360" w:lineRule="auto"/>
        <w:rPr>
          <w:rFonts w:ascii="Times New Roman" w:hAnsi="Times New Roman" w:cs="Times New Roman"/>
          <w:noProof/>
          <w:sz w:val="24"/>
          <w:szCs w:val="24"/>
          <w:lang w:eastAsia="ru-RU"/>
        </w:rPr>
      </w:pPr>
      <w:hyperlink w:anchor="_Toc60042321" w:history="1">
        <w:r w:rsidRPr="00C52BBB">
          <w:rPr>
            <w:rStyle w:val="Hyperlink"/>
            <w:rFonts w:ascii="Times New Roman" w:hAnsi="Times New Roman" w:cs="Times New Roman"/>
            <w:caps/>
            <w:noProof/>
            <w:sz w:val="24"/>
            <w:szCs w:val="24"/>
            <w:lang w:val="en-US"/>
          </w:rPr>
          <w:t>IV</w:t>
        </w:r>
        <w:r w:rsidRPr="00C52BBB">
          <w:rPr>
            <w:rStyle w:val="Hyperlink"/>
            <w:rFonts w:ascii="Times New Roman" w:hAnsi="Times New Roman" w:cs="Times New Roman"/>
            <w:caps/>
            <w:noProof/>
            <w:sz w:val="24"/>
            <w:szCs w:val="24"/>
          </w:rPr>
          <w:t>. Оплата и нормирование труда</w:t>
        </w:r>
        <w:r w:rsidRPr="00C52BBB">
          <w:rPr>
            <w:rFonts w:ascii="Times New Roman" w:hAnsi="Times New Roman" w:cs="Times New Roman"/>
            <w:noProof/>
            <w:webHidden/>
            <w:sz w:val="24"/>
            <w:szCs w:val="24"/>
          </w:rPr>
          <w:tab/>
        </w:r>
        <w:r w:rsidRPr="00C52BBB">
          <w:rPr>
            <w:rFonts w:ascii="Times New Roman" w:hAnsi="Times New Roman" w:cs="Times New Roman"/>
            <w:noProof/>
            <w:webHidden/>
            <w:sz w:val="24"/>
            <w:szCs w:val="24"/>
          </w:rPr>
          <w:fldChar w:fldCharType="begin"/>
        </w:r>
        <w:r w:rsidRPr="00C52BBB">
          <w:rPr>
            <w:rFonts w:ascii="Times New Roman" w:hAnsi="Times New Roman" w:cs="Times New Roman"/>
            <w:noProof/>
            <w:webHidden/>
            <w:sz w:val="24"/>
            <w:szCs w:val="24"/>
          </w:rPr>
          <w:instrText xml:space="preserve"> PAGEREF _Toc60042321 \h </w:instrText>
        </w:r>
        <w:r w:rsidRPr="00CB3494">
          <w:rPr>
            <w:rFonts w:ascii="Times New Roman" w:hAnsi="Times New Roman" w:cs="Times New Roman"/>
            <w:noProof/>
            <w:sz w:val="24"/>
            <w:szCs w:val="24"/>
          </w:rPr>
        </w:r>
        <w:r w:rsidRPr="00C52BB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Pr="00C52BBB">
          <w:rPr>
            <w:rFonts w:ascii="Times New Roman" w:hAnsi="Times New Roman" w:cs="Times New Roman"/>
            <w:noProof/>
            <w:webHidden/>
            <w:sz w:val="24"/>
            <w:szCs w:val="24"/>
          </w:rPr>
          <w:fldChar w:fldCharType="end"/>
        </w:r>
      </w:hyperlink>
    </w:p>
    <w:p w:rsidR="00C72176" w:rsidRPr="00C52BBB" w:rsidRDefault="00C72176" w:rsidP="00C52BBB">
      <w:pPr>
        <w:pStyle w:val="TOC1"/>
        <w:tabs>
          <w:tab w:val="right" w:leader="dot" w:pos="9344"/>
        </w:tabs>
        <w:spacing w:line="360" w:lineRule="auto"/>
        <w:rPr>
          <w:rFonts w:ascii="Times New Roman" w:hAnsi="Times New Roman" w:cs="Times New Roman"/>
          <w:noProof/>
          <w:sz w:val="24"/>
          <w:szCs w:val="24"/>
          <w:lang w:eastAsia="ru-RU"/>
        </w:rPr>
      </w:pPr>
      <w:hyperlink w:anchor="_Toc60042322" w:history="1">
        <w:r w:rsidRPr="00C52BBB">
          <w:rPr>
            <w:rStyle w:val="Hyperlink"/>
            <w:rFonts w:ascii="Times New Roman" w:hAnsi="Times New Roman" w:cs="Times New Roman"/>
            <w:caps/>
            <w:noProof/>
            <w:sz w:val="24"/>
            <w:szCs w:val="24"/>
            <w:lang w:val="en-US"/>
          </w:rPr>
          <w:t>V</w:t>
        </w:r>
        <w:r w:rsidRPr="00C52BBB">
          <w:rPr>
            <w:rStyle w:val="Hyperlink"/>
            <w:rFonts w:ascii="Times New Roman" w:hAnsi="Times New Roman" w:cs="Times New Roman"/>
            <w:caps/>
            <w:noProof/>
            <w:sz w:val="24"/>
            <w:szCs w:val="24"/>
          </w:rPr>
          <w:t>. Социальные гарантии и меры социальной поддержки</w:t>
        </w:r>
        <w:r w:rsidRPr="00C52BBB">
          <w:rPr>
            <w:rFonts w:ascii="Times New Roman" w:hAnsi="Times New Roman" w:cs="Times New Roman"/>
            <w:noProof/>
            <w:webHidden/>
            <w:sz w:val="24"/>
            <w:szCs w:val="24"/>
          </w:rPr>
          <w:tab/>
        </w:r>
        <w:r w:rsidRPr="00C52BBB">
          <w:rPr>
            <w:rFonts w:ascii="Times New Roman" w:hAnsi="Times New Roman" w:cs="Times New Roman"/>
            <w:noProof/>
            <w:webHidden/>
            <w:sz w:val="24"/>
            <w:szCs w:val="24"/>
          </w:rPr>
          <w:fldChar w:fldCharType="begin"/>
        </w:r>
        <w:r w:rsidRPr="00C52BBB">
          <w:rPr>
            <w:rFonts w:ascii="Times New Roman" w:hAnsi="Times New Roman" w:cs="Times New Roman"/>
            <w:noProof/>
            <w:webHidden/>
            <w:sz w:val="24"/>
            <w:szCs w:val="24"/>
          </w:rPr>
          <w:instrText xml:space="preserve"> PAGEREF _Toc60042322 \h </w:instrText>
        </w:r>
        <w:r w:rsidRPr="00CB3494">
          <w:rPr>
            <w:rFonts w:ascii="Times New Roman" w:hAnsi="Times New Roman" w:cs="Times New Roman"/>
            <w:noProof/>
            <w:sz w:val="24"/>
            <w:szCs w:val="24"/>
          </w:rPr>
        </w:r>
        <w:r w:rsidRPr="00C52BB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Pr="00C52BBB">
          <w:rPr>
            <w:rFonts w:ascii="Times New Roman" w:hAnsi="Times New Roman" w:cs="Times New Roman"/>
            <w:noProof/>
            <w:webHidden/>
            <w:sz w:val="24"/>
            <w:szCs w:val="24"/>
          </w:rPr>
          <w:fldChar w:fldCharType="end"/>
        </w:r>
      </w:hyperlink>
    </w:p>
    <w:p w:rsidR="00C72176" w:rsidRPr="00C52BBB" w:rsidRDefault="00C72176" w:rsidP="00C52BBB">
      <w:pPr>
        <w:pStyle w:val="TOC1"/>
        <w:tabs>
          <w:tab w:val="right" w:leader="dot" w:pos="9344"/>
        </w:tabs>
        <w:spacing w:line="360" w:lineRule="auto"/>
        <w:rPr>
          <w:rFonts w:ascii="Times New Roman" w:hAnsi="Times New Roman" w:cs="Times New Roman"/>
          <w:noProof/>
          <w:sz w:val="24"/>
          <w:szCs w:val="24"/>
          <w:lang w:eastAsia="ru-RU"/>
        </w:rPr>
      </w:pPr>
      <w:hyperlink w:anchor="_Toc60042323" w:history="1">
        <w:r w:rsidRPr="00C52BBB">
          <w:rPr>
            <w:rStyle w:val="Hyperlink"/>
            <w:rFonts w:ascii="Times New Roman" w:hAnsi="Times New Roman" w:cs="Times New Roman"/>
            <w:caps/>
            <w:noProof/>
            <w:sz w:val="24"/>
            <w:szCs w:val="24"/>
            <w:lang w:val="en-US"/>
          </w:rPr>
          <w:t>VI</w:t>
        </w:r>
        <w:r w:rsidRPr="00C52BBB">
          <w:rPr>
            <w:rStyle w:val="Hyperlink"/>
            <w:rFonts w:ascii="Times New Roman" w:hAnsi="Times New Roman" w:cs="Times New Roman"/>
            <w:caps/>
            <w:noProof/>
            <w:sz w:val="24"/>
            <w:szCs w:val="24"/>
          </w:rPr>
          <w:t>. Охрана труда и здоровья</w:t>
        </w:r>
        <w:r w:rsidRPr="00C52BBB">
          <w:rPr>
            <w:rFonts w:ascii="Times New Roman" w:hAnsi="Times New Roman" w:cs="Times New Roman"/>
            <w:noProof/>
            <w:webHidden/>
            <w:sz w:val="24"/>
            <w:szCs w:val="24"/>
          </w:rPr>
          <w:tab/>
        </w:r>
        <w:r w:rsidRPr="00C52BBB">
          <w:rPr>
            <w:rFonts w:ascii="Times New Roman" w:hAnsi="Times New Roman" w:cs="Times New Roman"/>
            <w:noProof/>
            <w:webHidden/>
            <w:sz w:val="24"/>
            <w:szCs w:val="24"/>
          </w:rPr>
          <w:fldChar w:fldCharType="begin"/>
        </w:r>
        <w:r w:rsidRPr="00C52BBB">
          <w:rPr>
            <w:rFonts w:ascii="Times New Roman" w:hAnsi="Times New Roman" w:cs="Times New Roman"/>
            <w:noProof/>
            <w:webHidden/>
            <w:sz w:val="24"/>
            <w:szCs w:val="24"/>
          </w:rPr>
          <w:instrText xml:space="preserve"> PAGEREF _Toc60042323 \h </w:instrText>
        </w:r>
        <w:r w:rsidRPr="00CB3494">
          <w:rPr>
            <w:rFonts w:ascii="Times New Roman" w:hAnsi="Times New Roman" w:cs="Times New Roman"/>
            <w:noProof/>
            <w:sz w:val="24"/>
            <w:szCs w:val="24"/>
          </w:rPr>
        </w:r>
        <w:r w:rsidRPr="00C52BB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27</w:t>
        </w:r>
        <w:r w:rsidRPr="00C52BBB">
          <w:rPr>
            <w:rFonts w:ascii="Times New Roman" w:hAnsi="Times New Roman" w:cs="Times New Roman"/>
            <w:noProof/>
            <w:webHidden/>
            <w:sz w:val="24"/>
            <w:szCs w:val="24"/>
          </w:rPr>
          <w:fldChar w:fldCharType="end"/>
        </w:r>
      </w:hyperlink>
    </w:p>
    <w:p w:rsidR="00C72176" w:rsidRPr="00C52BBB" w:rsidRDefault="00C72176" w:rsidP="00C52BBB">
      <w:pPr>
        <w:pStyle w:val="TOC1"/>
        <w:tabs>
          <w:tab w:val="right" w:leader="dot" w:pos="9344"/>
        </w:tabs>
        <w:spacing w:line="360" w:lineRule="auto"/>
        <w:rPr>
          <w:rFonts w:ascii="Times New Roman" w:hAnsi="Times New Roman" w:cs="Times New Roman"/>
          <w:noProof/>
          <w:sz w:val="24"/>
          <w:szCs w:val="24"/>
          <w:lang w:eastAsia="ru-RU"/>
        </w:rPr>
      </w:pPr>
      <w:hyperlink w:anchor="_Toc60042324" w:history="1">
        <w:r w:rsidRPr="00C52BBB">
          <w:rPr>
            <w:rStyle w:val="Hyperlink"/>
            <w:rFonts w:ascii="Times New Roman" w:hAnsi="Times New Roman" w:cs="Times New Roman"/>
            <w:noProof/>
            <w:sz w:val="24"/>
            <w:szCs w:val="24"/>
          </w:rPr>
          <w:t>VII. ПОДДЕРЖКА МОЛОДЫХ ПЕДАГОГОВ</w:t>
        </w:r>
        <w:r w:rsidRPr="00C52BBB">
          <w:rPr>
            <w:rFonts w:ascii="Times New Roman" w:hAnsi="Times New Roman" w:cs="Times New Roman"/>
            <w:noProof/>
            <w:webHidden/>
            <w:sz w:val="24"/>
            <w:szCs w:val="24"/>
          </w:rPr>
          <w:tab/>
        </w:r>
        <w:r w:rsidRPr="00C52BBB">
          <w:rPr>
            <w:rFonts w:ascii="Times New Roman" w:hAnsi="Times New Roman" w:cs="Times New Roman"/>
            <w:noProof/>
            <w:webHidden/>
            <w:sz w:val="24"/>
            <w:szCs w:val="24"/>
          </w:rPr>
          <w:fldChar w:fldCharType="begin"/>
        </w:r>
        <w:r w:rsidRPr="00C52BBB">
          <w:rPr>
            <w:rFonts w:ascii="Times New Roman" w:hAnsi="Times New Roman" w:cs="Times New Roman"/>
            <w:noProof/>
            <w:webHidden/>
            <w:sz w:val="24"/>
            <w:szCs w:val="24"/>
          </w:rPr>
          <w:instrText xml:space="preserve"> PAGEREF _Toc60042324 \h </w:instrText>
        </w:r>
        <w:r w:rsidRPr="00CB3494">
          <w:rPr>
            <w:rFonts w:ascii="Times New Roman" w:hAnsi="Times New Roman" w:cs="Times New Roman"/>
            <w:noProof/>
            <w:sz w:val="24"/>
            <w:szCs w:val="24"/>
          </w:rPr>
        </w:r>
        <w:r w:rsidRPr="00C52BB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Pr="00C52BBB">
          <w:rPr>
            <w:rFonts w:ascii="Times New Roman" w:hAnsi="Times New Roman" w:cs="Times New Roman"/>
            <w:noProof/>
            <w:webHidden/>
            <w:sz w:val="24"/>
            <w:szCs w:val="24"/>
          </w:rPr>
          <w:fldChar w:fldCharType="end"/>
        </w:r>
      </w:hyperlink>
    </w:p>
    <w:p w:rsidR="00C72176" w:rsidRPr="00C52BBB" w:rsidRDefault="00C72176" w:rsidP="00C52BBB">
      <w:pPr>
        <w:pStyle w:val="TOC1"/>
        <w:tabs>
          <w:tab w:val="right" w:leader="dot" w:pos="9344"/>
        </w:tabs>
        <w:spacing w:line="360" w:lineRule="auto"/>
        <w:rPr>
          <w:rFonts w:ascii="Times New Roman" w:hAnsi="Times New Roman" w:cs="Times New Roman"/>
          <w:noProof/>
          <w:sz w:val="24"/>
          <w:szCs w:val="24"/>
          <w:lang w:eastAsia="ru-RU"/>
        </w:rPr>
      </w:pPr>
      <w:hyperlink w:anchor="_Toc60042325" w:history="1">
        <w:r w:rsidRPr="00C52BBB">
          <w:rPr>
            <w:rStyle w:val="Hyperlink"/>
            <w:rFonts w:ascii="Times New Roman" w:hAnsi="Times New Roman" w:cs="Times New Roman"/>
            <w:noProof/>
            <w:sz w:val="24"/>
            <w:szCs w:val="24"/>
          </w:rPr>
          <w:t>VIII. ДОПОЛНИТЕЛЬНОЕ ПРОФЕССИОНАЛЬНОЕ ОБРАЗОВАНИЕ РАБОТНИКОВ</w:t>
        </w:r>
        <w:r w:rsidRPr="00C52BBB">
          <w:rPr>
            <w:rFonts w:ascii="Times New Roman" w:hAnsi="Times New Roman" w:cs="Times New Roman"/>
            <w:noProof/>
            <w:webHidden/>
            <w:sz w:val="24"/>
            <w:szCs w:val="24"/>
          </w:rPr>
          <w:tab/>
        </w:r>
        <w:r w:rsidRPr="00C52BBB">
          <w:rPr>
            <w:rFonts w:ascii="Times New Roman" w:hAnsi="Times New Roman" w:cs="Times New Roman"/>
            <w:noProof/>
            <w:webHidden/>
            <w:sz w:val="24"/>
            <w:szCs w:val="24"/>
          </w:rPr>
          <w:fldChar w:fldCharType="begin"/>
        </w:r>
        <w:r w:rsidRPr="00C52BBB">
          <w:rPr>
            <w:rFonts w:ascii="Times New Roman" w:hAnsi="Times New Roman" w:cs="Times New Roman"/>
            <w:noProof/>
            <w:webHidden/>
            <w:sz w:val="24"/>
            <w:szCs w:val="24"/>
          </w:rPr>
          <w:instrText xml:space="preserve"> PAGEREF _Toc60042325 \h </w:instrText>
        </w:r>
        <w:r w:rsidRPr="00CB3494">
          <w:rPr>
            <w:rFonts w:ascii="Times New Roman" w:hAnsi="Times New Roman" w:cs="Times New Roman"/>
            <w:noProof/>
            <w:sz w:val="24"/>
            <w:szCs w:val="24"/>
          </w:rPr>
        </w:r>
        <w:r w:rsidRPr="00C52BB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Pr="00C52BBB">
          <w:rPr>
            <w:rFonts w:ascii="Times New Roman" w:hAnsi="Times New Roman" w:cs="Times New Roman"/>
            <w:noProof/>
            <w:webHidden/>
            <w:sz w:val="24"/>
            <w:szCs w:val="24"/>
          </w:rPr>
          <w:fldChar w:fldCharType="end"/>
        </w:r>
      </w:hyperlink>
    </w:p>
    <w:p w:rsidR="00C72176" w:rsidRPr="00C52BBB" w:rsidRDefault="00C72176" w:rsidP="00C52BBB">
      <w:pPr>
        <w:pStyle w:val="TOC1"/>
        <w:tabs>
          <w:tab w:val="right" w:leader="dot" w:pos="9344"/>
        </w:tabs>
        <w:spacing w:line="360" w:lineRule="auto"/>
        <w:rPr>
          <w:rFonts w:ascii="Times New Roman" w:hAnsi="Times New Roman" w:cs="Times New Roman"/>
          <w:noProof/>
          <w:sz w:val="24"/>
          <w:szCs w:val="24"/>
          <w:lang w:eastAsia="ru-RU"/>
        </w:rPr>
      </w:pPr>
      <w:hyperlink w:anchor="_Toc60042326" w:history="1">
        <w:r w:rsidRPr="00C52BBB">
          <w:rPr>
            <w:rStyle w:val="Hyperlink"/>
            <w:rFonts w:ascii="Times New Roman" w:hAnsi="Times New Roman" w:cs="Times New Roman"/>
            <w:noProof/>
            <w:sz w:val="24"/>
            <w:szCs w:val="24"/>
          </w:rPr>
          <w:t>IХ</w:t>
        </w:r>
        <w:r w:rsidRPr="00C52BBB">
          <w:rPr>
            <w:rStyle w:val="Hyperlink"/>
            <w:rFonts w:ascii="Times New Roman" w:hAnsi="Times New Roman" w:cs="Times New Roman"/>
            <w:b/>
            <w:bCs/>
            <w:noProof/>
            <w:sz w:val="24"/>
            <w:szCs w:val="24"/>
          </w:rPr>
          <w:t>.</w:t>
        </w:r>
        <w:r w:rsidRPr="00C52BBB">
          <w:rPr>
            <w:rStyle w:val="Hyperlink"/>
            <w:rFonts w:ascii="Times New Roman" w:hAnsi="Times New Roman" w:cs="Times New Roman"/>
            <w:noProof/>
            <w:sz w:val="24"/>
            <w:szCs w:val="24"/>
          </w:rPr>
          <w:t xml:space="preserve"> СОЦИАЛЬНОЕ ПАРТНЁРСТВО</w:t>
        </w:r>
        <w:r w:rsidRPr="00C52BBB">
          <w:rPr>
            <w:rFonts w:ascii="Times New Roman" w:hAnsi="Times New Roman" w:cs="Times New Roman"/>
            <w:noProof/>
            <w:webHidden/>
            <w:sz w:val="24"/>
            <w:szCs w:val="24"/>
          </w:rPr>
          <w:tab/>
        </w:r>
        <w:r w:rsidRPr="00C52BBB">
          <w:rPr>
            <w:rFonts w:ascii="Times New Roman" w:hAnsi="Times New Roman" w:cs="Times New Roman"/>
            <w:noProof/>
            <w:webHidden/>
            <w:sz w:val="24"/>
            <w:szCs w:val="24"/>
          </w:rPr>
          <w:fldChar w:fldCharType="begin"/>
        </w:r>
        <w:r w:rsidRPr="00C52BBB">
          <w:rPr>
            <w:rFonts w:ascii="Times New Roman" w:hAnsi="Times New Roman" w:cs="Times New Roman"/>
            <w:noProof/>
            <w:webHidden/>
            <w:sz w:val="24"/>
            <w:szCs w:val="24"/>
          </w:rPr>
          <w:instrText xml:space="preserve"> PAGEREF _Toc60042326 \h </w:instrText>
        </w:r>
        <w:r w:rsidRPr="00CB3494">
          <w:rPr>
            <w:rFonts w:ascii="Times New Roman" w:hAnsi="Times New Roman" w:cs="Times New Roman"/>
            <w:noProof/>
            <w:sz w:val="24"/>
            <w:szCs w:val="24"/>
          </w:rPr>
        </w:r>
        <w:r w:rsidRPr="00C52BB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Pr="00C52BBB">
          <w:rPr>
            <w:rFonts w:ascii="Times New Roman" w:hAnsi="Times New Roman" w:cs="Times New Roman"/>
            <w:noProof/>
            <w:webHidden/>
            <w:sz w:val="24"/>
            <w:szCs w:val="24"/>
          </w:rPr>
          <w:fldChar w:fldCharType="end"/>
        </w:r>
      </w:hyperlink>
    </w:p>
    <w:p w:rsidR="00C72176" w:rsidRPr="00C52BBB" w:rsidRDefault="00C72176" w:rsidP="00C52BBB">
      <w:pPr>
        <w:pStyle w:val="TOC1"/>
        <w:tabs>
          <w:tab w:val="right" w:leader="dot" w:pos="9344"/>
        </w:tabs>
        <w:spacing w:line="360" w:lineRule="auto"/>
        <w:rPr>
          <w:rFonts w:ascii="Times New Roman" w:hAnsi="Times New Roman" w:cs="Times New Roman"/>
          <w:noProof/>
          <w:sz w:val="24"/>
          <w:szCs w:val="24"/>
          <w:lang w:eastAsia="ru-RU"/>
        </w:rPr>
      </w:pPr>
      <w:hyperlink w:anchor="_Toc60042327" w:history="1">
        <w:r w:rsidRPr="00C52BBB">
          <w:rPr>
            <w:rStyle w:val="Hyperlink"/>
            <w:rFonts w:ascii="Times New Roman" w:hAnsi="Times New Roman" w:cs="Times New Roman"/>
            <w:noProof/>
            <w:sz w:val="24"/>
            <w:szCs w:val="24"/>
          </w:rPr>
          <w:t>Х. ГАРАНТИИ ПРОФСОЮЗНОЙ ДЕЯТЕЛЬНОСТИ</w:t>
        </w:r>
        <w:r w:rsidRPr="00C52BBB">
          <w:rPr>
            <w:rFonts w:ascii="Times New Roman" w:hAnsi="Times New Roman" w:cs="Times New Roman"/>
            <w:noProof/>
            <w:webHidden/>
            <w:sz w:val="24"/>
            <w:szCs w:val="24"/>
          </w:rPr>
          <w:tab/>
        </w:r>
        <w:r w:rsidRPr="00C52BBB">
          <w:rPr>
            <w:rFonts w:ascii="Times New Roman" w:hAnsi="Times New Roman" w:cs="Times New Roman"/>
            <w:noProof/>
            <w:webHidden/>
            <w:sz w:val="24"/>
            <w:szCs w:val="24"/>
          </w:rPr>
          <w:fldChar w:fldCharType="begin"/>
        </w:r>
        <w:r w:rsidRPr="00C52BBB">
          <w:rPr>
            <w:rFonts w:ascii="Times New Roman" w:hAnsi="Times New Roman" w:cs="Times New Roman"/>
            <w:noProof/>
            <w:webHidden/>
            <w:sz w:val="24"/>
            <w:szCs w:val="24"/>
          </w:rPr>
          <w:instrText xml:space="preserve"> PAGEREF _Toc60042327 \h </w:instrText>
        </w:r>
        <w:r w:rsidRPr="00CB3494">
          <w:rPr>
            <w:rFonts w:ascii="Times New Roman" w:hAnsi="Times New Roman" w:cs="Times New Roman"/>
            <w:noProof/>
            <w:sz w:val="24"/>
            <w:szCs w:val="24"/>
          </w:rPr>
        </w:r>
        <w:r w:rsidRPr="00C52BB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39</w:t>
        </w:r>
        <w:r w:rsidRPr="00C52BBB">
          <w:rPr>
            <w:rFonts w:ascii="Times New Roman" w:hAnsi="Times New Roman" w:cs="Times New Roman"/>
            <w:noProof/>
            <w:webHidden/>
            <w:sz w:val="24"/>
            <w:szCs w:val="24"/>
          </w:rPr>
          <w:fldChar w:fldCharType="end"/>
        </w:r>
      </w:hyperlink>
    </w:p>
    <w:p w:rsidR="00C72176" w:rsidRPr="00C52BBB" w:rsidRDefault="00C72176" w:rsidP="00C52BBB">
      <w:pPr>
        <w:pStyle w:val="TOC1"/>
        <w:tabs>
          <w:tab w:val="right" w:leader="dot" w:pos="9344"/>
        </w:tabs>
        <w:spacing w:line="360" w:lineRule="auto"/>
        <w:rPr>
          <w:rFonts w:ascii="Times New Roman" w:hAnsi="Times New Roman" w:cs="Times New Roman"/>
          <w:noProof/>
          <w:sz w:val="24"/>
          <w:szCs w:val="24"/>
          <w:lang w:eastAsia="ru-RU"/>
        </w:rPr>
      </w:pPr>
      <w:hyperlink w:anchor="_Toc60042328" w:history="1">
        <w:r w:rsidRPr="00C52BBB">
          <w:rPr>
            <w:rStyle w:val="Hyperlink"/>
            <w:rFonts w:ascii="Times New Roman" w:hAnsi="Times New Roman" w:cs="Times New Roman"/>
            <w:noProof/>
            <w:sz w:val="24"/>
            <w:szCs w:val="24"/>
          </w:rPr>
          <w:t>XI. КОНТРОЛЬ ЗА ВЫПОЛНЕНИЕМ КОЛЛЕКТИВНОГО ДОГОВОРА. ОТВЕТСТВЕННОСТЬ СТОРОН КОЛЛЕКТИВНОГО ДОГОВОРА</w:t>
        </w:r>
        <w:r w:rsidRPr="00C52BBB">
          <w:rPr>
            <w:rFonts w:ascii="Times New Roman" w:hAnsi="Times New Roman" w:cs="Times New Roman"/>
            <w:noProof/>
            <w:webHidden/>
            <w:sz w:val="24"/>
            <w:szCs w:val="24"/>
          </w:rPr>
          <w:tab/>
        </w:r>
        <w:r w:rsidRPr="00C52BBB">
          <w:rPr>
            <w:rFonts w:ascii="Times New Roman" w:hAnsi="Times New Roman" w:cs="Times New Roman"/>
            <w:noProof/>
            <w:webHidden/>
            <w:sz w:val="24"/>
            <w:szCs w:val="24"/>
          </w:rPr>
          <w:fldChar w:fldCharType="begin"/>
        </w:r>
        <w:r w:rsidRPr="00C52BBB">
          <w:rPr>
            <w:rFonts w:ascii="Times New Roman" w:hAnsi="Times New Roman" w:cs="Times New Roman"/>
            <w:noProof/>
            <w:webHidden/>
            <w:sz w:val="24"/>
            <w:szCs w:val="24"/>
          </w:rPr>
          <w:instrText xml:space="preserve"> PAGEREF _Toc60042328 \h </w:instrText>
        </w:r>
        <w:r w:rsidRPr="00CB3494">
          <w:rPr>
            <w:rFonts w:ascii="Times New Roman" w:hAnsi="Times New Roman" w:cs="Times New Roman"/>
            <w:noProof/>
            <w:sz w:val="24"/>
            <w:szCs w:val="24"/>
          </w:rPr>
        </w:r>
        <w:r w:rsidRPr="00C52BB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42</w:t>
        </w:r>
        <w:r w:rsidRPr="00C52BBB">
          <w:rPr>
            <w:rFonts w:ascii="Times New Roman" w:hAnsi="Times New Roman" w:cs="Times New Roman"/>
            <w:noProof/>
            <w:webHidden/>
            <w:sz w:val="24"/>
            <w:szCs w:val="24"/>
          </w:rPr>
          <w:fldChar w:fldCharType="end"/>
        </w:r>
      </w:hyperlink>
    </w:p>
    <w:p w:rsidR="00C72176" w:rsidRPr="00C52BBB" w:rsidRDefault="00C72176" w:rsidP="00C52BBB">
      <w:pPr>
        <w:pStyle w:val="TOC1"/>
        <w:tabs>
          <w:tab w:val="right" w:leader="dot" w:pos="9344"/>
        </w:tabs>
        <w:spacing w:line="360" w:lineRule="auto"/>
        <w:rPr>
          <w:rFonts w:ascii="Times New Roman" w:hAnsi="Times New Roman" w:cs="Times New Roman"/>
          <w:noProof/>
          <w:sz w:val="24"/>
          <w:szCs w:val="24"/>
          <w:lang w:eastAsia="ru-RU"/>
        </w:rPr>
      </w:pPr>
      <w:hyperlink w:anchor="_Toc60042329" w:history="1">
        <w:r w:rsidRPr="00C52BBB">
          <w:rPr>
            <w:rStyle w:val="Hyperlink"/>
            <w:rFonts w:ascii="Times New Roman" w:hAnsi="Times New Roman" w:cs="Times New Roman"/>
            <w:noProof/>
            <w:sz w:val="24"/>
            <w:szCs w:val="24"/>
          </w:rPr>
          <w:t>ХII. ЗАКЛЮЧИТЕЛЬНЫЕ ПОЛОЖЕНИЯ</w:t>
        </w:r>
        <w:r w:rsidRPr="00C52BBB">
          <w:rPr>
            <w:rFonts w:ascii="Times New Roman" w:hAnsi="Times New Roman" w:cs="Times New Roman"/>
            <w:noProof/>
            <w:webHidden/>
            <w:sz w:val="24"/>
            <w:szCs w:val="24"/>
          </w:rPr>
          <w:tab/>
        </w:r>
        <w:r w:rsidRPr="00C52BBB">
          <w:rPr>
            <w:rFonts w:ascii="Times New Roman" w:hAnsi="Times New Roman" w:cs="Times New Roman"/>
            <w:noProof/>
            <w:webHidden/>
            <w:sz w:val="24"/>
            <w:szCs w:val="24"/>
          </w:rPr>
          <w:fldChar w:fldCharType="begin"/>
        </w:r>
        <w:r w:rsidRPr="00C52BBB">
          <w:rPr>
            <w:rFonts w:ascii="Times New Roman" w:hAnsi="Times New Roman" w:cs="Times New Roman"/>
            <w:noProof/>
            <w:webHidden/>
            <w:sz w:val="24"/>
            <w:szCs w:val="24"/>
          </w:rPr>
          <w:instrText xml:space="preserve"> PAGEREF _Toc60042329 \h </w:instrText>
        </w:r>
        <w:r w:rsidRPr="00CB3494">
          <w:rPr>
            <w:rFonts w:ascii="Times New Roman" w:hAnsi="Times New Roman" w:cs="Times New Roman"/>
            <w:noProof/>
            <w:sz w:val="24"/>
            <w:szCs w:val="24"/>
          </w:rPr>
        </w:r>
        <w:r w:rsidRPr="00C52BB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Pr="00C52BBB">
          <w:rPr>
            <w:rFonts w:ascii="Times New Roman" w:hAnsi="Times New Roman" w:cs="Times New Roman"/>
            <w:noProof/>
            <w:webHidden/>
            <w:sz w:val="24"/>
            <w:szCs w:val="24"/>
          </w:rPr>
          <w:fldChar w:fldCharType="end"/>
        </w:r>
      </w:hyperlink>
    </w:p>
    <w:p w:rsidR="00C72176" w:rsidRPr="00C52BBB" w:rsidRDefault="00C72176" w:rsidP="00C52BBB">
      <w:pPr>
        <w:pStyle w:val="TOC1"/>
        <w:tabs>
          <w:tab w:val="right" w:leader="dot" w:pos="9344"/>
        </w:tabs>
        <w:spacing w:line="360" w:lineRule="auto"/>
        <w:rPr>
          <w:rFonts w:ascii="Times New Roman" w:hAnsi="Times New Roman" w:cs="Times New Roman"/>
          <w:noProof/>
          <w:sz w:val="24"/>
          <w:szCs w:val="24"/>
          <w:lang w:eastAsia="ru-RU"/>
        </w:rPr>
      </w:pPr>
      <w:hyperlink w:anchor="_Toc60042330" w:history="1">
        <w:r w:rsidRPr="00C52BBB">
          <w:rPr>
            <w:rStyle w:val="Hyperlink"/>
            <w:rFonts w:ascii="Times New Roman" w:hAnsi="Times New Roman" w:cs="Times New Roman"/>
            <w:noProof/>
            <w:sz w:val="24"/>
            <w:szCs w:val="24"/>
          </w:rPr>
          <w:t>ПРИЛОЖЕНИЯ</w:t>
        </w:r>
        <w:r w:rsidRPr="00C52BBB">
          <w:rPr>
            <w:rFonts w:ascii="Times New Roman" w:hAnsi="Times New Roman" w:cs="Times New Roman"/>
            <w:noProof/>
            <w:webHidden/>
            <w:sz w:val="24"/>
            <w:szCs w:val="24"/>
          </w:rPr>
          <w:tab/>
        </w:r>
        <w:r w:rsidRPr="00C52BBB">
          <w:rPr>
            <w:rFonts w:ascii="Times New Roman" w:hAnsi="Times New Roman" w:cs="Times New Roman"/>
            <w:noProof/>
            <w:webHidden/>
            <w:sz w:val="24"/>
            <w:szCs w:val="24"/>
          </w:rPr>
          <w:fldChar w:fldCharType="begin"/>
        </w:r>
        <w:r w:rsidRPr="00C52BBB">
          <w:rPr>
            <w:rFonts w:ascii="Times New Roman" w:hAnsi="Times New Roman" w:cs="Times New Roman"/>
            <w:noProof/>
            <w:webHidden/>
            <w:sz w:val="24"/>
            <w:szCs w:val="24"/>
          </w:rPr>
          <w:instrText xml:space="preserve"> PAGEREF _Toc60042330 \h </w:instrText>
        </w:r>
        <w:r w:rsidRPr="00CB3494">
          <w:rPr>
            <w:rFonts w:ascii="Times New Roman" w:hAnsi="Times New Roman" w:cs="Times New Roman"/>
            <w:noProof/>
            <w:sz w:val="24"/>
            <w:szCs w:val="24"/>
          </w:rPr>
        </w:r>
        <w:r w:rsidRPr="00C52BB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45</w:t>
        </w:r>
        <w:r w:rsidRPr="00C52BBB">
          <w:rPr>
            <w:rFonts w:ascii="Times New Roman" w:hAnsi="Times New Roman" w:cs="Times New Roman"/>
            <w:noProof/>
            <w:webHidden/>
            <w:sz w:val="24"/>
            <w:szCs w:val="24"/>
          </w:rPr>
          <w:fldChar w:fldCharType="end"/>
        </w:r>
      </w:hyperlink>
    </w:p>
    <w:p w:rsidR="00C72176" w:rsidRDefault="00C72176" w:rsidP="00C52BBB">
      <w:pPr>
        <w:spacing w:line="360" w:lineRule="auto"/>
        <w:rPr>
          <w:b/>
          <w:bCs/>
        </w:rPr>
      </w:pPr>
      <w:r w:rsidRPr="00C52BBB">
        <w:fldChar w:fldCharType="end"/>
      </w:r>
    </w:p>
    <w:p w:rsidR="00C72176" w:rsidRDefault="00C72176" w:rsidP="00D37399">
      <w:pPr>
        <w:rPr>
          <w:color w:val="C00000"/>
          <w:sz w:val="28"/>
          <w:szCs w:val="28"/>
        </w:rPr>
      </w:pPr>
    </w:p>
    <w:p w:rsidR="00C72176" w:rsidRDefault="00C72176" w:rsidP="00D37399">
      <w:pPr>
        <w:rPr>
          <w:color w:val="C00000"/>
          <w:sz w:val="28"/>
          <w:szCs w:val="28"/>
        </w:rPr>
      </w:pPr>
    </w:p>
    <w:p w:rsidR="00C72176" w:rsidRDefault="00C72176" w:rsidP="00D37399">
      <w:pPr>
        <w:rPr>
          <w:color w:val="C00000"/>
          <w:sz w:val="28"/>
          <w:szCs w:val="28"/>
        </w:rPr>
      </w:pPr>
    </w:p>
    <w:p w:rsidR="00C72176" w:rsidRDefault="00C72176" w:rsidP="00D37399">
      <w:pPr>
        <w:rPr>
          <w:color w:val="C00000"/>
          <w:sz w:val="28"/>
          <w:szCs w:val="28"/>
        </w:rPr>
      </w:pPr>
    </w:p>
    <w:p w:rsidR="00C72176" w:rsidRPr="00D37399" w:rsidRDefault="00C72176" w:rsidP="002C740E">
      <w:pPr>
        <w:pStyle w:val="Default"/>
        <w:jc w:val="center"/>
        <w:rPr>
          <w:sz w:val="28"/>
          <w:szCs w:val="28"/>
        </w:rPr>
      </w:pPr>
    </w:p>
    <w:p w:rsidR="00C72176" w:rsidRPr="00D37399" w:rsidRDefault="00C72176" w:rsidP="002C740E">
      <w:pPr>
        <w:pStyle w:val="Default"/>
        <w:jc w:val="center"/>
        <w:rPr>
          <w:sz w:val="28"/>
          <w:szCs w:val="28"/>
        </w:rPr>
      </w:pPr>
    </w:p>
    <w:p w:rsidR="00C72176" w:rsidRPr="00D37399" w:rsidRDefault="00C72176" w:rsidP="002C740E">
      <w:pPr>
        <w:pStyle w:val="Default"/>
        <w:jc w:val="center"/>
        <w:rPr>
          <w:sz w:val="28"/>
          <w:szCs w:val="28"/>
        </w:rPr>
      </w:pPr>
    </w:p>
    <w:p w:rsidR="00C72176" w:rsidRPr="00D37399" w:rsidRDefault="00C72176" w:rsidP="002C740E">
      <w:pPr>
        <w:jc w:val="center"/>
        <w:rPr>
          <w:sz w:val="28"/>
          <w:szCs w:val="28"/>
        </w:rPr>
      </w:pPr>
    </w:p>
    <w:p w:rsidR="00C72176" w:rsidRDefault="00C72176" w:rsidP="002C740E">
      <w:pPr>
        <w:jc w:val="center"/>
      </w:pPr>
    </w:p>
    <w:p w:rsidR="00C72176" w:rsidRDefault="00C72176" w:rsidP="002C740E">
      <w:pPr>
        <w:jc w:val="center"/>
      </w:pPr>
    </w:p>
    <w:p w:rsidR="00C72176" w:rsidRDefault="00C72176" w:rsidP="002C740E">
      <w:pPr>
        <w:jc w:val="center"/>
      </w:pPr>
    </w:p>
    <w:p w:rsidR="00C72176" w:rsidRDefault="00C72176" w:rsidP="002C740E">
      <w:pPr>
        <w:jc w:val="center"/>
      </w:pPr>
    </w:p>
    <w:p w:rsidR="00C72176" w:rsidRDefault="00C72176" w:rsidP="002C740E">
      <w:pPr>
        <w:jc w:val="center"/>
      </w:pPr>
    </w:p>
    <w:p w:rsidR="00C72176" w:rsidRDefault="00C72176" w:rsidP="002C740E">
      <w:pPr>
        <w:jc w:val="center"/>
      </w:pPr>
    </w:p>
    <w:p w:rsidR="00C72176" w:rsidRDefault="00C72176" w:rsidP="002C740E">
      <w:pPr>
        <w:jc w:val="center"/>
      </w:pPr>
    </w:p>
    <w:p w:rsidR="00C72176" w:rsidRDefault="00C72176" w:rsidP="002C740E">
      <w:pPr>
        <w:jc w:val="center"/>
      </w:pPr>
    </w:p>
    <w:p w:rsidR="00C72176" w:rsidRDefault="00C72176" w:rsidP="002C740E">
      <w:pPr>
        <w:jc w:val="center"/>
      </w:pPr>
    </w:p>
    <w:p w:rsidR="00C72176" w:rsidRDefault="00C72176" w:rsidP="002C740E">
      <w:pPr>
        <w:jc w:val="center"/>
      </w:pPr>
    </w:p>
    <w:p w:rsidR="00C72176" w:rsidRDefault="00C72176">
      <w:r>
        <w:br w:type="page"/>
      </w:r>
    </w:p>
    <w:p w:rsidR="00C72176" w:rsidRDefault="00C72176" w:rsidP="002C740E">
      <w:pPr>
        <w:jc w:val="center"/>
      </w:pPr>
    </w:p>
    <w:p w:rsidR="00C72176" w:rsidRPr="00760F3B" w:rsidRDefault="00C72176" w:rsidP="00C52BBB">
      <w:pPr>
        <w:pStyle w:val="Heading1"/>
      </w:pPr>
      <w:bookmarkStart w:id="0" w:name="_Toc60042318"/>
      <w:r w:rsidRPr="00760F3B">
        <w:t>I. ОБЩИЕ ПОЛОЖЕНИЯ</w:t>
      </w:r>
      <w:bookmarkEnd w:id="0"/>
    </w:p>
    <w:p w:rsidR="00C72176" w:rsidRPr="006012BE" w:rsidRDefault="00C72176" w:rsidP="006012BE">
      <w:pPr>
        <w:pStyle w:val="BodyText3"/>
        <w:jc w:val="center"/>
      </w:pPr>
    </w:p>
    <w:p w:rsidR="00C72176" w:rsidRPr="00662737" w:rsidRDefault="00C72176" w:rsidP="00863D27">
      <w:pPr>
        <w:ind w:firstLine="709"/>
        <w:jc w:val="both"/>
        <w:rPr>
          <w:sz w:val="28"/>
          <w:szCs w:val="28"/>
        </w:rPr>
      </w:pPr>
      <w:r w:rsidRPr="00662737">
        <w:rPr>
          <w:sz w:val="28"/>
          <w:szCs w:val="28"/>
        </w:rPr>
        <w:t>1.1.</w:t>
      </w:r>
      <w:r w:rsidRPr="00662737">
        <w:rPr>
          <w:color w:val="000000"/>
          <w:kern w:val="1"/>
          <w:sz w:val="28"/>
          <w:szCs w:val="28"/>
        </w:rPr>
        <w:t> </w:t>
      </w:r>
      <w:r w:rsidRPr="00662737">
        <w:rPr>
          <w:sz w:val="28"/>
          <w:szCs w:val="28"/>
        </w:rPr>
        <w:t xml:space="preserve">Настоящий коллективный договор заключён между работодателем и работниками в лице их представителей и является правовым актом, регулирующим социально-трудовые отношения в </w:t>
      </w:r>
      <w:r>
        <w:rPr>
          <w:sz w:val="28"/>
          <w:szCs w:val="28"/>
        </w:rPr>
        <w:t>муниципальном бюджетном общеобразовательном учреждении «Основная общеобразовательная школа №7».</w:t>
      </w:r>
    </w:p>
    <w:p w:rsidR="00C72176" w:rsidRDefault="00C72176" w:rsidP="006802AB">
      <w:pPr>
        <w:pStyle w:val="BodyText3"/>
        <w:ind w:firstLine="709"/>
      </w:pPr>
      <w:r w:rsidRPr="009365B2">
        <w:t>1.2.</w:t>
      </w:r>
      <w:r w:rsidRPr="009365B2">
        <w:rPr>
          <w:color w:val="000000"/>
          <w:kern w:val="1"/>
        </w:rPr>
        <w:t> </w:t>
      </w:r>
      <w:r w:rsidRPr="009365B2">
        <w:t>Основой для заключения коллективного договора являются:</w:t>
      </w:r>
    </w:p>
    <w:p w:rsidR="00C72176" w:rsidRDefault="00C72176" w:rsidP="00D37399">
      <w:pPr>
        <w:pStyle w:val="BodyText3"/>
        <w:numPr>
          <w:ilvl w:val="0"/>
          <w:numId w:val="22"/>
        </w:numPr>
        <w:ind w:left="0" w:firstLine="1069"/>
      </w:pPr>
      <w:r>
        <w:t>Конституция Российской Федерации;</w:t>
      </w:r>
    </w:p>
    <w:p w:rsidR="00C72176" w:rsidRDefault="00C72176" w:rsidP="00D37399">
      <w:pPr>
        <w:pStyle w:val="BodyText3"/>
        <w:numPr>
          <w:ilvl w:val="0"/>
          <w:numId w:val="22"/>
        </w:numPr>
        <w:ind w:left="0" w:firstLine="1069"/>
      </w:pPr>
      <w:r>
        <w:t xml:space="preserve">нормы международного права и международные договоры Российской </w:t>
      </w:r>
      <w:r w:rsidRPr="00D51066">
        <w:t>Федерации</w:t>
      </w:r>
      <w:r>
        <w:t xml:space="preserve"> </w:t>
      </w:r>
      <w:r w:rsidRPr="00D51066">
        <w:t>(если они не противоречат Конституции Российской Федерации</w:t>
      </w:r>
      <w:r>
        <w:t>);</w:t>
      </w:r>
    </w:p>
    <w:p w:rsidR="00C72176" w:rsidRPr="009365B2" w:rsidRDefault="00C72176" w:rsidP="00D37399">
      <w:pPr>
        <w:pStyle w:val="BodyText3"/>
        <w:numPr>
          <w:ilvl w:val="0"/>
          <w:numId w:val="22"/>
        </w:numPr>
        <w:ind w:left="0" w:firstLine="1069"/>
      </w:pPr>
      <w:r w:rsidRPr="009365B2">
        <w:t>Трудовой кодекс Р</w:t>
      </w:r>
      <w:r>
        <w:t>оссийской Федерации (далее – ТК </w:t>
      </w:r>
      <w:r w:rsidRPr="009365B2">
        <w:t>РФ);</w:t>
      </w:r>
    </w:p>
    <w:p w:rsidR="00C72176" w:rsidRPr="009365B2" w:rsidRDefault="00C72176" w:rsidP="00D37399">
      <w:pPr>
        <w:pStyle w:val="BodyText3"/>
        <w:numPr>
          <w:ilvl w:val="0"/>
          <w:numId w:val="22"/>
        </w:numPr>
        <w:ind w:left="0" w:firstLine="1069"/>
      </w:pPr>
      <w:r w:rsidRPr="009365B2">
        <w:t xml:space="preserve">Федеральный закон от 12 января 1996 г. № 10-ФЗ </w:t>
      </w:r>
      <w:r>
        <w:t xml:space="preserve">                                  </w:t>
      </w:r>
      <w:r w:rsidRPr="009365B2">
        <w:t>«О профессиональных союзах, их правах и гарантиях деятельности»;</w:t>
      </w:r>
    </w:p>
    <w:p w:rsidR="00C72176" w:rsidRDefault="00C72176" w:rsidP="00D37399">
      <w:pPr>
        <w:pStyle w:val="BodyText3"/>
        <w:numPr>
          <w:ilvl w:val="0"/>
          <w:numId w:val="22"/>
        </w:numPr>
        <w:ind w:left="0" w:firstLine="1069"/>
      </w:pPr>
      <w:r w:rsidRPr="009365B2">
        <w:t xml:space="preserve">Федеральный закон от 29 декабря 2012 г. </w:t>
      </w:r>
      <w:r>
        <w:t>№ </w:t>
      </w:r>
      <w:r w:rsidRPr="009365B2">
        <w:t>273-ФЗ «Об образовании в Российской Федерации»</w:t>
      </w:r>
      <w:r>
        <w:t xml:space="preserve"> (далее – Федеральный закон № 273-ФЗ);</w:t>
      </w:r>
    </w:p>
    <w:p w:rsidR="00C72176" w:rsidRDefault="00C72176" w:rsidP="00D37399">
      <w:pPr>
        <w:pStyle w:val="BodyText3"/>
        <w:numPr>
          <w:ilvl w:val="0"/>
          <w:numId w:val="22"/>
        </w:numPr>
        <w:ind w:left="0" w:firstLine="1069"/>
      </w:pPr>
      <w:r w:rsidRPr="00D51066">
        <w:t>законодательные и иные нормативные правовые акты</w:t>
      </w:r>
      <w:r>
        <w:t>.</w:t>
      </w:r>
    </w:p>
    <w:p w:rsidR="00C72176" w:rsidRPr="009365B2" w:rsidRDefault="00C72176" w:rsidP="006802AB">
      <w:pPr>
        <w:pStyle w:val="BodyText3"/>
        <w:ind w:firstLine="709"/>
      </w:pPr>
      <w:r>
        <w:t>1.3.</w:t>
      </w:r>
      <w:r w:rsidRPr="009365B2">
        <w:rPr>
          <w:color w:val="000000"/>
          <w:kern w:val="1"/>
        </w:rPr>
        <w:t> </w:t>
      </w:r>
      <w:r w:rsidRPr="009365B2">
        <w:t xml:space="preserve">Сторонами коллективного договора являются: </w:t>
      </w:r>
    </w:p>
    <w:p w:rsidR="00C72176" w:rsidRPr="009365B2" w:rsidRDefault="00C72176" w:rsidP="00863D27">
      <w:pPr>
        <w:pStyle w:val="BodyText3"/>
        <w:numPr>
          <w:ilvl w:val="0"/>
          <w:numId w:val="23"/>
        </w:numPr>
        <w:ind w:left="0" w:firstLine="709"/>
      </w:pPr>
      <w:r>
        <w:t xml:space="preserve">работодатель в </w:t>
      </w:r>
      <w:r w:rsidRPr="007700F9">
        <w:t xml:space="preserve">лице </w:t>
      </w:r>
      <w:r w:rsidRPr="009365B2">
        <w:t>его представителя – руководителя о</w:t>
      </w:r>
      <w:r>
        <w:t>бразовательной организации</w:t>
      </w:r>
      <w:r w:rsidRPr="00662737">
        <w:t xml:space="preserve"> </w:t>
      </w:r>
      <w:r>
        <w:t>муниципального бюджетного общеобразовательного учреждения «Основная общеобразовательная школа №7» Сильченко Ларисы Николаевны (далее - работодатель, образовательная организация);</w:t>
      </w:r>
    </w:p>
    <w:p w:rsidR="00C72176" w:rsidRPr="009365B2" w:rsidRDefault="00C72176" w:rsidP="00863D27">
      <w:pPr>
        <w:pStyle w:val="BodyText3"/>
        <w:numPr>
          <w:ilvl w:val="0"/>
          <w:numId w:val="23"/>
        </w:numPr>
        <w:ind w:left="0" w:firstLine="709"/>
      </w:pPr>
      <w:r>
        <w:t>р</w:t>
      </w:r>
      <w:r w:rsidRPr="009365B2">
        <w:t>аботники образовательной орган</w:t>
      </w:r>
      <w:r>
        <w:t>изации в лице их представителя – председателя первичной профсоюзной организации Олейник Ольги Борисовны (далее – выборный орган первичной профсоюзной организации).</w:t>
      </w:r>
    </w:p>
    <w:p w:rsidR="00C72176" w:rsidRDefault="00C72176" w:rsidP="00863D27">
      <w:pPr>
        <w:ind w:firstLine="709"/>
        <w:jc w:val="both"/>
        <w:rPr>
          <w:sz w:val="28"/>
          <w:szCs w:val="28"/>
        </w:rPr>
      </w:pPr>
      <w:r w:rsidRPr="00EB03E3">
        <w:rPr>
          <w:sz w:val="28"/>
          <w:szCs w:val="28"/>
        </w:rPr>
        <w:t>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контроля за его выполнением образуется комиссия по подготовке, заключению, контролю исп</w:t>
      </w:r>
      <w:r>
        <w:rPr>
          <w:sz w:val="28"/>
          <w:szCs w:val="28"/>
        </w:rPr>
        <w:t xml:space="preserve">олнения коллективного договора – </w:t>
      </w:r>
      <w:r w:rsidRPr="00EB03E3">
        <w:rPr>
          <w:sz w:val="28"/>
          <w:szCs w:val="28"/>
        </w:rPr>
        <w:t>орган социального партнёрства на локальном уровне, созданный на</w:t>
      </w:r>
      <w:r>
        <w:rPr>
          <w:sz w:val="28"/>
          <w:szCs w:val="28"/>
        </w:rPr>
        <w:t xml:space="preserve"> </w:t>
      </w:r>
      <w:r w:rsidRPr="00EB03E3">
        <w:rPr>
          <w:sz w:val="28"/>
          <w:szCs w:val="28"/>
        </w:rPr>
        <w:t>равноправной основе по решению сторон и действующий на основании утвержденного сторонами положения</w:t>
      </w:r>
      <w:r>
        <w:rPr>
          <w:sz w:val="28"/>
          <w:szCs w:val="28"/>
        </w:rPr>
        <w:t>.</w:t>
      </w:r>
    </w:p>
    <w:p w:rsidR="00C72176" w:rsidRPr="005C37B6" w:rsidRDefault="00C72176" w:rsidP="00863D27">
      <w:pPr>
        <w:ind w:firstLine="709"/>
        <w:jc w:val="both"/>
        <w:rPr>
          <w:sz w:val="28"/>
          <w:szCs w:val="28"/>
        </w:rPr>
      </w:pPr>
      <w:r>
        <w:t xml:space="preserve"> </w:t>
      </w:r>
      <w:r w:rsidRPr="005C37B6">
        <w:rPr>
          <w:sz w:val="28"/>
          <w:szCs w:val="28"/>
        </w:rPr>
        <w:t>1.4.</w:t>
      </w:r>
      <w:r w:rsidRPr="005C37B6">
        <w:rPr>
          <w:color w:val="000000"/>
          <w:kern w:val="1"/>
          <w:sz w:val="28"/>
          <w:szCs w:val="28"/>
        </w:rPr>
        <w:t> </w:t>
      </w:r>
      <w:r w:rsidRPr="005C37B6">
        <w:rPr>
          <w:sz w:val="28"/>
          <w:szCs w:val="28"/>
        </w:rPr>
        <w:t xml:space="preserve">Коллективный договор заключён с целью определения взаимных обязательств работников и работодателя по защите социально-трудовых прав и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C72176" w:rsidRPr="009365B2" w:rsidRDefault="00C72176" w:rsidP="00863D27">
      <w:pPr>
        <w:pStyle w:val="BodyText3"/>
        <w:ind w:firstLine="709"/>
      </w:pPr>
      <w:r>
        <w:t>1.5</w:t>
      </w:r>
      <w:r w:rsidRPr="009365B2">
        <w:t>.</w:t>
      </w:r>
      <w:r w:rsidRPr="009365B2">
        <w:rPr>
          <w:color w:val="000000"/>
          <w:kern w:val="1"/>
        </w:rPr>
        <w:t> </w:t>
      </w:r>
      <w:r w:rsidRPr="009365B2">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C72176" w:rsidRPr="00A15B3F" w:rsidRDefault="00C72176" w:rsidP="008658C1">
      <w:pPr>
        <w:ind w:firstLine="709"/>
        <w:jc w:val="both"/>
        <w:rPr>
          <w:strike/>
          <w:sz w:val="28"/>
          <w:szCs w:val="28"/>
        </w:rPr>
      </w:pPr>
      <w:r>
        <w:rPr>
          <w:sz w:val="28"/>
          <w:szCs w:val="28"/>
        </w:rPr>
        <w:t>1.6</w:t>
      </w:r>
      <w:r w:rsidRPr="009365B2">
        <w:rPr>
          <w:sz w:val="28"/>
          <w:szCs w:val="28"/>
        </w:rPr>
        <w:t>.</w:t>
      </w:r>
      <w:r w:rsidRPr="009365B2">
        <w:rPr>
          <w:color w:val="000000"/>
          <w:kern w:val="1"/>
          <w:sz w:val="28"/>
          <w:szCs w:val="28"/>
        </w:rPr>
        <w:t> </w:t>
      </w:r>
      <w:r w:rsidRPr="009365B2">
        <w:rPr>
          <w:sz w:val="28"/>
          <w:szCs w:val="28"/>
        </w:rPr>
        <w:t>Стороны договорились</w:t>
      </w:r>
      <w:r>
        <w:rPr>
          <w:sz w:val="28"/>
          <w:szCs w:val="28"/>
        </w:rPr>
        <w:t xml:space="preserve"> о том, </w:t>
      </w:r>
      <w:r w:rsidRPr="009365B2">
        <w:rPr>
          <w:sz w:val="28"/>
          <w:szCs w:val="28"/>
        </w:rPr>
        <w:t>что изменения и дополнения в коллективный договор в течение срока его действия могут вн</w:t>
      </w:r>
      <w:r>
        <w:rPr>
          <w:sz w:val="28"/>
          <w:szCs w:val="28"/>
        </w:rPr>
        <w:t xml:space="preserve">оситься по совместному решению представителями сторон в </w:t>
      </w:r>
      <w:r w:rsidRPr="004B6D54">
        <w:rPr>
          <w:sz w:val="28"/>
          <w:szCs w:val="28"/>
        </w:rPr>
        <w:t>порядке, установленном при его заключении (статья 44</w:t>
      </w:r>
      <w:r w:rsidRPr="009365B2">
        <w:rPr>
          <w:color w:val="000000"/>
          <w:kern w:val="1"/>
          <w:sz w:val="28"/>
          <w:szCs w:val="28"/>
        </w:rPr>
        <w:t> </w:t>
      </w:r>
      <w:r w:rsidRPr="004B6D54">
        <w:rPr>
          <w:sz w:val="28"/>
          <w:szCs w:val="28"/>
        </w:rPr>
        <w:t>ТК РФ). Вносимые изм</w:t>
      </w:r>
      <w:r w:rsidRPr="009365B2">
        <w:rPr>
          <w:sz w:val="28"/>
          <w:szCs w:val="28"/>
        </w:rPr>
        <w:t>енения и дополнения в текст коллективного договора не могут ухудшать положение работников по сравнению с законодательством Российской Федерации</w:t>
      </w:r>
      <w:r>
        <w:rPr>
          <w:sz w:val="28"/>
          <w:szCs w:val="28"/>
        </w:rPr>
        <w:t>.</w:t>
      </w:r>
    </w:p>
    <w:p w:rsidR="00C72176" w:rsidRPr="009972BD" w:rsidRDefault="00C72176" w:rsidP="008658C1">
      <w:pPr>
        <w:ind w:firstLine="709"/>
        <w:jc w:val="both"/>
        <w:rPr>
          <w:sz w:val="28"/>
          <w:szCs w:val="28"/>
        </w:rPr>
      </w:pPr>
      <w:r w:rsidRPr="009972BD">
        <w:rPr>
          <w:sz w:val="28"/>
          <w:szCs w:val="28"/>
        </w:rPr>
        <w:t xml:space="preserve">В случае изменения законодательства Российской Федерации в части, улучшающей положение работников </w:t>
      </w:r>
      <w:r>
        <w:rPr>
          <w:sz w:val="28"/>
          <w:szCs w:val="28"/>
        </w:rPr>
        <w:t>образовательной организации</w:t>
      </w:r>
      <w:r w:rsidRPr="009972BD">
        <w:rPr>
          <w:sz w:val="28"/>
          <w:szCs w:val="28"/>
        </w:rPr>
        <w:t xml:space="preserve"> по сравнению с условиями коллективного договора, со дня его изменения применяются нормы законодательства Российской Федерации.</w:t>
      </w:r>
    </w:p>
    <w:p w:rsidR="00C72176" w:rsidRPr="004713A0" w:rsidRDefault="00C72176" w:rsidP="008658C1">
      <w:pPr>
        <w:ind w:firstLine="709"/>
        <w:jc w:val="both"/>
        <w:rPr>
          <w:sz w:val="28"/>
          <w:szCs w:val="28"/>
        </w:rPr>
      </w:pPr>
      <w:r>
        <w:rPr>
          <w:sz w:val="28"/>
          <w:szCs w:val="28"/>
        </w:rPr>
        <w:t>1.7</w:t>
      </w:r>
      <w:r w:rsidRPr="0062259B">
        <w:rPr>
          <w:sz w:val="28"/>
          <w:szCs w:val="28"/>
        </w:rPr>
        <w:t>.</w:t>
      </w:r>
      <w:r w:rsidRPr="009365B2">
        <w:rPr>
          <w:color w:val="000000"/>
          <w:kern w:val="1"/>
          <w:sz w:val="28"/>
          <w:szCs w:val="28"/>
        </w:rPr>
        <w:t> </w:t>
      </w:r>
      <w:r w:rsidRPr="004713A0">
        <w:rPr>
          <w:sz w:val="28"/>
          <w:szCs w:val="28"/>
        </w:rPr>
        <w:t>Для достижения поставленных целей:</w:t>
      </w:r>
    </w:p>
    <w:p w:rsidR="00C72176" w:rsidRPr="00863D27" w:rsidRDefault="00C72176" w:rsidP="00863D27">
      <w:pPr>
        <w:pStyle w:val="ListParagraph"/>
        <w:numPr>
          <w:ilvl w:val="0"/>
          <w:numId w:val="24"/>
        </w:numPr>
        <w:ind w:left="0" w:firstLine="709"/>
        <w:jc w:val="both"/>
        <w:rPr>
          <w:color w:val="000000"/>
          <w:sz w:val="28"/>
          <w:szCs w:val="28"/>
        </w:rPr>
      </w:pPr>
      <w:r w:rsidRPr="00863D27">
        <w:rPr>
          <w:sz w:val="28"/>
          <w:szCs w:val="28"/>
        </w:rPr>
        <w:t>работодатель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образовательной организации, и не позднее чем в 10 - дневный срок сообщать выборному органу первичной профсоюзной организации свой мотивированный ответ по каждому вопросу;</w:t>
      </w:r>
    </w:p>
    <w:p w:rsidR="00C72176" w:rsidRDefault="00C72176" w:rsidP="00863D27">
      <w:pPr>
        <w:pStyle w:val="NormalWeb"/>
        <w:numPr>
          <w:ilvl w:val="0"/>
          <w:numId w:val="24"/>
        </w:numPr>
        <w:spacing w:before="0" w:beforeAutospacing="0" w:after="0" w:afterAutospacing="0"/>
        <w:ind w:left="0" w:firstLine="709"/>
        <w:jc w:val="both"/>
        <w:rPr>
          <w:sz w:val="28"/>
          <w:szCs w:val="28"/>
        </w:rPr>
      </w:pPr>
      <w:r>
        <w:rPr>
          <w:sz w:val="28"/>
          <w:szCs w:val="28"/>
        </w:rPr>
        <w:t>р</w:t>
      </w:r>
      <w:r w:rsidRPr="0062259B">
        <w:rPr>
          <w:sz w:val="28"/>
          <w:szCs w:val="28"/>
        </w:rPr>
        <w:t>аботодатель принимает на себя обязательство информировать</w:t>
      </w:r>
      <w:r>
        <w:rPr>
          <w:sz w:val="28"/>
          <w:szCs w:val="28"/>
        </w:rPr>
        <w:t xml:space="preserve"> </w:t>
      </w:r>
      <w:r w:rsidRPr="0062259B">
        <w:rPr>
          <w:sz w:val="28"/>
          <w:szCs w:val="28"/>
        </w:rPr>
        <w:t>выборный орган первичной профсоюзной организации о решениях органов государственного контроля (надзора),</w:t>
      </w:r>
      <w:r>
        <w:rPr>
          <w:sz w:val="28"/>
          <w:szCs w:val="28"/>
        </w:rPr>
        <w:t xml:space="preserve"> </w:t>
      </w:r>
      <w:r w:rsidRPr="0062259B">
        <w:rPr>
          <w:sz w:val="28"/>
          <w:szCs w:val="28"/>
        </w:rPr>
        <w:t>принятых по вопросам в сфере трудовых, социальных и иных</w:t>
      </w:r>
      <w:r>
        <w:rPr>
          <w:sz w:val="28"/>
          <w:szCs w:val="28"/>
        </w:rPr>
        <w:t xml:space="preserve"> </w:t>
      </w:r>
      <w:r w:rsidRPr="0062259B">
        <w:rPr>
          <w:sz w:val="28"/>
          <w:szCs w:val="28"/>
        </w:rPr>
        <w:t xml:space="preserve">непосредственно связанных с ними отношений в </w:t>
      </w:r>
      <w:r w:rsidRPr="00A15B3F">
        <w:rPr>
          <w:color w:val="000000"/>
          <w:sz w:val="28"/>
          <w:szCs w:val="28"/>
        </w:rPr>
        <w:t>образовательной организации</w:t>
      </w:r>
      <w:r w:rsidRPr="00A15B3F">
        <w:rPr>
          <w:sz w:val="28"/>
          <w:szCs w:val="28"/>
        </w:rPr>
        <w:t>, путём</w:t>
      </w:r>
      <w:r>
        <w:rPr>
          <w:sz w:val="28"/>
          <w:szCs w:val="28"/>
        </w:rPr>
        <w:t xml:space="preserve"> </w:t>
      </w:r>
      <w:r w:rsidRPr="00A15B3F">
        <w:rPr>
          <w:sz w:val="28"/>
          <w:szCs w:val="28"/>
        </w:rPr>
        <w:t>предоставления выборному органу первичной профсоюзной организации копий документов о принятии та</w:t>
      </w:r>
      <w:r w:rsidRPr="0062259B">
        <w:rPr>
          <w:sz w:val="28"/>
          <w:szCs w:val="28"/>
        </w:rPr>
        <w:t xml:space="preserve">ких </w:t>
      </w:r>
      <w:r w:rsidRPr="00005A7E">
        <w:rPr>
          <w:sz w:val="28"/>
          <w:szCs w:val="28"/>
        </w:rPr>
        <w:t>решений в течение 3 дней со дня</w:t>
      </w:r>
      <w:r w:rsidRPr="0062259B">
        <w:rPr>
          <w:sz w:val="28"/>
          <w:szCs w:val="28"/>
        </w:rPr>
        <w:t xml:space="preserve"> получения работодателем решения от</w:t>
      </w:r>
      <w:r>
        <w:rPr>
          <w:sz w:val="28"/>
          <w:szCs w:val="28"/>
        </w:rPr>
        <w:t xml:space="preserve"> </w:t>
      </w:r>
      <w:r w:rsidRPr="0062259B">
        <w:rPr>
          <w:sz w:val="28"/>
          <w:szCs w:val="28"/>
        </w:rPr>
        <w:t>соответств</w:t>
      </w:r>
      <w:r>
        <w:rPr>
          <w:sz w:val="28"/>
          <w:szCs w:val="28"/>
        </w:rPr>
        <w:t xml:space="preserve">ующего государственного </w:t>
      </w:r>
      <w:r w:rsidRPr="00A15B3F">
        <w:rPr>
          <w:sz w:val="28"/>
          <w:szCs w:val="28"/>
        </w:rPr>
        <w:t>органа;</w:t>
      </w:r>
    </w:p>
    <w:p w:rsidR="00C72176" w:rsidRDefault="00C72176" w:rsidP="00863D27">
      <w:pPr>
        <w:pStyle w:val="NormalWeb"/>
        <w:numPr>
          <w:ilvl w:val="0"/>
          <w:numId w:val="24"/>
        </w:numPr>
        <w:spacing w:before="0" w:beforeAutospacing="0" w:after="0" w:afterAutospacing="0"/>
        <w:ind w:left="0" w:firstLine="709"/>
        <w:jc w:val="both"/>
        <w:rPr>
          <w:color w:val="000000"/>
          <w:sz w:val="28"/>
          <w:szCs w:val="28"/>
        </w:rPr>
      </w:pPr>
      <w:r>
        <w:rPr>
          <w:sz w:val="28"/>
          <w:szCs w:val="28"/>
        </w:rPr>
        <w:t>р</w:t>
      </w:r>
      <w:r w:rsidRPr="0062259B">
        <w:rPr>
          <w:sz w:val="28"/>
          <w:szCs w:val="28"/>
        </w:rPr>
        <w:t>аботодатель обеспечивает</w:t>
      </w:r>
      <w:r>
        <w:rPr>
          <w:sz w:val="28"/>
          <w:szCs w:val="28"/>
        </w:rPr>
        <w:t xml:space="preserve"> </w:t>
      </w:r>
      <w:r w:rsidRPr="0062259B">
        <w:rPr>
          <w:sz w:val="28"/>
          <w:szCs w:val="28"/>
        </w:rPr>
        <w:t>соблюдение законодательст</w:t>
      </w:r>
      <w:r>
        <w:rPr>
          <w:sz w:val="28"/>
          <w:szCs w:val="28"/>
        </w:rPr>
        <w:t>ва о защите персональных данных, о</w:t>
      </w:r>
      <w:r>
        <w:rPr>
          <w:color w:val="000000"/>
          <w:sz w:val="28"/>
          <w:szCs w:val="28"/>
        </w:rPr>
        <w:t>знакомление работников</w:t>
      </w:r>
      <w:r w:rsidRPr="0069146D">
        <w:rPr>
          <w:color w:val="000000"/>
          <w:sz w:val="28"/>
          <w:szCs w:val="28"/>
        </w:rPr>
        <w:t xml:space="preserve"> и</w:t>
      </w:r>
      <w:r>
        <w:rPr>
          <w:color w:val="000000"/>
          <w:sz w:val="28"/>
          <w:szCs w:val="28"/>
        </w:rPr>
        <w:t xml:space="preserve"> их представителей под рос</w:t>
      </w:r>
      <w:r w:rsidRPr="0069146D">
        <w:rPr>
          <w:color w:val="000000"/>
          <w:sz w:val="28"/>
          <w:szCs w:val="28"/>
        </w:rPr>
        <w:t>пись с документами, устанавливающими порядок обработки персональных данных, а также их права</w:t>
      </w:r>
      <w:r>
        <w:rPr>
          <w:color w:val="000000"/>
          <w:sz w:val="28"/>
          <w:szCs w:val="28"/>
        </w:rPr>
        <w:t>ми и обязанностями</w:t>
      </w:r>
      <w:r w:rsidRPr="0069146D">
        <w:rPr>
          <w:color w:val="000000"/>
          <w:sz w:val="28"/>
          <w:szCs w:val="28"/>
        </w:rPr>
        <w:t xml:space="preserve"> в этой области</w:t>
      </w:r>
      <w:r>
        <w:rPr>
          <w:color w:val="000000"/>
          <w:sz w:val="28"/>
          <w:szCs w:val="28"/>
        </w:rPr>
        <w:t>;</w:t>
      </w:r>
    </w:p>
    <w:p w:rsidR="00C72176" w:rsidRPr="009D61A6" w:rsidRDefault="00C72176" w:rsidP="00863D27">
      <w:pPr>
        <w:pStyle w:val="NormalWeb"/>
        <w:numPr>
          <w:ilvl w:val="0"/>
          <w:numId w:val="24"/>
        </w:numPr>
        <w:spacing w:before="0" w:beforeAutospacing="0" w:after="0" w:afterAutospacing="0"/>
        <w:ind w:left="0" w:firstLine="709"/>
        <w:jc w:val="both"/>
        <w:rPr>
          <w:color w:val="000000"/>
          <w:sz w:val="28"/>
          <w:szCs w:val="28"/>
        </w:rPr>
      </w:pPr>
      <w:r>
        <w:rPr>
          <w:sz w:val="28"/>
          <w:szCs w:val="28"/>
        </w:rPr>
        <w:t>в</w:t>
      </w:r>
      <w:r w:rsidRPr="0062259B">
        <w:rPr>
          <w:sz w:val="28"/>
          <w:szCs w:val="28"/>
        </w:rPr>
        <w:t>ыборный орган первичной профсоюзной организации представляет и защищает права и интересы</w:t>
      </w:r>
      <w:r>
        <w:rPr>
          <w:sz w:val="28"/>
          <w:szCs w:val="28"/>
        </w:rPr>
        <w:t xml:space="preserve"> </w:t>
      </w:r>
      <w:r w:rsidRPr="0062259B">
        <w:rPr>
          <w:sz w:val="28"/>
          <w:szCs w:val="28"/>
        </w:rPr>
        <w:t xml:space="preserve">членов Профсоюза по вопросам индивидуальных трудовых и иных непосредственно связанных с ними отношений, </w:t>
      </w:r>
      <w:r>
        <w:rPr>
          <w:sz w:val="28"/>
          <w:szCs w:val="28"/>
        </w:rPr>
        <w:t>интересы</w:t>
      </w:r>
      <w:r w:rsidRPr="0062259B">
        <w:rPr>
          <w:sz w:val="28"/>
          <w:szCs w:val="28"/>
        </w:rPr>
        <w:t xml:space="preserve"> работников, не являющихся членами </w:t>
      </w:r>
      <w:r>
        <w:rPr>
          <w:sz w:val="28"/>
          <w:szCs w:val="28"/>
        </w:rPr>
        <w:t>П</w:t>
      </w:r>
      <w:r w:rsidRPr="0062259B">
        <w:rPr>
          <w:sz w:val="28"/>
          <w:szCs w:val="28"/>
        </w:rPr>
        <w:t>рофсоюза, но уполномочивших</w:t>
      </w:r>
      <w:r>
        <w:rPr>
          <w:sz w:val="28"/>
          <w:szCs w:val="28"/>
        </w:rPr>
        <w:t xml:space="preserve"> </w:t>
      </w:r>
      <w:r w:rsidRPr="0062259B">
        <w:rPr>
          <w:sz w:val="28"/>
          <w:szCs w:val="28"/>
        </w:rPr>
        <w:t xml:space="preserve">выборный орган первичной профсоюзной организации представлять их </w:t>
      </w:r>
      <w:r>
        <w:rPr>
          <w:sz w:val="28"/>
          <w:szCs w:val="28"/>
        </w:rPr>
        <w:t xml:space="preserve">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w:t>
      </w:r>
      <w:r w:rsidRPr="0062259B">
        <w:rPr>
          <w:sz w:val="28"/>
          <w:szCs w:val="28"/>
        </w:rPr>
        <w:t xml:space="preserve">на условиях, установленных </w:t>
      </w:r>
      <w:r>
        <w:rPr>
          <w:sz w:val="28"/>
          <w:szCs w:val="28"/>
        </w:rPr>
        <w:t>выборным органом</w:t>
      </w:r>
      <w:r w:rsidRPr="0062259B">
        <w:rPr>
          <w:sz w:val="28"/>
          <w:szCs w:val="28"/>
        </w:rPr>
        <w:t xml:space="preserve"> первичной профсоюзной организации (статья 3</w:t>
      </w:r>
      <w:r>
        <w:rPr>
          <w:sz w:val="28"/>
          <w:szCs w:val="28"/>
        </w:rPr>
        <w:t>0</w:t>
      </w:r>
      <w:r w:rsidRPr="009365B2">
        <w:rPr>
          <w:color w:val="000000"/>
          <w:kern w:val="1"/>
          <w:sz w:val="28"/>
          <w:szCs w:val="28"/>
        </w:rPr>
        <w:t> </w:t>
      </w:r>
      <w:r>
        <w:rPr>
          <w:sz w:val="28"/>
          <w:szCs w:val="28"/>
        </w:rPr>
        <w:t>ТК </w:t>
      </w:r>
      <w:r w:rsidRPr="0062259B">
        <w:rPr>
          <w:sz w:val="28"/>
          <w:szCs w:val="28"/>
        </w:rPr>
        <w:t>РФ).</w:t>
      </w:r>
    </w:p>
    <w:p w:rsidR="00C72176" w:rsidRPr="008B6889" w:rsidRDefault="00C72176" w:rsidP="008658C1">
      <w:pPr>
        <w:overflowPunct w:val="0"/>
        <w:autoSpaceDE w:val="0"/>
        <w:autoSpaceDN w:val="0"/>
        <w:adjustRightInd w:val="0"/>
        <w:ind w:firstLine="709"/>
        <w:jc w:val="both"/>
        <w:textAlignment w:val="baseline"/>
        <w:rPr>
          <w:sz w:val="28"/>
          <w:szCs w:val="28"/>
        </w:rPr>
      </w:pPr>
      <w:r w:rsidRPr="008B6889">
        <w:rPr>
          <w:sz w:val="28"/>
          <w:szCs w:val="28"/>
        </w:rPr>
        <w:t>1.8.</w:t>
      </w:r>
      <w:r w:rsidRPr="009365B2">
        <w:rPr>
          <w:color w:val="000000"/>
          <w:kern w:val="1"/>
          <w:sz w:val="28"/>
          <w:szCs w:val="28"/>
        </w:rPr>
        <w:t> </w:t>
      </w:r>
      <w:r w:rsidRPr="008B6889">
        <w:rPr>
          <w:sz w:val="28"/>
          <w:szCs w:val="28"/>
        </w:rPr>
        <w:t>Контроль за ходом выполнения коллективного договора осуществляется сторонами коллективного договора в лице их представителей, а также соответствующими органами по труду (уполномоченным органом).</w:t>
      </w:r>
    </w:p>
    <w:p w:rsidR="00C72176" w:rsidRPr="004B6D54" w:rsidRDefault="00C72176" w:rsidP="008658C1">
      <w:pPr>
        <w:autoSpaceDE w:val="0"/>
        <w:autoSpaceDN w:val="0"/>
        <w:adjustRightInd w:val="0"/>
        <w:ind w:firstLine="709"/>
        <w:jc w:val="both"/>
        <w:rPr>
          <w:sz w:val="28"/>
          <w:szCs w:val="28"/>
        </w:rPr>
      </w:pPr>
      <w:r w:rsidRPr="008B6889">
        <w:rPr>
          <w:sz w:val="28"/>
          <w:szCs w:val="28"/>
        </w:rPr>
        <w:t xml:space="preserve">Все спорные вопросы по реализации положений коллективного договора решаются </w:t>
      </w:r>
      <w:r w:rsidRPr="00EB03E3">
        <w:rPr>
          <w:sz w:val="28"/>
          <w:szCs w:val="28"/>
        </w:rPr>
        <w:t>сторонами в форме взаимных консультаций (переговоров) и иных рамках социального партнёрства</w:t>
      </w:r>
      <w:r>
        <w:rPr>
          <w:sz w:val="28"/>
          <w:szCs w:val="28"/>
        </w:rPr>
        <w:t xml:space="preserve"> осуществляемого в формах, </w:t>
      </w:r>
      <w:r w:rsidRPr="008B6889">
        <w:rPr>
          <w:sz w:val="28"/>
          <w:szCs w:val="28"/>
        </w:rPr>
        <w:t>предусмотренн</w:t>
      </w:r>
      <w:r>
        <w:rPr>
          <w:sz w:val="28"/>
          <w:szCs w:val="28"/>
        </w:rPr>
        <w:t>ых</w:t>
      </w:r>
      <w:r w:rsidRPr="008B6889">
        <w:rPr>
          <w:sz w:val="28"/>
          <w:szCs w:val="28"/>
        </w:rPr>
        <w:t xml:space="preserve"> стать</w:t>
      </w:r>
      <w:r>
        <w:rPr>
          <w:sz w:val="28"/>
          <w:szCs w:val="28"/>
        </w:rPr>
        <w:t>ёй 27</w:t>
      </w:r>
      <w:r w:rsidRPr="009365B2">
        <w:rPr>
          <w:color w:val="000000"/>
          <w:kern w:val="1"/>
          <w:sz w:val="28"/>
          <w:szCs w:val="28"/>
        </w:rPr>
        <w:t> </w:t>
      </w:r>
      <w:r>
        <w:rPr>
          <w:sz w:val="28"/>
          <w:szCs w:val="28"/>
        </w:rPr>
        <w:t>ТК </w:t>
      </w:r>
      <w:r w:rsidRPr="008B6889">
        <w:rPr>
          <w:sz w:val="28"/>
          <w:szCs w:val="28"/>
        </w:rPr>
        <w:t>РФ</w:t>
      </w:r>
      <w:r>
        <w:rPr>
          <w:sz w:val="28"/>
          <w:szCs w:val="28"/>
        </w:rPr>
        <w:t xml:space="preserve"> и </w:t>
      </w:r>
      <w:r w:rsidRPr="004B6D54">
        <w:rPr>
          <w:sz w:val="28"/>
          <w:szCs w:val="28"/>
        </w:rPr>
        <w:t>нормами главы 61</w:t>
      </w:r>
      <w:r w:rsidRPr="009365B2">
        <w:rPr>
          <w:color w:val="000000"/>
          <w:kern w:val="1"/>
          <w:sz w:val="28"/>
          <w:szCs w:val="28"/>
        </w:rPr>
        <w:t> </w:t>
      </w:r>
      <w:r w:rsidRPr="004B6D54">
        <w:rPr>
          <w:sz w:val="28"/>
          <w:szCs w:val="28"/>
        </w:rPr>
        <w:t>ТК РФ, регулирующими вопросы рассмотрения и разрешения коллективных трудовых споров.</w:t>
      </w:r>
    </w:p>
    <w:p w:rsidR="00C72176" w:rsidRDefault="00C72176" w:rsidP="008658C1">
      <w:pPr>
        <w:autoSpaceDE w:val="0"/>
        <w:autoSpaceDN w:val="0"/>
        <w:adjustRightInd w:val="0"/>
        <w:ind w:firstLine="709"/>
        <w:jc w:val="both"/>
        <w:rPr>
          <w:sz w:val="28"/>
          <w:szCs w:val="28"/>
        </w:rPr>
      </w:pPr>
      <w:r w:rsidRPr="008B6889">
        <w:rPr>
          <w:sz w:val="28"/>
          <w:szCs w:val="28"/>
        </w:rPr>
        <w:t>1.9.</w:t>
      </w:r>
      <w:r w:rsidRPr="009365B2">
        <w:rPr>
          <w:color w:val="000000"/>
          <w:kern w:val="1"/>
          <w:sz w:val="28"/>
          <w:szCs w:val="28"/>
        </w:rPr>
        <w:t> </w:t>
      </w:r>
      <w:r w:rsidRPr="008B6889">
        <w:rPr>
          <w:sz w:val="28"/>
          <w:szCs w:val="28"/>
        </w:rPr>
        <w:t xml:space="preserve">В соответствии с действующим законодательством </w:t>
      </w:r>
      <w:r>
        <w:rPr>
          <w:sz w:val="28"/>
          <w:szCs w:val="28"/>
        </w:rPr>
        <w:t>(статья 54</w:t>
      </w:r>
      <w:r w:rsidRPr="009365B2">
        <w:rPr>
          <w:color w:val="000000"/>
          <w:kern w:val="1"/>
          <w:sz w:val="28"/>
          <w:szCs w:val="28"/>
        </w:rPr>
        <w:t> </w:t>
      </w:r>
      <w:r>
        <w:rPr>
          <w:sz w:val="28"/>
          <w:szCs w:val="28"/>
        </w:rPr>
        <w:t xml:space="preserve">ТК РФ) </w:t>
      </w:r>
      <w:r w:rsidRPr="008B6889">
        <w:rPr>
          <w:sz w:val="28"/>
          <w:szCs w:val="28"/>
        </w:rPr>
        <w:t>работодатель или лицо, его представляющее, нес</w:t>
      </w:r>
      <w:r>
        <w:rPr>
          <w:sz w:val="28"/>
          <w:szCs w:val="28"/>
        </w:rPr>
        <w:t>ё</w:t>
      </w:r>
      <w:r w:rsidRPr="008B6889">
        <w:rPr>
          <w:sz w:val="28"/>
          <w:szCs w:val="28"/>
        </w:rPr>
        <w:t>т ответственность за уклонение от участия в переговорах, нарушение или невыполнение обязательств, принятых коллективным договором, непредоставление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w:t>
      </w:r>
      <w:r w:rsidRPr="008068B7">
        <w:rPr>
          <w:sz w:val="28"/>
          <w:szCs w:val="28"/>
        </w:rPr>
        <w:t>направленные на воспрепятствование реализации</w:t>
      </w:r>
      <w:r>
        <w:rPr>
          <w:sz w:val="28"/>
          <w:szCs w:val="28"/>
        </w:rPr>
        <w:t xml:space="preserve"> договоренностей, принятых </w:t>
      </w:r>
      <w:r w:rsidRPr="00A15B3F">
        <w:rPr>
          <w:sz w:val="28"/>
          <w:szCs w:val="28"/>
        </w:rPr>
        <w:t>в рамках</w:t>
      </w:r>
      <w:r>
        <w:rPr>
          <w:sz w:val="28"/>
          <w:szCs w:val="28"/>
        </w:rPr>
        <w:t xml:space="preserve"> </w:t>
      </w:r>
      <w:r w:rsidRPr="008068B7">
        <w:rPr>
          <w:sz w:val="28"/>
          <w:szCs w:val="28"/>
        </w:rPr>
        <w:t>социального партнёрства</w:t>
      </w:r>
      <w:r w:rsidRPr="008B6889">
        <w:rPr>
          <w:sz w:val="28"/>
          <w:szCs w:val="28"/>
        </w:rPr>
        <w:t>.</w:t>
      </w:r>
    </w:p>
    <w:p w:rsidR="00C72176" w:rsidRPr="008D72D3" w:rsidRDefault="00C72176" w:rsidP="008658C1">
      <w:pPr>
        <w:ind w:firstLine="709"/>
        <w:jc w:val="both"/>
        <w:rPr>
          <w:sz w:val="28"/>
          <w:szCs w:val="28"/>
        </w:rPr>
      </w:pPr>
      <w:r w:rsidRPr="008B6889">
        <w:rPr>
          <w:sz w:val="28"/>
          <w:szCs w:val="28"/>
        </w:rPr>
        <w:t>1.10.</w:t>
      </w:r>
      <w:r w:rsidRPr="009365B2">
        <w:rPr>
          <w:color w:val="000000"/>
          <w:kern w:val="1"/>
          <w:sz w:val="28"/>
          <w:szCs w:val="28"/>
        </w:rPr>
        <w:t> </w:t>
      </w:r>
      <w:r w:rsidRPr="008B6889">
        <w:rPr>
          <w:sz w:val="28"/>
          <w:szCs w:val="28"/>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C72176" w:rsidRPr="009872AD" w:rsidRDefault="00C72176" w:rsidP="008658C1">
      <w:pPr>
        <w:ind w:firstLine="709"/>
        <w:jc w:val="both"/>
        <w:rPr>
          <w:sz w:val="28"/>
          <w:szCs w:val="28"/>
        </w:rPr>
      </w:pPr>
      <w:r>
        <w:rPr>
          <w:sz w:val="28"/>
          <w:szCs w:val="28"/>
        </w:rPr>
        <w:t>1.11</w:t>
      </w:r>
      <w:r w:rsidRPr="009872AD">
        <w:rPr>
          <w:sz w:val="28"/>
          <w:szCs w:val="28"/>
        </w:rPr>
        <w:t>.</w:t>
      </w:r>
      <w:r w:rsidRPr="009365B2">
        <w:rPr>
          <w:color w:val="000000"/>
          <w:kern w:val="1"/>
          <w:sz w:val="28"/>
          <w:szCs w:val="28"/>
        </w:rPr>
        <w:t> </w:t>
      </w:r>
      <w:r w:rsidRPr="009872AD">
        <w:rPr>
          <w:sz w:val="28"/>
          <w:szCs w:val="28"/>
        </w:rPr>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C72176" w:rsidRPr="009872AD" w:rsidRDefault="00C72176" w:rsidP="008658C1">
      <w:pPr>
        <w:ind w:firstLine="709"/>
        <w:jc w:val="both"/>
        <w:rPr>
          <w:sz w:val="28"/>
          <w:szCs w:val="28"/>
        </w:rPr>
      </w:pPr>
      <w:r w:rsidRPr="009872AD">
        <w:rPr>
          <w:sz w:val="28"/>
          <w:szCs w:val="28"/>
        </w:rPr>
        <w:t>—</w:t>
      </w:r>
      <w:r w:rsidRPr="009365B2">
        <w:rPr>
          <w:color w:val="000000"/>
          <w:kern w:val="1"/>
          <w:sz w:val="28"/>
          <w:szCs w:val="28"/>
        </w:rPr>
        <w:t> </w:t>
      </w:r>
      <w:r w:rsidRPr="009872AD">
        <w:rPr>
          <w:sz w:val="28"/>
          <w:szCs w:val="28"/>
        </w:rPr>
        <w:t>уч</w:t>
      </w:r>
      <w:r>
        <w:rPr>
          <w:sz w:val="28"/>
          <w:szCs w:val="28"/>
        </w:rPr>
        <w:t>ё</w:t>
      </w:r>
      <w:r w:rsidRPr="009872AD">
        <w:rPr>
          <w:sz w:val="28"/>
          <w:szCs w:val="28"/>
        </w:rPr>
        <w:t>т мнения выборного органа первичной профсоюзной организации (согласование);</w:t>
      </w:r>
    </w:p>
    <w:p w:rsidR="00C72176" w:rsidRPr="003638DB" w:rsidRDefault="00C72176" w:rsidP="008658C1">
      <w:pPr>
        <w:ind w:firstLine="709"/>
        <w:jc w:val="both"/>
        <w:rPr>
          <w:sz w:val="28"/>
          <w:szCs w:val="28"/>
        </w:rPr>
      </w:pPr>
      <w:r w:rsidRPr="009872AD">
        <w:rPr>
          <w:sz w:val="28"/>
          <w:szCs w:val="28"/>
        </w:rPr>
        <w:t>—</w:t>
      </w:r>
      <w:r w:rsidRPr="009365B2">
        <w:rPr>
          <w:color w:val="000000"/>
          <w:kern w:val="1"/>
          <w:sz w:val="28"/>
          <w:szCs w:val="28"/>
        </w:rPr>
        <w:t> </w:t>
      </w:r>
      <w:r w:rsidRPr="009872AD">
        <w:rPr>
          <w:sz w:val="28"/>
          <w:szCs w:val="28"/>
        </w:rPr>
        <w:t>консультации работодателя</w:t>
      </w:r>
      <w:r>
        <w:rPr>
          <w:sz w:val="28"/>
          <w:szCs w:val="28"/>
        </w:rPr>
        <w:t xml:space="preserve"> </w:t>
      </w:r>
      <w:r w:rsidRPr="009872AD">
        <w:rPr>
          <w:sz w:val="28"/>
          <w:szCs w:val="28"/>
        </w:rPr>
        <w:t>и представителей работников по вопросам принятия локальных нормативных актов</w:t>
      </w:r>
      <w:r>
        <w:rPr>
          <w:sz w:val="28"/>
          <w:szCs w:val="28"/>
        </w:rPr>
        <w:t xml:space="preserve">, </w:t>
      </w:r>
    </w:p>
    <w:p w:rsidR="00C72176" w:rsidRDefault="00C72176" w:rsidP="008658C1">
      <w:pPr>
        <w:ind w:firstLine="709"/>
        <w:jc w:val="both"/>
        <w:rPr>
          <w:sz w:val="28"/>
          <w:szCs w:val="28"/>
        </w:rPr>
      </w:pPr>
      <w:r w:rsidRPr="009872AD">
        <w:rPr>
          <w:sz w:val="28"/>
          <w:szCs w:val="28"/>
        </w:rPr>
        <w:t>—</w:t>
      </w:r>
      <w:r w:rsidRPr="009365B2">
        <w:rPr>
          <w:color w:val="000000"/>
          <w:kern w:val="1"/>
          <w:sz w:val="28"/>
          <w:szCs w:val="28"/>
        </w:rPr>
        <w:t> </w:t>
      </w:r>
      <w:r w:rsidRPr="009872AD">
        <w:rPr>
          <w:sz w:val="28"/>
          <w:szCs w:val="28"/>
        </w:rPr>
        <w:t xml:space="preserve">получение </w:t>
      </w:r>
      <w:r w:rsidRPr="004B6D54">
        <w:rPr>
          <w:sz w:val="28"/>
          <w:szCs w:val="28"/>
        </w:rPr>
        <w:t>представителями работников от работодателя информации по вопросам, непосредственно затрагивающим интересы работников, в том числе по их запросам, а также предусмотренным частью второй статьи</w:t>
      </w:r>
      <w:r w:rsidRPr="009365B2">
        <w:rPr>
          <w:color w:val="000000"/>
          <w:kern w:val="1"/>
        </w:rPr>
        <w:t> </w:t>
      </w:r>
      <w:r w:rsidRPr="004B6D54">
        <w:rPr>
          <w:sz w:val="28"/>
          <w:szCs w:val="28"/>
        </w:rPr>
        <w:t>53</w:t>
      </w:r>
      <w:r w:rsidRPr="009365B2">
        <w:rPr>
          <w:color w:val="000000"/>
          <w:kern w:val="1"/>
          <w:sz w:val="28"/>
          <w:szCs w:val="28"/>
        </w:rPr>
        <w:t> </w:t>
      </w:r>
      <w:r w:rsidRPr="004B6D54">
        <w:rPr>
          <w:sz w:val="28"/>
          <w:szCs w:val="28"/>
        </w:rPr>
        <w:t>ТК РФ и настоящим коллективным</w:t>
      </w:r>
      <w:r>
        <w:rPr>
          <w:sz w:val="28"/>
          <w:szCs w:val="28"/>
        </w:rPr>
        <w:t xml:space="preserve"> </w:t>
      </w:r>
      <w:r w:rsidRPr="004B6D54">
        <w:rPr>
          <w:sz w:val="28"/>
          <w:szCs w:val="28"/>
        </w:rPr>
        <w:t>договором</w:t>
      </w:r>
      <w:r>
        <w:rPr>
          <w:sz w:val="28"/>
          <w:szCs w:val="28"/>
        </w:rPr>
        <w:t>;</w:t>
      </w:r>
    </w:p>
    <w:p w:rsidR="00C72176" w:rsidRPr="009872AD" w:rsidRDefault="00C72176" w:rsidP="008658C1">
      <w:pPr>
        <w:ind w:firstLine="709"/>
        <w:jc w:val="both"/>
        <w:rPr>
          <w:sz w:val="28"/>
          <w:szCs w:val="28"/>
        </w:rPr>
      </w:pPr>
      <w:r w:rsidRPr="009872AD">
        <w:rPr>
          <w:sz w:val="28"/>
          <w:szCs w:val="28"/>
        </w:rPr>
        <w:t>—</w:t>
      </w:r>
      <w:r w:rsidRPr="009365B2">
        <w:rPr>
          <w:color w:val="000000"/>
          <w:kern w:val="1"/>
          <w:sz w:val="28"/>
          <w:szCs w:val="28"/>
        </w:rPr>
        <w:t> </w:t>
      </w:r>
      <w:r w:rsidRPr="009872AD">
        <w:rPr>
          <w:sz w:val="28"/>
          <w:szCs w:val="28"/>
        </w:rPr>
        <w:t>обсуждение с работодателем вопросов о работе организации, внесении предложений по ее совершенствованию;</w:t>
      </w:r>
    </w:p>
    <w:p w:rsidR="00C72176" w:rsidRPr="009872AD" w:rsidRDefault="00C72176" w:rsidP="008658C1">
      <w:pPr>
        <w:ind w:firstLine="709"/>
        <w:jc w:val="both"/>
        <w:rPr>
          <w:sz w:val="28"/>
          <w:szCs w:val="28"/>
        </w:rPr>
      </w:pPr>
      <w:r w:rsidRPr="009872AD">
        <w:rPr>
          <w:sz w:val="28"/>
          <w:szCs w:val="28"/>
        </w:rPr>
        <w:t>—</w:t>
      </w:r>
      <w:r w:rsidRPr="009365B2">
        <w:rPr>
          <w:color w:val="000000"/>
          <w:kern w:val="1"/>
          <w:sz w:val="28"/>
          <w:szCs w:val="28"/>
        </w:rPr>
        <w:t> </w:t>
      </w:r>
      <w:r w:rsidRPr="009872AD">
        <w:rPr>
          <w:sz w:val="28"/>
          <w:szCs w:val="28"/>
        </w:rPr>
        <w:t>обсуждение с работодателем вопросов планов социально-экономического развития организации;</w:t>
      </w:r>
    </w:p>
    <w:p w:rsidR="00C72176" w:rsidRPr="009872AD" w:rsidRDefault="00C72176" w:rsidP="008658C1">
      <w:pPr>
        <w:ind w:firstLine="709"/>
        <w:jc w:val="both"/>
        <w:rPr>
          <w:sz w:val="28"/>
          <w:szCs w:val="28"/>
        </w:rPr>
      </w:pPr>
      <w:r w:rsidRPr="009872AD">
        <w:rPr>
          <w:sz w:val="28"/>
          <w:szCs w:val="28"/>
        </w:rPr>
        <w:t>—</w:t>
      </w:r>
      <w:r w:rsidRPr="009365B2">
        <w:rPr>
          <w:color w:val="000000"/>
          <w:kern w:val="1"/>
          <w:sz w:val="28"/>
          <w:szCs w:val="28"/>
        </w:rPr>
        <w:t> </w:t>
      </w:r>
      <w:r w:rsidRPr="009872AD">
        <w:rPr>
          <w:sz w:val="28"/>
          <w:szCs w:val="28"/>
        </w:rPr>
        <w:t>участие в разработке и принятии коллективного договора;</w:t>
      </w:r>
    </w:p>
    <w:p w:rsidR="00C72176" w:rsidRPr="00005A7E" w:rsidRDefault="00C72176" w:rsidP="008658C1">
      <w:pPr>
        <w:ind w:firstLine="709"/>
        <w:jc w:val="both"/>
        <w:rPr>
          <w:sz w:val="28"/>
          <w:szCs w:val="28"/>
        </w:rPr>
      </w:pPr>
      <w:r w:rsidRPr="00005A7E">
        <w:rPr>
          <w:sz w:val="28"/>
          <w:szCs w:val="28"/>
        </w:rPr>
        <w:t>—</w:t>
      </w:r>
      <w:r w:rsidRPr="00005A7E">
        <w:rPr>
          <w:kern w:val="1"/>
          <w:sz w:val="28"/>
          <w:szCs w:val="28"/>
        </w:rPr>
        <w:t> </w:t>
      </w:r>
      <w:r w:rsidRPr="00005A7E">
        <w:rPr>
          <w:sz w:val="28"/>
          <w:szCs w:val="28"/>
        </w:rPr>
        <w:t>членство в комиссиях организации с целью защиты трудовых прав работников;</w:t>
      </w:r>
    </w:p>
    <w:p w:rsidR="00C72176" w:rsidRPr="009365B2" w:rsidRDefault="00C72176" w:rsidP="008658C1">
      <w:pPr>
        <w:autoSpaceDE w:val="0"/>
        <w:autoSpaceDN w:val="0"/>
        <w:adjustRightInd w:val="0"/>
        <w:ind w:firstLine="709"/>
        <w:jc w:val="both"/>
        <w:rPr>
          <w:sz w:val="28"/>
          <w:szCs w:val="28"/>
        </w:rPr>
      </w:pPr>
      <w:r w:rsidRPr="009872AD">
        <w:rPr>
          <w:sz w:val="28"/>
          <w:szCs w:val="28"/>
        </w:rPr>
        <w:t>Работодатель призна</w:t>
      </w:r>
      <w:r>
        <w:rPr>
          <w:sz w:val="28"/>
          <w:szCs w:val="28"/>
        </w:rPr>
        <w:t>ё</w:t>
      </w:r>
      <w:r w:rsidRPr="009872AD">
        <w:rPr>
          <w:sz w:val="28"/>
          <w:szCs w:val="28"/>
        </w:rPr>
        <w:t>т пе</w:t>
      </w:r>
      <w:r>
        <w:rPr>
          <w:sz w:val="28"/>
          <w:szCs w:val="28"/>
        </w:rPr>
        <w:t>рвичную профсоюзную организацию</w:t>
      </w:r>
      <w:r w:rsidRPr="00005A7E">
        <w:t xml:space="preserve"> </w:t>
      </w:r>
      <w:r>
        <w:rPr>
          <w:sz w:val="28"/>
          <w:szCs w:val="28"/>
        </w:rPr>
        <w:t>муниципального бюджетного общеобразовательного учреждения «Основная общеобразовательная школа №7»</w:t>
      </w:r>
      <w:r w:rsidRPr="00662737">
        <w:t xml:space="preserve"> </w:t>
      </w:r>
      <w:r w:rsidRPr="009872AD">
        <w:rPr>
          <w:sz w:val="28"/>
          <w:szCs w:val="28"/>
        </w:rPr>
        <w:t xml:space="preserve">единственным полномочным представителем работников образовательной организации как объединяющую всех (более половины) членов </w:t>
      </w:r>
      <w:r>
        <w:rPr>
          <w:sz w:val="28"/>
          <w:szCs w:val="28"/>
        </w:rPr>
        <w:t>П</w:t>
      </w:r>
      <w:r w:rsidRPr="009872AD">
        <w:rPr>
          <w:sz w:val="28"/>
          <w:szCs w:val="28"/>
        </w:rPr>
        <w:t xml:space="preserve">рофсоюза </w:t>
      </w:r>
      <w:r w:rsidRPr="00EB03E3">
        <w:rPr>
          <w:sz w:val="28"/>
          <w:szCs w:val="28"/>
        </w:rPr>
        <w:t>организации, делегирующую своих представителей для разработки и заключения коллективного договора, для ведения переговоров по решению трудовых, профессиональных и социально</w:t>
      </w:r>
      <w:r w:rsidRPr="009872AD">
        <w:rPr>
          <w:sz w:val="28"/>
          <w:szCs w:val="28"/>
        </w:rPr>
        <w:t xml:space="preserve">- экономических вопросов и предоставлению социальных гарантий, </w:t>
      </w:r>
      <w:r>
        <w:rPr>
          <w:sz w:val="28"/>
          <w:szCs w:val="28"/>
        </w:rPr>
        <w:t xml:space="preserve">а также при </w:t>
      </w:r>
      <w:r w:rsidRPr="009872AD">
        <w:rPr>
          <w:sz w:val="28"/>
          <w:szCs w:val="28"/>
        </w:rPr>
        <w:t>принятии локальных нормативных актов.</w:t>
      </w:r>
    </w:p>
    <w:p w:rsidR="00C72176" w:rsidRPr="00442FC1" w:rsidRDefault="00C72176" w:rsidP="008658C1">
      <w:pPr>
        <w:ind w:firstLine="709"/>
        <w:jc w:val="both"/>
        <w:rPr>
          <w:sz w:val="28"/>
          <w:szCs w:val="28"/>
        </w:rPr>
      </w:pPr>
      <w:r>
        <w:rPr>
          <w:sz w:val="28"/>
          <w:szCs w:val="28"/>
        </w:rPr>
        <w:t>1.12</w:t>
      </w:r>
      <w:r w:rsidRPr="009365B2">
        <w:rPr>
          <w:sz w:val="28"/>
          <w:szCs w:val="28"/>
        </w:rPr>
        <w:t>.</w:t>
      </w:r>
      <w:r w:rsidRPr="009365B2">
        <w:rPr>
          <w:color w:val="000000"/>
          <w:kern w:val="1"/>
          <w:sz w:val="28"/>
          <w:szCs w:val="28"/>
        </w:rPr>
        <w:t> </w:t>
      </w:r>
      <w:r w:rsidRPr="009365B2">
        <w:rPr>
          <w:sz w:val="28"/>
          <w:szCs w:val="28"/>
        </w:rPr>
        <w:t>Локальные нормативные акты образовательной организации, содержащие нормы трудово</w:t>
      </w:r>
      <w:r>
        <w:rPr>
          <w:sz w:val="28"/>
          <w:szCs w:val="28"/>
        </w:rPr>
        <w:t>го права и являющиеся приложен</w:t>
      </w:r>
      <w:r w:rsidRPr="00E85B2A">
        <w:rPr>
          <w:sz w:val="28"/>
          <w:szCs w:val="28"/>
        </w:rPr>
        <w:t>иями</w:t>
      </w:r>
      <w:r w:rsidRPr="009365B2">
        <w:rPr>
          <w:sz w:val="28"/>
          <w:szCs w:val="28"/>
        </w:rPr>
        <w:t xml:space="preserve"> к коллективному договору, принимаются по согласованию с выборным органом </w:t>
      </w:r>
      <w:r w:rsidRPr="00442FC1">
        <w:rPr>
          <w:sz w:val="28"/>
          <w:szCs w:val="28"/>
        </w:rPr>
        <w:t>первичной профсоюзной организации и являются их неотъемлемой частью.</w:t>
      </w:r>
    </w:p>
    <w:p w:rsidR="00C72176" w:rsidRPr="008E6672" w:rsidRDefault="00C72176" w:rsidP="008658C1">
      <w:pPr>
        <w:ind w:firstLine="709"/>
        <w:jc w:val="both"/>
        <w:rPr>
          <w:sz w:val="28"/>
          <w:szCs w:val="28"/>
        </w:rPr>
      </w:pPr>
      <w:r w:rsidRPr="00442FC1">
        <w:rPr>
          <w:sz w:val="28"/>
          <w:szCs w:val="28"/>
        </w:rPr>
        <w:t>Изменения и дополнения в локальные акты, являющиеся приложениями к коллективному договору, вносятся в них</w:t>
      </w:r>
      <w:r>
        <w:rPr>
          <w:sz w:val="28"/>
          <w:szCs w:val="28"/>
        </w:rPr>
        <w:t xml:space="preserve"> </w:t>
      </w:r>
      <w:r w:rsidRPr="00442FC1">
        <w:rPr>
          <w:sz w:val="28"/>
          <w:szCs w:val="28"/>
        </w:rPr>
        <w:t>в порядке</w:t>
      </w:r>
      <w:r w:rsidRPr="008E6672">
        <w:rPr>
          <w:sz w:val="28"/>
          <w:szCs w:val="28"/>
        </w:rPr>
        <w:t>, устан</w:t>
      </w:r>
      <w:r>
        <w:rPr>
          <w:sz w:val="28"/>
          <w:szCs w:val="28"/>
        </w:rPr>
        <w:t>овленном ТК </w:t>
      </w:r>
      <w:r w:rsidRPr="008E6672">
        <w:rPr>
          <w:sz w:val="28"/>
          <w:szCs w:val="28"/>
        </w:rPr>
        <w:t>РФ для заключения коллективного договора.</w:t>
      </w:r>
    </w:p>
    <w:p w:rsidR="00C72176" w:rsidRPr="008E6672" w:rsidRDefault="00C72176" w:rsidP="008658C1">
      <w:pPr>
        <w:ind w:firstLine="709"/>
        <w:jc w:val="both"/>
        <w:rPr>
          <w:sz w:val="28"/>
          <w:szCs w:val="28"/>
        </w:rPr>
      </w:pPr>
      <w:r w:rsidRPr="008E6672">
        <w:rPr>
          <w:sz w:val="28"/>
          <w:szCs w:val="28"/>
        </w:rPr>
        <w:t xml:space="preserve">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w:t>
      </w:r>
      <w:r>
        <w:rPr>
          <w:sz w:val="28"/>
          <w:szCs w:val="28"/>
        </w:rPr>
        <w:t>рабочего времени и времени</w:t>
      </w:r>
      <w:r w:rsidRPr="008E6672">
        <w:rPr>
          <w:sz w:val="28"/>
          <w:szCs w:val="28"/>
        </w:rPr>
        <w:t xml:space="preserve"> отдыха, охраны труда, развития социальной сферы.</w:t>
      </w:r>
    </w:p>
    <w:p w:rsidR="00C72176" w:rsidRPr="009365B2" w:rsidRDefault="00C72176" w:rsidP="00C15ECE">
      <w:pPr>
        <w:ind w:firstLine="709"/>
        <w:jc w:val="both"/>
        <w:rPr>
          <w:sz w:val="28"/>
          <w:szCs w:val="28"/>
        </w:rPr>
      </w:pPr>
      <w:r w:rsidRPr="008E6672">
        <w:rPr>
          <w:sz w:val="28"/>
          <w:szCs w:val="28"/>
        </w:rPr>
        <w:t xml:space="preserve">При нарушении порядка принятия локальных нормативных актов, содержащих нормы трудового права,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даты </w:t>
      </w:r>
      <w:r>
        <w:rPr>
          <w:sz w:val="28"/>
          <w:szCs w:val="28"/>
        </w:rPr>
        <w:t>его принятия (статья</w:t>
      </w:r>
      <w:r w:rsidRPr="009365B2">
        <w:rPr>
          <w:color w:val="000000"/>
          <w:kern w:val="1"/>
        </w:rPr>
        <w:t> </w:t>
      </w:r>
      <w:r>
        <w:rPr>
          <w:sz w:val="28"/>
          <w:szCs w:val="28"/>
        </w:rPr>
        <w:t>12 ТК </w:t>
      </w:r>
      <w:r w:rsidRPr="008E6672">
        <w:rPr>
          <w:sz w:val="28"/>
          <w:szCs w:val="28"/>
        </w:rPr>
        <w:t>РФ).</w:t>
      </w:r>
    </w:p>
    <w:p w:rsidR="00C72176" w:rsidRPr="009365B2" w:rsidRDefault="00C72176" w:rsidP="008658C1">
      <w:pPr>
        <w:pStyle w:val="BodyText3"/>
        <w:ind w:firstLine="709"/>
      </w:pPr>
      <w:r>
        <w:t>1.13</w:t>
      </w:r>
      <w:r w:rsidRPr="009365B2">
        <w:t>.</w:t>
      </w:r>
      <w:r w:rsidRPr="009365B2">
        <w:rPr>
          <w:color w:val="000000"/>
          <w:kern w:val="1"/>
        </w:rPr>
        <w:t> </w:t>
      </w:r>
      <w:r w:rsidRPr="009365B2">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C72176" w:rsidRPr="00863D27" w:rsidRDefault="00C72176" w:rsidP="008658C1">
      <w:pPr>
        <w:pStyle w:val="BodyText3"/>
        <w:ind w:firstLine="709"/>
        <w:jc w:val="center"/>
      </w:pPr>
    </w:p>
    <w:p w:rsidR="00C72176" w:rsidRPr="0099057E" w:rsidRDefault="00C72176" w:rsidP="008658C1">
      <w:pPr>
        <w:pStyle w:val="BodyText3"/>
        <w:ind w:firstLine="709"/>
        <w:jc w:val="center"/>
        <w:outlineLvl w:val="0"/>
        <w:rPr>
          <w:caps/>
        </w:rPr>
      </w:pPr>
      <w:bookmarkStart w:id="1" w:name="_Toc60042319"/>
      <w:r w:rsidRPr="0099057E">
        <w:rPr>
          <w:caps/>
          <w:lang w:val="en-US"/>
        </w:rPr>
        <w:t>II</w:t>
      </w:r>
      <w:r w:rsidRPr="0099057E">
        <w:rPr>
          <w:caps/>
        </w:rPr>
        <w:t>. ТРУДОВОЙ ДОГОВОР, ГАРАНТИИ ПРИ ЗАКЛЮЧЕНИИ, изменении И РАСТОРЖЕНИИ ТРУДОВОГО ДОГОВОРа</w:t>
      </w:r>
      <w:bookmarkEnd w:id="1"/>
    </w:p>
    <w:p w:rsidR="00C72176" w:rsidRPr="006012BE" w:rsidRDefault="00C72176" w:rsidP="008658C1">
      <w:pPr>
        <w:ind w:firstLine="709"/>
        <w:jc w:val="center"/>
        <w:rPr>
          <w:sz w:val="28"/>
          <w:szCs w:val="28"/>
        </w:rPr>
      </w:pPr>
    </w:p>
    <w:p w:rsidR="00C72176" w:rsidRPr="008E6672" w:rsidRDefault="00C72176" w:rsidP="008658C1">
      <w:pPr>
        <w:pStyle w:val="BodyText3"/>
        <w:ind w:firstLine="709"/>
      </w:pPr>
      <w:r w:rsidRPr="008E6672">
        <w:t>2.1.</w:t>
      </w:r>
      <w:r w:rsidRPr="009365B2">
        <w:rPr>
          <w:color w:val="000000"/>
          <w:kern w:val="1"/>
        </w:rPr>
        <w:t> </w:t>
      </w:r>
      <w:r w:rsidRPr="008E6672">
        <w:t>Содержание трудового договора, порядок его заключения, изменения и расторжения определяются в соответст</w:t>
      </w:r>
      <w:r>
        <w:t>вии с ТК </w:t>
      </w:r>
      <w:r w:rsidRPr="008E6672">
        <w:t xml:space="preserve">РФ, другими законодательными и нормативными правовыми актами, </w:t>
      </w:r>
      <w:r>
        <w:t>у</w:t>
      </w:r>
      <w:r w:rsidRPr="008E6672">
        <w:t>ставом образовательной организации</w:t>
      </w:r>
      <w:r>
        <w:t>, правилами внутреннего трудового распорядка</w:t>
      </w:r>
      <w:r w:rsidRPr="008E6672">
        <w:t xml:space="preserve"> и не могут ухудшать положение работников по сравнению с действующим </w:t>
      </w:r>
      <w:r w:rsidRPr="00C15ECE">
        <w:t>трудовым законодательством.</w:t>
      </w:r>
    </w:p>
    <w:p w:rsidR="00C72176" w:rsidRDefault="00C72176" w:rsidP="008658C1">
      <w:pPr>
        <w:pStyle w:val="BodyText3"/>
        <w:ind w:firstLine="709"/>
      </w:pPr>
      <w:r w:rsidRPr="008E6672">
        <w:t>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w:t>
      </w:r>
      <w:r>
        <w:t xml:space="preserve"> (часть вторая статьи 15</w:t>
      </w:r>
      <w:r w:rsidRPr="009365B2">
        <w:rPr>
          <w:color w:val="000000"/>
          <w:kern w:val="1"/>
        </w:rPr>
        <w:t> </w:t>
      </w:r>
      <w:r>
        <w:t>ТК РФ)</w:t>
      </w:r>
      <w:r w:rsidRPr="008E6672">
        <w:t>.</w:t>
      </w:r>
    </w:p>
    <w:p w:rsidR="00C72176" w:rsidRPr="00B42E6D" w:rsidRDefault="00C72176" w:rsidP="008658C1">
      <w:pPr>
        <w:pStyle w:val="BodyText3"/>
        <w:ind w:firstLine="709"/>
      </w:pPr>
      <w:r w:rsidRPr="00442FC1">
        <w:t>Нормы профессиональной этики педагогических работников закрепляются в локальных нормативных актах организации, осуществляющей образовательную деятельность, принимаемых</w:t>
      </w:r>
      <w:r>
        <w:t xml:space="preserve"> работодателем в порядке, установленном уставом образовательной организации, по согласованию с выборным органом первичной профсоюзной организации.</w:t>
      </w:r>
    </w:p>
    <w:p w:rsidR="00C72176" w:rsidRPr="0007343E" w:rsidRDefault="00C72176" w:rsidP="008658C1">
      <w:pPr>
        <w:pStyle w:val="BodyText3"/>
        <w:ind w:firstLine="709"/>
      </w:pPr>
      <w:r w:rsidRPr="0007343E">
        <w:t>Стороны договорились</w:t>
      </w:r>
      <w:r>
        <w:t xml:space="preserve"> о том, </w:t>
      </w:r>
      <w:r w:rsidRPr="0007343E">
        <w:t>что:</w:t>
      </w:r>
    </w:p>
    <w:p w:rsidR="00C72176" w:rsidRDefault="00C72176" w:rsidP="008658C1">
      <w:pPr>
        <w:pStyle w:val="BodyText3"/>
        <w:ind w:firstLine="709"/>
      </w:pPr>
      <w:r w:rsidRPr="0007343E">
        <w:t>2.</w:t>
      </w:r>
      <w:r>
        <w:t>1.1</w:t>
      </w:r>
      <w:r w:rsidRPr="0007343E">
        <w:t>.</w:t>
      </w:r>
      <w:r w:rsidRPr="009365B2">
        <w:rPr>
          <w:color w:val="000000"/>
          <w:kern w:val="1"/>
        </w:rPr>
        <w:t> </w:t>
      </w:r>
      <w:r w:rsidRPr="0007343E">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C72176" w:rsidRPr="00832D98" w:rsidRDefault="00C72176" w:rsidP="008658C1">
      <w:pPr>
        <w:pStyle w:val="BodyText3"/>
        <w:ind w:firstLine="709"/>
      </w:pPr>
      <w: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образовательной организации, соглашениями, коллективным договором, локальными нормативными актами образовательной организации, являются недействительными и не могут применяться.</w:t>
      </w:r>
    </w:p>
    <w:p w:rsidR="00C72176" w:rsidRPr="00442FC1" w:rsidRDefault="00C72176" w:rsidP="008658C1">
      <w:pPr>
        <w:pStyle w:val="BodyText3"/>
        <w:ind w:firstLine="709"/>
      </w:pPr>
      <w:r w:rsidRPr="00442FC1">
        <w:t>2</w:t>
      </w:r>
      <w:r w:rsidRPr="007A627D">
        <w:t>.1.2.</w:t>
      </w:r>
      <w:r w:rsidRPr="009365B2">
        <w:rPr>
          <w:color w:val="000000"/>
          <w:kern w:val="1"/>
        </w:rPr>
        <w:t> </w:t>
      </w:r>
      <w:r w:rsidRPr="00442FC1">
        <w:t>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p>
    <w:p w:rsidR="00C72176" w:rsidRPr="00A514F5" w:rsidRDefault="00C72176" w:rsidP="008658C1">
      <w:pPr>
        <w:pStyle w:val="BodyText3"/>
        <w:ind w:firstLine="709"/>
        <w:rPr>
          <w:strike/>
        </w:rPr>
      </w:pPr>
      <w:r w:rsidRPr="005D48A8">
        <w:t>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образовательной организации соответствующими занимаемой должности, не может быть прекращён на основании части первой статьи 46 Федерального закона № 273-ФЗ.</w:t>
      </w:r>
    </w:p>
    <w:p w:rsidR="00C72176" w:rsidRPr="006D7199" w:rsidRDefault="00C72176" w:rsidP="008658C1">
      <w:pPr>
        <w:pStyle w:val="BodyText3"/>
        <w:ind w:firstLine="709"/>
      </w:pPr>
      <w:r w:rsidRPr="00851174">
        <w:t>2.</w:t>
      </w:r>
      <w:r>
        <w:t>1.3</w:t>
      </w:r>
      <w:r w:rsidRPr="00851174">
        <w:t>.</w:t>
      </w:r>
      <w:r w:rsidRPr="009365B2">
        <w:rPr>
          <w:color w:val="000000"/>
          <w:kern w:val="1"/>
        </w:rPr>
        <w:t> </w:t>
      </w:r>
      <w:r>
        <w:t>Изменение</w:t>
      </w:r>
      <w:r w:rsidRPr="00A75B01">
        <w:t xml:space="preserve">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w:t>
      </w:r>
      <w:r>
        <w:t>третьему</w:t>
      </w:r>
      <w:r w:rsidRPr="00A75B01">
        <w:t xml:space="preserve"> стать</w:t>
      </w:r>
      <w:r>
        <w:t>и 81</w:t>
      </w:r>
      <w:r w:rsidRPr="009365B2">
        <w:rPr>
          <w:color w:val="000000"/>
          <w:kern w:val="1"/>
        </w:rPr>
        <w:t> </w:t>
      </w:r>
      <w:r>
        <w:t>ТК </w:t>
      </w:r>
      <w:r w:rsidRPr="00A75B01">
        <w:t>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C72176" w:rsidRPr="0007343E" w:rsidRDefault="00C72176" w:rsidP="008658C1">
      <w:pPr>
        <w:pStyle w:val="BodyText3"/>
        <w:ind w:firstLine="709"/>
      </w:pPr>
      <w:r>
        <w:t>2.2.</w:t>
      </w:r>
      <w:r w:rsidRPr="009365B2">
        <w:rPr>
          <w:color w:val="000000"/>
          <w:kern w:val="1"/>
        </w:rPr>
        <w:t> </w:t>
      </w:r>
      <w:r w:rsidRPr="0007343E">
        <w:t>Работодатель обязуется:</w:t>
      </w:r>
    </w:p>
    <w:p w:rsidR="00C72176" w:rsidRDefault="00C72176" w:rsidP="008658C1">
      <w:pPr>
        <w:pStyle w:val="BodyText3"/>
        <w:ind w:firstLine="709"/>
      </w:pPr>
      <w:r w:rsidRPr="00F81596">
        <w:t>2.</w:t>
      </w:r>
      <w:r>
        <w:t>2</w:t>
      </w:r>
      <w:r w:rsidRPr="00F81596">
        <w:t>.</w:t>
      </w:r>
      <w:r>
        <w:t>1</w:t>
      </w:r>
      <w:r w:rsidRPr="00F81596">
        <w:t>.</w:t>
      </w:r>
      <w:r w:rsidRPr="009365B2">
        <w:rPr>
          <w:color w:val="000000"/>
          <w:kern w:val="1"/>
        </w:rPr>
        <w:t> </w:t>
      </w:r>
      <w:r w:rsidRPr="00F81596">
        <w:t>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r w:rsidRPr="00055BE7">
        <w:t>.</w:t>
      </w:r>
    </w:p>
    <w:p w:rsidR="00C72176" w:rsidRDefault="00C72176" w:rsidP="008658C1">
      <w:pPr>
        <w:pStyle w:val="BodyText3"/>
        <w:ind w:firstLine="709"/>
      </w:pPr>
      <w:r w:rsidRPr="00F81596">
        <w:t>2.</w:t>
      </w:r>
      <w:r>
        <w:t>2</w:t>
      </w:r>
      <w:r w:rsidRPr="00F81596">
        <w:t>.</w:t>
      </w:r>
      <w:r>
        <w:t>2</w:t>
      </w:r>
      <w:r w:rsidRPr="00F81596">
        <w:t>.</w:t>
      </w:r>
      <w:r w:rsidRPr="009365B2">
        <w:rPr>
          <w:color w:val="000000"/>
          <w:kern w:val="1"/>
        </w:rPr>
        <w:t> </w:t>
      </w:r>
      <w:r w:rsidRPr="00EB03E3">
        <w:t xml:space="preserve">При определении квалификации работников </w:t>
      </w:r>
      <w:r>
        <w:t>р</w:t>
      </w:r>
      <w:r w:rsidRPr="00F81596">
        <w:t>уководствоваться профессиональными стандартами в случаях, предусмотренных частью первой ст</w:t>
      </w:r>
      <w:r>
        <w:t>атьи 195.3</w:t>
      </w:r>
      <w:r w:rsidRPr="009365B2">
        <w:rPr>
          <w:color w:val="000000"/>
          <w:kern w:val="1"/>
        </w:rPr>
        <w:t> </w:t>
      </w:r>
      <w:r>
        <w:t>ТК </w:t>
      </w:r>
      <w:r w:rsidRPr="00F81596">
        <w:t>РФ.</w:t>
      </w:r>
    </w:p>
    <w:p w:rsidR="00C72176" w:rsidRDefault="00C72176" w:rsidP="008658C1">
      <w:pPr>
        <w:pStyle w:val="BodyText3"/>
        <w:ind w:firstLine="709"/>
      </w:pPr>
      <w:r>
        <w:t>2.2.3.</w:t>
      </w:r>
      <w:r w:rsidRPr="009365B2">
        <w:rPr>
          <w:color w:val="000000"/>
          <w:kern w:val="1"/>
        </w:rPr>
        <w:t> </w:t>
      </w:r>
      <w:r w:rsidRPr="00832D98">
        <w:t xml:space="preserve">При составлении штатного расписания </w:t>
      </w:r>
      <w:r w:rsidRPr="00055BE7">
        <w:t>образовательной организации</w:t>
      </w:r>
      <w:r>
        <w:t xml:space="preserve"> </w:t>
      </w:r>
      <w:r w:rsidRPr="00EB03E3">
        <w:t>определять наименование их должностей в соответствии номенклатурой</w:t>
      </w:r>
      <w:r w:rsidRPr="00832D98">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t>.</w:t>
      </w:r>
    </w:p>
    <w:p w:rsidR="00C72176" w:rsidRPr="00310681" w:rsidRDefault="00C72176" w:rsidP="008658C1">
      <w:pPr>
        <w:pStyle w:val="BodyText3"/>
        <w:ind w:firstLine="709"/>
      </w:pPr>
      <w:r>
        <w:t>2.2.4.</w:t>
      </w:r>
      <w:r w:rsidRPr="009365B2">
        <w:rPr>
          <w:color w:val="000000"/>
          <w:kern w:val="1"/>
        </w:rPr>
        <w:t> </w:t>
      </w:r>
      <w:r>
        <w:t>Своевременно и в полном объёме осуществлять</w:t>
      </w:r>
      <w:r w:rsidRPr="00A562B5">
        <w:t xml:space="preserve"> перечисление за работников страховых взносов</w:t>
      </w:r>
      <w:r>
        <w:t xml:space="preserve">, установленных в системе обязательного социального страхования работников в Федеральную налоговую службу и в </w:t>
      </w:r>
      <w:r w:rsidRPr="006D0FB6">
        <w:t>Фонд социального страхования</w:t>
      </w:r>
      <w:r w:rsidRPr="00A562B5">
        <w:t xml:space="preserve"> на:</w:t>
      </w:r>
    </w:p>
    <w:p w:rsidR="00C72176" w:rsidRPr="00A562B5" w:rsidRDefault="00C72176" w:rsidP="008658C1">
      <w:pPr>
        <w:pStyle w:val="BodyText3"/>
        <w:ind w:firstLine="709"/>
      </w:pPr>
      <w:r w:rsidRPr="00A562B5">
        <w:t>-</w:t>
      </w:r>
      <w:r w:rsidRPr="009365B2">
        <w:rPr>
          <w:color w:val="000000"/>
          <w:kern w:val="1"/>
        </w:rPr>
        <w:t> </w:t>
      </w:r>
      <w:r w:rsidRPr="00A562B5">
        <w:t>обязательное медицинское страхование;</w:t>
      </w:r>
    </w:p>
    <w:p w:rsidR="00C72176" w:rsidRPr="00A562B5" w:rsidRDefault="00C72176" w:rsidP="008658C1">
      <w:pPr>
        <w:pStyle w:val="BodyText3"/>
        <w:ind w:firstLine="709"/>
      </w:pPr>
      <w:r w:rsidRPr="00A562B5">
        <w:t>-</w:t>
      </w:r>
      <w:r w:rsidRPr="009365B2">
        <w:rPr>
          <w:color w:val="000000"/>
          <w:kern w:val="1"/>
        </w:rPr>
        <w:t> </w:t>
      </w:r>
      <w:r w:rsidRPr="00A562B5">
        <w:t>выплату страховой части пенсии;</w:t>
      </w:r>
    </w:p>
    <w:p w:rsidR="00C72176" w:rsidRPr="00A562B5" w:rsidRDefault="00C72176" w:rsidP="008658C1">
      <w:pPr>
        <w:pStyle w:val="BodyText3"/>
        <w:ind w:firstLine="709"/>
      </w:pPr>
      <w:r w:rsidRPr="00A562B5">
        <w:t>-</w:t>
      </w:r>
      <w:r w:rsidRPr="009365B2">
        <w:rPr>
          <w:color w:val="000000"/>
          <w:kern w:val="1"/>
        </w:rPr>
        <w:t> </w:t>
      </w:r>
      <w:r w:rsidRPr="00A562B5">
        <w:t>обязательное социальное страхование на случай временной нетрудоспособности и в связи с материнством;</w:t>
      </w:r>
    </w:p>
    <w:p w:rsidR="00C72176" w:rsidRPr="00A562B5" w:rsidRDefault="00C72176" w:rsidP="008658C1">
      <w:pPr>
        <w:pStyle w:val="BodyText3"/>
        <w:ind w:firstLine="709"/>
      </w:pPr>
      <w:r w:rsidRPr="00A562B5">
        <w:t>-</w:t>
      </w:r>
      <w:r w:rsidRPr="009365B2">
        <w:rPr>
          <w:color w:val="000000"/>
          <w:kern w:val="1"/>
        </w:rPr>
        <w:t> </w:t>
      </w:r>
      <w:r w:rsidRPr="00A562B5">
        <w:t>обязательное социальное страхование от несчастных случаев на производстве и профессиональных заболеваний.</w:t>
      </w:r>
    </w:p>
    <w:p w:rsidR="00C72176" w:rsidRDefault="00C72176" w:rsidP="008658C1">
      <w:pPr>
        <w:pStyle w:val="BodyText3"/>
        <w:ind w:firstLine="709"/>
      </w:pPr>
      <w:r>
        <w:t>2.2.5</w:t>
      </w:r>
      <w:r w:rsidRPr="00A75B01">
        <w:t>.</w:t>
      </w:r>
      <w:r w:rsidRPr="009365B2">
        <w:rPr>
          <w:color w:val="000000"/>
          <w:kern w:val="1"/>
        </w:rPr>
        <w:t> </w:t>
      </w:r>
      <w:r>
        <w:t>Предусматривать в</w:t>
      </w:r>
      <w:r w:rsidRPr="00A75B01">
        <w:t xml:space="preserve"> трудовом договоре,</w:t>
      </w:r>
      <w:r>
        <w:t xml:space="preserve"> </w:t>
      </w:r>
      <w:r w:rsidRPr="00A75B01">
        <w:t>что объ</w:t>
      </w:r>
      <w:r>
        <w:t>ё</w:t>
      </w:r>
      <w:r w:rsidRPr="00A75B01">
        <w:t>м учебной нагрузки педагогического работника</w:t>
      </w:r>
      <w:r>
        <w:t xml:space="preserve"> </w:t>
      </w:r>
      <w:r w:rsidRPr="00A75B01">
        <w:t>может быть измен</w:t>
      </w:r>
      <w:r>
        <w:t>ё</w:t>
      </w:r>
      <w:r w:rsidRPr="00A75B01">
        <w:t>н только по соглашению сторон трудового договора, за исключением случаев, предусмотренных законодательством</w:t>
      </w:r>
      <w:r>
        <w:t xml:space="preserve"> Российской Федерации</w:t>
      </w:r>
      <w:r w:rsidRPr="00A75B01">
        <w:t xml:space="preserve">. </w:t>
      </w:r>
      <w:r w:rsidRPr="00442FC1">
        <w:t>Объём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 в порядке, определённом положениями федерального нормативного правового акта и утверждается локальным нормативным актом образовательной организации</w:t>
      </w:r>
      <w:r>
        <w:t>.</w:t>
      </w:r>
    </w:p>
    <w:p w:rsidR="00C72176" w:rsidRDefault="00C72176" w:rsidP="008658C1">
      <w:pPr>
        <w:pStyle w:val="BodyText3"/>
        <w:ind w:firstLine="709"/>
      </w:pPr>
      <w:r w:rsidRPr="00EB03E3">
        <w:t>Учитывать, что объём учебной нагрузки является обязательным условием для внесения в трудовой договор или дополнительное соглашение к нему.</w:t>
      </w:r>
    </w:p>
    <w:p w:rsidR="00C72176" w:rsidRDefault="00C72176" w:rsidP="008658C1">
      <w:pPr>
        <w:tabs>
          <w:tab w:val="left" w:pos="3261"/>
        </w:tabs>
        <w:ind w:firstLine="709"/>
        <w:jc w:val="both"/>
        <w:rPr>
          <w:sz w:val="28"/>
          <w:szCs w:val="28"/>
        </w:rPr>
      </w:pPr>
      <w:r w:rsidRPr="0039753A">
        <w:rPr>
          <w:sz w:val="28"/>
          <w:szCs w:val="28"/>
        </w:rPr>
        <w:t>2.2.6.</w:t>
      </w:r>
      <w:r w:rsidRPr="0039753A">
        <w:rPr>
          <w:color w:val="000000"/>
          <w:kern w:val="1"/>
          <w:sz w:val="28"/>
          <w:szCs w:val="28"/>
        </w:rPr>
        <w:t> </w:t>
      </w:r>
      <w:r w:rsidRPr="0039753A">
        <w:rPr>
          <w:sz w:val="28"/>
          <w:szCs w:val="28"/>
        </w:rPr>
        <w:t xml:space="preserve">Учитывать положение, связанное с тем, что законодательством субъекта Российской Федерации может устанавливаться квота для приема </w:t>
      </w:r>
      <w:r>
        <w:rPr>
          <w:sz w:val="28"/>
          <w:szCs w:val="28"/>
        </w:rPr>
        <w:t xml:space="preserve">на работу </w:t>
      </w:r>
      <w:r w:rsidRPr="0039753A">
        <w:rPr>
          <w:sz w:val="28"/>
          <w:szCs w:val="28"/>
        </w:rPr>
        <w:t>инвалидов: при численности работников, превышающей 100 человек - в размере от 2 до 4 процентов среднесписочной численности работников; при численности работников не менее чем 35 человек и не более чем 100 человек - в размере не выше 3 процентов среднесписочной численности работников.</w:t>
      </w:r>
    </w:p>
    <w:p w:rsidR="00C72176" w:rsidRPr="005D48A8" w:rsidRDefault="00C72176" w:rsidP="008658C1">
      <w:pPr>
        <w:pStyle w:val="BodyText3"/>
        <w:ind w:firstLine="709"/>
      </w:pPr>
      <w:r>
        <w:t>2.2.7.</w:t>
      </w:r>
      <w:r w:rsidRPr="009365B2">
        <w:rPr>
          <w:color w:val="000000"/>
          <w:kern w:val="1"/>
        </w:rPr>
        <w:t> </w:t>
      </w:r>
      <w:r w:rsidRPr="00C307DF">
        <w:t>Заключать трудовой договор для выполнения трудовой функции, которая носит постоянный характер, на неопредел</w:t>
      </w:r>
      <w:r>
        <w:t>ё</w:t>
      </w:r>
      <w:r w:rsidRPr="00C307DF">
        <w:t>нный срок. Срочный трудовой договор заключать только в случ</w:t>
      </w:r>
      <w:r>
        <w:t>аях, предусмотренных статьёй 59 </w:t>
      </w:r>
      <w:r w:rsidRPr="00C307DF">
        <w:t>ТК РФ</w:t>
      </w:r>
      <w:r>
        <w:t xml:space="preserve"> </w:t>
      </w:r>
      <w:r w:rsidRPr="005D48A8">
        <w:t xml:space="preserve">с указанием обстоятельств, послуживших основанием для заключения срочного трудового договора. </w:t>
      </w:r>
    </w:p>
    <w:p w:rsidR="00C72176" w:rsidRDefault="00C72176" w:rsidP="008658C1">
      <w:pPr>
        <w:pStyle w:val="BodyText3"/>
        <w:ind w:firstLine="709"/>
      </w:pPr>
      <w:r w:rsidRPr="00451C91">
        <w:t>Не устанавливать испытание при приёме на работу педагогических работников, имеющих первую или высшую квалификационную категорию</w:t>
      </w:r>
      <w:r>
        <w:t xml:space="preserve"> </w:t>
      </w:r>
      <w:r w:rsidRPr="00451C91">
        <w:t>либо успешно прошедших ранее, но не более трёх лет назад</w:t>
      </w:r>
      <w:r>
        <w:t xml:space="preserve"> аттестацию в целях подтверждения соответствия занимаемой должности.</w:t>
      </w:r>
    </w:p>
    <w:p w:rsidR="00C72176" w:rsidRPr="00C76714" w:rsidRDefault="00C72176" w:rsidP="008658C1">
      <w:pPr>
        <w:pStyle w:val="BodyText3"/>
        <w:ind w:firstLine="709"/>
      </w:pPr>
      <w:r>
        <w:t>2.2.8.</w:t>
      </w:r>
      <w:r w:rsidRPr="009365B2">
        <w:rPr>
          <w:color w:val="000000"/>
          <w:kern w:val="1"/>
        </w:rPr>
        <w:t> </w:t>
      </w:r>
      <w:r w:rsidRPr="00C76714">
        <w:t>При приеме на работу (до подписания трудового договора) знакомить работника под роспись с правилами внутреннего трудового распорядка, иными локальными нормативными актами, действующими в образовательной организации и непосредственно связанными с трудовой деятельностью работника, коллективным договором.</w:t>
      </w:r>
    </w:p>
    <w:p w:rsidR="00C72176" w:rsidRDefault="00C72176" w:rsidP="008658C1">
      <w:pPr>
        <w:pStyle w:val="BodyText3"/>
        <w:ind w:firstLine="709"/>
      </w:pPr>
      <w:r>
        <w:t xml:space="preserve">Заключать трудовой договор с работником в письменной форме в двух экземплярах, каждый из которых подписывается работодателем и работником </w:t>
      </w:r>
      <w:r w:rsidRPr="00F7546E">
        <w:t>и в одном экземпляре под роспись передавать работнику</w:t>
      </w:r>
      <w:r>
        <w:t xml:space="preserve"> в день заключения.</w:t>
      </w:r>
    </w:p>
    <w:p w:rsidR="00C72176" w:rsidRPr="00EA339D" w:rsidRDefault="00C72176" w:rsidP="008658C1">
      <w:pPr>
        <w:pStyle w:val="BodyText3"/>
        <w:ind w:firstLine="709"/>
        <w:rPr>
          <w:b/>
          <w:bCs/>
        </w:rPr>
      </w:pPr>
      <w:r>
        <w:t>2.2.9.</w:t>
      </w:r>
      <w:r w:rsidRPr="009365B2">
        <w:rPr>
          <w:color w:val="000000"/>
          <w:kern w:val="1"/>
        </w:rPr>
        <w:t> </w:t>
      </w:r>
      <w:r w:rsidRPr="009365B2">
        <w:t>Оформлять изменения условий трудового договора пут</w:t>
      </w:r>
      <w:r>
        <w:t>ё</w:t>
      </w:r>
      <w:r w:rsidRPr="009365B2">
        <w:t>м заключения дополнительных соглашений к трудовому договору, являющихся неотъемлемой частью заключ</w:t>
      </w:r>
      <w:r>
        <w:t>ё</w:t>
      </w:r>
      <w:r w:rsidRPr="009365B2">
        <w:t>нного между работником и работодателем трудового договора</w:t>
      </w:r>
      <w:r>
        <w:t>.</w:t>
      </w:r>
    </w:p>
    <w:p w:rsidR="00C72176" w:rsidRPr="007B1828" w:rsidRDefault="00C72176" w:rsidP="008658C1">
      <w:pPr>
        <w:pStyle w:val="BodyText3"/>
        <w:ind w:firstLine="709"/>
        <w:rPr>
          <w:strike/>
        </w:rPr>
      </w:pPr>
      <w:r w:rsidRPr="00C76714">
        <w:t>Запрещается требовать от работника выполнения работы, не обусловленной трудовым договором</w:t>
      </w:r>
      <w:r>
        <w:t xml:space="preserve"> (статья 60</w:t>
      </w:r>
      <w:r w:rsidRPr="009365B2">
        <w:rPr>
          <w:color w:val="000000"/>
          <w:kern w:val="1"/>
        </w:rPr>
        <w:t> </w:t>
      </w:r>
      <w:r>
        <w:t>ТК</w:t>
      </w:r>
      <w:r w:rsidRPr="009365B2">
        <w:rPr>
          <w:color w:val="000000"/>
          <w:kern w:val="1"/>
        </w:rPr>
        <w:t> </w:t>
      </w:r>
      <w:r>
        <w:t>РФ).</w:t>
      </w:r>
    </w:p>
    <w:p w:rsidR="00C72176" w:rsidRDefault="00C72176" w:rsidP="008658C1">
      <w:pPr>
        <w:shd w:val="clear" w:color="auto" w:fill="FFFFFF"/>
        <w:tabs>
          <w:tab w:val="left" w:pos="1411"/>
        </w:tabs>
        <w:ind w:firstLine="709"/>
        <w:jc w:val="both"/>
        <w:rPr>
          <w:color w:val="000000"/>
          <w:sz w:val="28"/>
          <w:szCs w:val="28"/>
        </w:rPr>
      </w:pPr>
      <w:r w:rsidRPr="00604E55">
        <w:rPr>
          <w:color w:val="000000"/>
          <w:sz w:val="28"/>
          <w:szCs w:val="28"/>
        </w:rPr>
        <w:t>Обеспечивать своевременное уведомление работников в письменной форме о предстоящих изменениях определ</w:t>
      </w:r>
      <w:r>
        <w:rPr>
          <w:color w:val="000000"/>
          <w:sz w:val="28"/>
          <w:szCs w:val="28"/>
        </w:rPr>
        <w:t>ё</w:t>
      </w:r>
      <w:r w:rsidRPr="00604E55">
        <w:rPr>
          <w:color w:val="000000"/>
          <w:sz w:val="28"/>
          <w:szCs w:val="28"/>
        </w:rPr>
        <w:t>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w:t>
      </w:r>
      <w:r>
        <w:rPr>
          <w:color w:val="000000"/>
          <w:sz w:val="28"/>
          <w:szCs w:val="28"/>
        </w:rPr>
        <w:t xml:space="preserve">, </w:t>
      </w:r>
      <w:r w:rsidRPr="00F7546E">
        <w:rPr>
          <w:color w:val="000000"/>
          <w:sz w:val="28"/>
          <w:szCs w:val="28"/>
        </w:rPr>
        <w:t>объёма учебной нагрузки и др.)</w:t>
      </w:r>
      <w:r>
        <w:rPr>
          <w:color w:val="000000"/>
          <w:sz w:val="28"/>
          <w:szCs w:val="28"/>
        </w:rPr>
        <w:t xml:space="preserve"> </w:t>
      </w:r>
      <w:r w:rsidRPr="00604E55">
        <w:rPr>
          <w:color w:val="000000"/>
          <w:sz w:val="28"/>
          <w:szCs w:val="28"/>
        </w:rPr>
        <w:t>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C72176" w:rsidRDefault="00C72176" w:rsidP="008658C1">
      <w:pPr>
        <w:ind w:firstLine="709"/>
        <w:jc w:val="both"/>
        <w:rPr>
          <w:sz w:val="28"/>
          <w:szCs w:val="28"/>
        </w:rPr>
      </w:pPr>
      <w:r w:rsidRPr="00F6645C">
        <w:rPr>
          <w:sz w:val="28"/>
          <w:szCs w:val="28"/>
        </w:rPr>
        <w:t>2.2</w:t>
      </w:r>
      <w:r>
        <w:rPr>
          <w:sz w:val="28"/>
          <w:szCs w:val="28"/>
        </w:rPr>
        <w:t>.10</w:t>
      </w:r>
      <w:r w:rsidRPr="00F6645C">
        <w:rPr>
          <w:sz w:val="28"/>
          <w:szCs w:val="28"/>
        </w:rPr>
        <w:t>.</w:t>
      </w:r>
      <w:r w:rsidRPr="009365B2">
        <w:rPr>
          <w:color w:val="000000"/>
          <w:kern w:val="1"/>
          <w:sz w:val="28"/>
          <w:szCs w:val="28"/>
        </w:rPr>
        <w:t> </w:t>
      </w:r>
      <w:r>
        <w:rPr>
          <w:sz w:val="28"/>
          <w:szCs w:val="28"/>
        </w:rPr>
        <w:t>Производить изменение определё</w:t>
      </w:r>
      <w:r w:rsidRPr="00F6645C">
        <w:rPr>
          <w:sz w:val="28"/>
          <w:szCs w:val="28"/>
        </w:rPr>
        <w:t>нных сторонами условий трудового договора, в том числе перевод на другую работу, только по письменному соглашению сторон трудового договора</w:t>
      </w:r>
      <w:r w:rsidRPr="008730DF">
        <w:rPr>
          <w:sz w:val="28"/>
          <w:szCs w:val="28"/>
        </w:rPr>
        <w:t>, за исключением случаев, предусмотренных частями второй и третьей статьи 72.2 и стать</w:t>
      </w:r>
      <w:r>
        <w:rPr>
          <w:sz w:val="28"/>
          <w:szCs w:val="28"/>
        </w:rPr>
        <w:t>ёй 74 ТК </w:t>
      </w:r>
      <w:r w:rsidRPr="008730DF">
        <w:rPr>
          <w:sz w:val="28"/>
          <w:szCs w:val="28"/>
        </w:rPr>
        <w:t>РФ.</w:t>
      </w:r>
    </w:p>
    <w:p w:rsidR="00C72176" w:rsidRPr="000A0A46" w:rsidRDefault="00C72176" w:rsidP="008658C1">
      <w:pPr>
        <w:ind w:firstLine="709"/>
        <w:jc w:val="both"/>
        <w:rPr>
          <w:sz w:val="28"/>
          <w:szCs w:val="28"/>
        </w:rPr>
      </w:pPr>
      <w:r w:rsidRPr="00832D98">
        <w:rPr>
          <w:sz w:val="28"/>
          <w:szCs w:val="28"/>
        </w:rPr>
        <w:t>2.2</w:t>
      </w:r>
      <w:r>
        <w:rPr>
          <w:sz w:val="28"/>
          <w:szCs w:val="28"/>
        </w:rPr>
        <w:t>.11</w:t>
      </w:r>
      <w:r w:rsidRPr="00832D98">
        <w:rPr>
          <w:sz w:val="28"/>
          <w:szCs w:val="28"/>
        </w:rPr>
        <w:t>.</w:t>
      </w:r>
      <w:r w:rsidRPr="009365B2">
        <w:rPr>
          <w:color w:val="000000"/>
          <w:kern w:val="1"/>
          <w:sz w:val="28"/>
          <w:szCs w:val="28"/>
        </w:rPr>
        <w:t> </w:t>
      </w:r>
      <w:r>
        <w:rPr>
          <w:sz w:val="28"/>
          <w:szCs w:val="28"/>
        </w:rPr>
        <w:t>Руководствоваться в</w:t>
      </w:r>
      <w:r w:rsidRPr="00832D98">
        <w:rPr>
          <w:sz w:val="28"/>
          <w:szCs w:val="28"/>
        </w:rPr>
        <w:t xml:space="preserve"> целях</w:t>
      </w:r>
      <w:r>
        <w:rPr>
          <w:sz w:val="28"/>
          <w:szCs w:val="28"/>
        </w:rPr>
        <w:t xml:space="preserve"> ограничения</w:t>
      </w:r>
      <w:r w:rsidRPr="00832D98">
        <w:rPr>
          <w:sz w:val="28"/>
          <w:szCs w:val="28"/>
        </w:rPr>
        <w:t xml:space="preserve"> составления и заполне</w:t>
      </w:r>
      <w:r>
        <w:rPr>
          <w:sz w:val="28"/>
          <w:szCs w:val="28"/>
        </w:rPr>
        <w:t>ния педагогическими работниками</w:t>
      </w:r>
      <w:r w:rsidRPr="00832D98">
        <w:rPr>
          <w:sz w:val="28"/>
          <w:szCs w:val="28"/>
        </w:rPr>
        <w:t xml:space="preserve"> избыточной документации при заключении трудовых договоров с учителями,  педагогами дополнительного образования</w:t>
      </w:r>
      <w:r>
        <w:rPr>
          <w:sz w:val="28"/>
          <w:szCs w:val="28"/>
        </w:rPr>
        <w:t>,</w:t>
      </w:r>
      <w:r w:rsidRPr="00832D98">
        <w:rPr>
          <w:sz w:val="28"/>
          <w:szCs w:val="28"/>
        </w:rPr>
        <w:t xml:space="preserve"> и дополнительных соглашений к трудовым договорам с педагогическими работниками</w:t>
      </w:r>
      <w:r>
        <w:rPr>
          <w:sz w:val="28"/>
          <w:szCs w:val="28"/>
        </w:rPr>
        <w:t xml:space="preserve"> </w:t>
      </w:r>
      <w:r w:rsidRPr="00832D98">
        <w:rPr>
          <w:sz w:val="28"/>
          <w:szCs w:val="28"/>
        </w:rPr>
        <w:t xml:space="preserve">рекомендациями и разъяснениями </w:t>
      </w:r>
      <w:r>
        <w:rPr>
          <w:sz w:val="28"/>
          <w:szCs w:val="28"/>
        </w:rPr>
        <w:t>Минпросвещения</w:t>
      </w:r>
      <w:r w:rsidRPr="00832D98">
        <w:rPr>
          <w:sz w:val="28"/>
          <w:szCs w:val="28"/>
        </w:rPr>
        <w:t xml:space="preserve"> Р</w:t>
      </w:r>
      <w:r>
        <w:rPr>
          <w:sz w:val="28"/>
          <w:szCs w:val="28"/>
        </w:rPr>
        <w:t>Ф</w:t>
      </w:r>
      <w:r w:rsidRPr="00832D98">
        <w:rPr>
          <w:sz w:val="28"/>
          <w:szCs w:val="28"/>
        </w:rPr>
        <w:t xml:space="preserve"> и </w:t>
      </w:r>
      <w:r>
        <w:rPr>
          <w:sz w:val="28"/>
          <w:szCs w:val="28"/>
        </w:rPr>
        <w:t>Профсоюза:</w:t>
      </w:r>
    </w:p>
    <w:p w:rsidR="00C72176" w:rsidRDefault="00C72176" w:rsidP="008658C1">
      <w:pPr>
        <w:ind w:firstLine="709"/>
        <w:jc w:val="both"/>
        <w:rPr>
          <w:sz w:val="28"/>
          <w:szCs w:val="28"/>
        </w:rPr>
      </w:pPr>
      <w:r w:rsidRPr="00832D98">
        <w:rPr>
          <w:sz w:val="28"/>
          <w:szCs w:val="28"/>
        </w:rPr>
        <w:t>1)</w:t>
      </w:r>
      <w:r w:rsidRPr="009365B2">
        <w:rPr>
          <w:color w:val="000000"/>
          <w:kern w:val="1"/>
          <w:sz w:val="28"/>
          <w:szCs w:val="28"/>
        </w:rPr>
        <w:t> </w:t>
      </w:r>
      <w:r w:rsidRPr="00832D98">
        <w:rPr>
          <w:sz w:val="28"/>
          <w:szCs w:val="28"/>
        </w:rPr>
        <w:t>при определении</w:t>
      </w:r>
      <w:r>
        <w:rPr>
          <w:sz w:val="28"/>
          <w:szCs w:val="28"/>
        </w:rPr>
        <w:t xml:space="preserve"> </w:t>
      </w:r>
      <w:r w:rsidRPr="00832D98">
        <w:rPr>
          <w:sz w:val="28"/>
          <w:szCs w:val="28"/>
        </w:rPr>
        <w:t xml:space="preserve">в </w:t>
      </w:r>
      <w:r>
        <w:rPr>
          <w:sz w:val="28"/>
          <w:szCs w:val="28"/>
        </w:rPr>
        <w:t xml:space="preserve">соответствии с квалификационными характеристиками </w:t>
      </w:r>
      <w:r w:rsidRPr="00832D98">
        <w:rPr>
          <w:sz w:val="28"/>
          <w:szCs w:val="28"/>
        </w:rPr>
        <w:t>трудовых договорах конкретных должностных обязанностей педагогических работников, связанных с составлением и заполнением ими характеристиками;</w:t>
      </w:r>
    </w:p>
    <w:p w:rsidR="00C72176" w:rsidRPr="00832D98" w:rsidRDefault="00C72176" w:rsidP="008658C1">
      <w:pPr>
        <w:ind w:firstLine="709"/>
        <w:jc w:val="both"/>
        <w:rPr>
          <w:sz w:val="28"/>
          <w:szCs w:val="28"/>
        </w:rPr>
      </w:pPr>
      <w:r w:rsidRPr="00832D98">
        <w:rPr>
          <w:sz w:val="28"/>
          <w:szCs w:val="28"/>
        </w:rPr>
        <w:t>2)</w:t>
      </w:r>
      <w:r w:rsidRPr="009365B2">
        <w:rPr>
          <w:color w:val="000000"/>
          <w:kern w:val="1"/>
          <w:sz w:val="28"/>
          <w:szCs w:val="28"/>
        </w:rPr>
        <w:t> </w:t>
      </w:r>
      <w:r>
        <w:rPr>
          <w:sz w:val="28"/>
          <w:szCs w:val="28"/>
        </w:rPr>
        <w:t xml:space="preserve">при </w:t>
      </w:r>
      <w:r w:rsidRPr="00832D98">
        <w:rPr>
          <w:sz w:val="28"/>
          <w:szCs w:val="28"/>
        </w:rPr>
        <w:t>возл</w:t>
      </w:r>
      <w:r>
        <w:rPr>
          <w:sz w:val="28"/>
          <w:szCs w:val="28"/>
        </w:rPr>
        <w:t>ожении</w:t>
      </w:r>
      <w:r w:rsidRPr="00832D98">
        <w:rPr>
          <w:sz w:val="28"/>
          <w:szCs w:val="28"/>
        </w:rPr>
        <w:t xml:space="preserve"> на педагогических работников дополнительны</w:t>
      </w:r>
      <w:r>
        <w:rPr>
          <w:sz w:val="28"/>
          <w:szCs w:val="28"/>
        </w:rPr>
        <w:t>х</w:t>
      </w:r>
      <w:r w:rsidRPr="00832D98">
        <w:rPr>
          <w:sz w:val="28"/>
          <w:szCs w:val="28"/>
        </w:rPr>
        <w:t xml:space="preserve"> обязанност</w:t>
      </w:r>
      <w:r>
        <w:rPr>
          <w:sz w:val="28"/>
          <w:szCs w:val="28"/>
        </w:rPr>
        <w:t>ей</w:t>
      </w:r>
      <w:r w:rsidRPr="00832D98">
        <w:rPr>
          <w:sz w:val="28"/>
          <w:szCs w:val="28"/>
        </w:rPr>
        <w:t xml:space="preserve"> по составлению и заполнению документации, не предусмотренной</w:t>
      </w:r>
      <w:r>
        <w:rPr>
          <w:sz w:val="28"/>
          <w:szCs w:val="28"/>
        </w:rPr>
        <w:t xml:space="preserve"> </w:t>
      </w:r>
      <w:r w:rsidRPr="00832D98">
        <w:rPr>
          <w:sz w:val="28"/>
          <w:szCs w:val="28"/>
        </w:rPr>
        <w:t xml:space="preserve">квалификационной характеристикой, только с письменного согласия работника и за дополнительную оплату; </w:t>
      </w:r>
    </w:p>
    <w:p w:rsidR="00C72176" w:rsidRPr="00232288" w:rsidRDefault="00C72176" w:rsidP="008658C1">
      <w:pPr>
        <w:pStyle w:val="BodyText3"/>
        <w:ind w:firstLine="709"/>
      </w:pPr>
      <w:r w:rsidRPr="00232288">
        <w:t>3)</w:t>
      </w:r>
      <w:r w:rsidRPr="00232288">
        <w:rPr>
          <w:color w:val="000000"/>
          <w:kern w:val="1"/>
        </w:rPr>
        <w:t> </w:t>
      </w:r>
      <w:r w:rsidRPr="00232288">
        <w:t>при включении в должностные обязанности педагогических работников только следующих обязанностей, связанных с:</w:t>
      </w:r>
    </w:p>
    <w:p w:rsidR="00C72176" w:rsidRPr="00232288" w:rsidRDefault="00C72176" w:rsidP="008658C1">
      <w:pPr>
        <w:pStyle w:val="BodyText3"/>
        <w:ind w:firstLine="709"/>
        <w:rPr>
          <w:i/>
          <w:iCs/>
        </w:rPr>
      </w:pPr>
      <w:r w:rsidRPr="00232288">
        <w:rPr>
          <w:i/>
          <w:iCs/>
        </w:rPr>
        <w:t>-</w:t>
      </w:r>
      <w:r w:rsidRPr="00232288">
        <w:rPr>
          <w:color w:val="000000"/>
          <w:kern w:val="1"/>
        </w:rPr>
        <w:t> </w:t>
      </w:r>
      <w:r w:rsidRPr="00232288">
        <w:rPr>
          <w:i/>
          <w:iCs/>
        </w:rPr>
        <w:t>для учителей:</w:t>
      </w:r>
    </w:p>
    <w:p w:rsidR="00C72176" w:rsidRPr="00232288" w:rsidRDefault="00C72176" w:rsidP="008658C1">
      <w:pPr>
        <w:pStyle w:val="BodyText3"/>
        <w:ind w:firstLine="709"/>
      </w:pPr>
      <w:r w:rsidRPr="00232288">
        <w:t>а)</w:t>
      </w:r>
      <w:r w:rsidRPr="00232288">
        <w:rPr>
          <w:color w:val="000000"/>
          <w:kern w:val="1"/>
        </w:rPr>
        <w:t> </w:t>
      </w:r>
      <w:r w:rsidRPr="00232288">
        <w:t>участием в разработке рабочих программ предметов, курсов, дисциплин (модулей);</w:t>
      </w:r>
    </w:p>
    <w:p w:rsidR="00C72176" w:rsidRPr="00232288" w:rsidRDefault="00C72176" w:rsidP="008658C1">
      <w:pPr>
        <w:pStyle w:val="BodyText3"/>
        <w:ind w:firstLine="709"/>
      </w:pPr>
      <w:r w:rsidRPr="00232288">
        <w:t>б)</w:t>
      </w:r>
      <w:r w:rsidRPr="00232288">
        <w:rPr>
          <w:color w:val="000000"/>
          <w:kern w:val="1"/>
        </w:rPr>
        <w:t> </w:t>
      </w:r>
      <w:r w:rsidRPr="00232288">
        <w:t>ведением журнала педагогической диагностики (мониторинга);</w:t>
      </w:r>
    </w:p>
    <w:p w:rsidR="00C72176" w:rsidRPr="00232288" w:rsidRDefault="00C72176" w:rsidP="008658C1">
      <w:pPr>
        <w:pStyle w:val="BodyText3"/>
        <w:ind w:firstLine="709"/>
        <w:rPr>
          <w:i/>
          <w:iCs/>
        </w:rPr>
      </w:pPr>
      <w:r w:rsidRPr="00232288">
        <w:rPr>
          <w:i/>
          <w:iCs/>
        </w:rPr>
        <w:t>-</w:t>
      </w:r>
      <w:r w:rsidRPr="00232288">
        <w:rPr>
          <w:color w:val="000000"/>
          <w:kern w:val="1"/>
        </w:rPr>
        <w:t> </w:t>
      </w:r>
      <w:r w:rsidRPr="00232288">
        <w:rPr>
          <w:i/>
          <w:iCs/>
        </w:rPr>
        <w:t>для педагогов дополнительного образования:</w:t>
      </w:r>
    </w:p>
    <w:p w:rsidR="00C72176" w:rsidRPr="00232288" w:rsidRDefault="00C72176" w:rsidP="008658C1">
      <w:pPr>
        <w:pStyle w:val="BodyText3"/>
        <w:ind w:firstLine="709"/>
      </w:pPr>
      <w:r w:rsidRPr="00232288">
        <w:t>а)</w:t>
      </w:r>
      <w:r w:rsidRPr="00232288">
        <w:rPr>
          <w:color w:val="000000"/>
          <w:kern w:val="1"/>
        </w:rPr>
        <w:t> </w:t>
      </w:r>
      <w:r w:rsidRPr="00232288">
        <w:t>участием в составлении программы учебных занятий;</w:t>
      </w:r>
    </w:p>
    <w:p w:rsidR="00C72176" w:rsidRPr="00232288" w:rsidRDefault="00C72176" w:rsidP="008658C1">
      <w:pPr>
        <w:pStyle w:val="BodyText3"/>
        <w:ind w:firstLine="709"/>
      </w:pPr>
      <w:r w:rsidRPr="00232288">
        <w:t>б)</w:t>
      </w:r>
      <w:r w:rsidRPr="00232288">
        <w:rPr>
          <w:color w:val="000000"/>
          <w:kern w:val="1"/>
        </w:rPr>
        <w:t> </w:t>
      </w:r>
      <w:r w:rsidRPr="00232288">
        <w:t>составлением планов учебных занятий;</w:t>
      </w:r>
    </w:p>
    <w:p w:rsidR="00C72176" w:rsidRPr="00232288" w:rsidRDefault="00C72176" w:rsidP="008658C1">
      <w:pPr>
        <w:pStyle w:val="BodyText3"/>
        <w:ind w:firstLine="709"/>
      </w:pPr>
      <w:r w:rsidRPr="00232288">
        <w:t>в)</w:t>
      </w:r>
      <w:r w:rsidRPr="00232288">
        <w:rPr>
          <w:color w:val="000000"/>
          <w:kern w:val="1"/>
        </w:rPr>
        <w:t> </w:t>
      </w:r>
      <w:r w:rsidRPr="00232288">
        <w:t xml:space="preserve">ведением журнала в электронной форме; </w:t>
      </w:r>
    </w:p>
    <w:p w:rsidR="00C72176" w:rsidRPr="00232288" w:rsidRDefault="00C72176" w:rsidP="008658C1">
      <w:pPr>
        <w:pStyle w:val="BodyText3"/>
        <w:ind w:firstLine="709"/>
        <w:rPr>
          <w:i/>
          <w:iCs/>
        </w:rPr>
      </w:pPr>
      <w:r w:rsidRPr="00232288">
        <w:rPr>
          <w:i/>
          <w:iCs/>
        </w:rPr>
        <w:t>-</w:t>
      </w:r>
      <w:r w:rsidRPr="00232288">
        <w:rPr>
          <w:color w:val="000000"/>
          <w:kern w:val="1"/>
        </w:rPr>
        <w:t> </w:t>
      </w:r>
      <w:r w:rsidRPr="00232288">
        <w:rPr>
          <w:i/>
          <w:iCs/>
        </w:rPr>
        <w:t>для педагогических работников, осуществляющих классное руководство:</w:t>
      </w:r>
    </w:p>
    <w:p w:rsidR="00C72176" w:rsidRPr="00232288" w:rsidRDefault="00C72176" w:rsidP="008658C1">
      <w:pPr>
        <w:pStyle w:val="BodyText3"/>
        <w:ind w:firstLine="709"/>
      </w:pPr>
      <w:r w:rsidRPr="00232288">
        <w:t>а)</w:t>
      </w:r>
      <w:r w:rsidRPr="00232288">
        <w:rPr>
          <w:color w:val="000000"/>
          <w:kern w:val="1"/>
        </w:rPr>
        <w:t> </w:t>
      </w:r>
      <w:r>
        <w:t xml:space="preserve">ведение классного журнала </w:t>
      </w:r>
      <w:r w:rsidRPr="00232288">
        <w:t xml:space="preserve">в электронной </w:t>
      </w:r>
      <w:r>
        <w:t>форме</w:t>
      </w:r>
      <w:r w:rsidRPr="00232288">
        <w:t>;</w:t>
      </w:r>
    </w:p>
    <w:p w:rsidR="00C72176" w:rsidRDefault="00C72176" w:rsidP="008658C1">
      <w:pPr>
        <w:pStyle w:val="BodyText3"/>
        <w:ind w:firstLine="709"/>
      </w:pPr>
      <w:r w:rsidRPr="00232288">
        <w:t>б)</w:t>
      </w:r>
      <w:r w:rsidRPr="00232288">
        <w:rPr>
          <w:color w:val="000000"/>
          <w:kern w:val="1"/>
        </w:rPr>
        <w:t> </w:t>
      </w:r>
      <w:r w:rsidRPr="00232288">
        <w:t>составление план</w:t>
      </w:r>
      <w:r>
        <w:t>а работы классного руководителя</w:t>
      </w:r>
      <w:r w:rsidRPr="00232288">
        <w:t>;</w:t>
      </w:r>
    </w:p>
    <w:p w:rsidR="00C72176" w:rsidRDefault="00C72176" w:rsidP="008658C1">
      <w:pPr>
        <w:pStyle w:val="BodyText3"/>
        <w:ind w:firstLine="709"/>
      </w:pPr>
      <w:r>
        <w:t>4</w:t>
      </w:r>
      <w:r w:rsidRPr="00213165">
        <w:t>)</w:t>
      </w:r>
      <w:r w:rsidRPr="009365B2">
        <w:rPr>
          <w:color w:val="000000"/>
          <w:kern w:val="1"/>
        </w:rPr>
        <w:t> </w:t>
      </w:r>
      <w:r w:rsidRPr="005B2060">
        <w:t>при принятии по согласованию с выборны</w:t>
      </w:r>
      <w:r>
        <w:t>м</w:t>
      </w:r>
      <w:r w:rsidRPr="005B2060">
        <w:t xml:space="preserve"> орган</w:t>
      </w:r>
      <w:r>
        <w:t>ом</w:t>
      </w:r>
      <w:r w:rsidRPr="005B2060">
        <w:t xml:space="preserve"> первичн</w:t>
      </w:r>
      <w:r>
        <w:t>ой</w:t>
      </w:r>
      <w:r w:rsidRPr="005B2060">
        <w:t xml:space="preserve"> профсоюзн</w:t>
      </w:r>
      <w:r>
        <w:t>ой</w:t>
      </w:r>
      <w:r w:rsidRPr="005B2060">
        <w:t xml:space="preserve"> организаци</w:t>
      </w:r>
      <w:r>
        <w:t>и</w:t>
      </w:r>
      <w:r w:rsidRPr="005B2060">
        <w:t xml:space="preserve"> локальных нормативных актов, связанных с участием в разработке образовательной и (или) рабочей программе, с порядком ведения классных </w:t>
      </w:r>
      <w:r>
        <w:t>журналов</w:t>
      </w:r>
      <w:r w:rsidRPr="005B2060">
        <w:t>, с классным руководством и с иными видами работ, требующих составление и заполнение педагогическими работниками документации.</w:t>
      </w:r>
    </w:p>
    <w:p w:rsidR="00C72176" w:rsidRDefault="00C72176" w:rsidP="008658C1">
      <w:pPr>
        <w:pStyle w:val="BodyText3"/>
        <w:ind w:firstLine="709"/>
      </w:pPr>
      <w:r>
        <w:t>2.2.12.</w:t>
      </w:r>
      <w:r w:rsidRPr="009365B2">
        <w:rPr>
          <w:color w:val="000000"/>
          <w:kern w:val="1"/>
        </w:rPr>
        <w:t> </w:t>
      </w:r>
      <w:r w:rsidRPr="009365B2">
        <w:t>Сообщать выборному органу первичной профсоюзной организации</w:t>
      </w:r>
      <w:r>
        <w:t xml:space="preserve"> </w:t>
      </w:r>
      <w:r w:rsidRPr="009365B2">
        <w:t>в письменной форме</w:t>
      </w:r>
      <w:r>
        <w:t xml:space="preserve"> </w:t>
      </w:r>
      <w:r w:rsidRPr="009365B2">
        <w:t>не позднее</w:t>
      </w:r>
      <w:r>
        <w:t>,</w:t>
      </w:r>
      <w:r w:rsidRPr="009365B2">
        <w:t xml:space="preserve"> чем за </w:t>
      </w:r>
      <w:r>
        <w:t>два</w:t>
      </w:r>
      <w:r w:rsidRPr="009365B2">
        <w:t xml:space="preserve"> месяца до начала проведения соответствующих мероприятий</w:t>
      </w:r>
      <w:r>
        <w:t xml:space="preserve">, </w:t>
      </w:r>
      <w:r w:rsidRPr="009365B2">
        <w:t>о сокращени</w:t>
      </w:r>
      <w:r>
        <w:t>и</w:t>
      </w:r>
      <w:r w:rsidRPr="009365B2">
        <w:t xml:space="preserve"> численности или штата работников и о возможном расторжении трудовых договоров с работниками в соответствии с</w:t>
      </w:r>
      <w:r>
        <w:t xml:space="preserve"> пунктом вторым части первой статьи 81 ТК </w:t>
      </w:r>
      <w:r w:rsidRPr="009365B2">
        <w:t xml:space="preserve">РФ, </w:t>
      </w:r>
      <w:r>
        <w:t xml:space="preserve">а </w:t>
      </w:r>
      <w:r w:rsidRPr="009365B2">
        <w:t>при массовых увольнениях работников –</w:t>
      </w:r>
      <w:r>
        <w:t xml:space="preserve"> </w:t>
      </w:r>
      <w:r w:rsidRPr="009365B2">
        <w:t>не позднее</w:t>
      </w:r>
      <w:r>
        <w:t xml:space="preserve">, </w:t>
      </w:r>
      <w:r w:rsidRPr="009365B2">
        <w:t>чем за три месяца.</w:t>
      </w:r>
    </w:p>
    <w:p w:rsidR="00C72176" w:rsidRPr="005B2060" w:rsidRDefault="00C72176" w:rsidP="008658C1">
      <w:pPr>
        <w:pStyle w:val="BodyText3"/>
        <w:ind w:firstLine="709"/>
      </w:pPr>
      <w:r w:rsidRPr="00213165">
        <w:t>Уведомление должно содержать</w:t>
      </w:r>
      <w:r>
        <w:t xml:space="preserve"> </w:t>
      </w:r>
      <w:r w:rsidRPr="00EB03E3">
        <w:t>проект нового штатного расписания, информацию об основаниях изменения штатного расписания или учебной нагрузки, проекты приказов о сокращени</w:t>
      </w:r>
      <w:r>
        <w:t>и численности или штата</w:t>
      </w:r>
      <w:r w:rsidRPr="00213165">
        <w:t xml:space="preserve">, список сокращаемых должностей и </w:t>
      </w:r>
      <w:r w:rsidRPr="00F204B6">
        <w:t>предложения о высвобождаемых работниках</w:t>
      </w:r>
      <w:r w:rsidRPr="00213165">
        <w:t>, перечень вакансий, предполагаемые варианты трудоустройства</w:t>
      </w:r>
      <w:r>
        <w:t>.</w:t>
      </w:r>
    </w:p>
    <w:p w:rsidR="00C72176" w:rsidRPr="00213165" w:rsidRDefault="00C72176" w:rsidP="008658C1">
      <w:pPr>
        <w:pStyle w:val="BodyText3"/>
        <w:ind w:firstLine="709"/>
      </w:pPr>
      <w:r w:rsidRPr="00671E4C">
        <w:t>В случае сокращения численности или штата работников,</w:t>
      </w:r>
      <w:r>
        <w:t xml:space="preserve"> </w:t>
      </w:r>
      <w:r w:rsidRPr="00671E4C">
        <w:t>массового высвобождения работников уведомление должно также содержать социальн</w:t>
      </w:r>
      <w:r w:rsidRPr="00213165">
        <w:t>о-экономическое обоснование.</w:t>
      </w:r>
    </w:p>
    <w:p w:rsidR="00C72176" w:rsidRPr="00FE5750" w:rsidRDefault="00C72176" w:rsidP="008658C1">
      <w:pPr>
        <w:pStyle w:val="BodyText3"/>
        <w:ind w:firstLine="709"/>
      </w:pPr>
      <w:r w:rsidRPr="00FE5750">
        <w:t>Массовым является увольнение 5% от общего числа работников в течение 30 дней.</w:t>
      </w:r>
    </w:p>
    <w:p w:rsidR="00C72176" w:rsidRPr="008730DF" w:rsidRDefault="00C72176" w:rsidP="008658C1">
      <w:pPr>
        <w:pStyle w:val="BodyText3"/>
        <w:ind w:firstLine="709"/>
      </w:pPr>
      <w:r w:rsidRPr="00213165">
        <w:t xml:space="preserve">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w:t>
      </w:r>
      <w:r>
        <w:t xml:space="preserve">классов </w:t>
      </w:r>
      <w:r w:rsidRPr="00213165">
        <w:t>обучающихся.</w:t>
      </w:r>
    </w:p>
    <w:p w:rsidR="00C72176" w:rsidRPr="009365B2" w:rsidRDefault="00C72176" w:rsidP="00FE5750">
      <w:pPr>
        <w:pStyle w:val="BodyText3"/>
        <w:ind w:firstLine="709"/>
      </w:pPr>
      <w:r>
        <w:t>2.2.13.</w:t>
      </w:r>
      <w:r w:rsidRPr="009365B2">
        <w:rPr>
          <w:color w:val="000000"/>
          <w:kern w:val="1"/>
        </w:rPr>
        <w:t> </w:t>
      </w:r>
      <w:r w:rsidRPr="00774259">
        <w:t>Осуществлять учёт мнения выборного органа первичной профсоюзной организации при</w:t>
      </w:r>
      <w:r>
        <w:t xml:space="preserve"> расторжении</w:t>
      </w:r>
      <w:r w:rsidRPr="009365B2">
        <w:t xml:space="preserve"> трудового договора по инициативе работодателя в соответствии с п</w:t>
      </w:r>
      <w:r>
        <w:t>унктами вторым, третьим и пятым части первой статьи 81</w:t>
      </w:r>
      <w:r w:rsidRPr="009365B2">
        <w:rPr>
          <w:color w:val="000000"/>
          <w:kern w:val="1"/>
        </w:rPr>
        <w:t> </w:t>
      </w:r>
      <w:r>
        <w:t>ТК </w:t>
      </w:r>
      <w:r w:rsidRPr="009365B2">
        <w:t>РФ с работником – членом Профсоюза</w:t>
      </w:r>
      <w:r>
        <w:t>.</w:t>
      </w:r>
    </w:p>
    <w:p w:rsidR="00C72176" w:rsidRDefault="00C72176" w:rsidP="008658C1">
      <w:pPr>
        <w:pStyle w:val="BodyText3"/>
        <w:ind w:firstLine="709"/>
      </w:pPr>
      <w:r>
        <w:t>2.2</w:t>
      </w:r>
      <w:r w:rsidRPr="009365B2">
        <w:t>.1</w:t>
      </w:r>
      <w:r>
        <w:t>4</w:t>
      </w:r>
      <w:r w:rsidRPr="009365B2">
        <w:t>.</w:t>
      </w:r>
      <w:r w:rsidRPr="009365B2">
        <w:rPr>
          <w:color w:val="000000"/>
          <w:kern w:val="1"/>
        </w:rPr>
        <w:t> </w:t>
      </w:r>
      <w:r w:rsidRPr="00F204B6">
        <w:t>Осуществлять выплаты, предусмотренные статьёй 178</w:t>
      </w:r>
      <w:r w:rsidRPr="009365B2">
        <w:rPr>
          <w:color w:val="000000"/>
          <w:kern w:val="1"/>
        </w:rPr>
        <w:t> </w:t>
      </w:r>
      <w:r w:rsidRPr="00F204B6">
        <w:t xml:space="preserve">ТК РФ, увольняемым работникам </w:t>
      </w:r>
      <w:r>
        <w:t>при</w:t>
      </w:r>
      <w:r w:rsidRPr="00FD0EE5">
        <w:t xml:space="preserve"> расторжении трудового договора в связи с ликвидацией организации.</w:t>
      </w:r>
    </w:p>
    <w:p w:rsidR="00C72176" w:rsidRDefault="00C72176" w:rsidP="002552E4">
      <w:pPr>
        <w:shd w:val="clear" w:color="auto" w:fill="FFFFFF"/>
        <w:tabs>
          <w:tab w:val="left" w:pos="1464"/>
        </w:tabs>
        <w:ind w:firstLine="709"/>
        <w:jc w:val="both"/>
        <w:rPr>
          <w:kern w:val="1"/>
          <w:sz w:val="28"/>
          <w:szCs w:val="28"/>
        </w:rPr>
      </w:pPr>
      <w:r>
        <w:rPr>
          <w:color w:val="000000"/>
          <w:sz w:val="28"/>
          <w:szCs w:val="28"/>
        </w:rPr>
        <w:t>2.2.15</w:t>
      </w:r>
      <w:r w:rsidRPr="001E20AD">
        <w:rPr>
          <w:color w:val="000000"/>
          <w:sz w:val="28"/>
          <w:szCs w:val="28"/>
        </w:rPr>
        <w:t>.</w:t>
      </w:r>
      <w:r w:rsidRPr="009365B2">
        <w:rPr>
          <w:color w:val="000000"/>
          <w:kern w:val="1"/>
          <w:sz w:val="28"/>
          <w:szCs w:val="28"/>
        </w:rPr>
        <w:t> </w:t>
      </w:r>
      <w:r>
        <w:rPr>
          <w:color w:val="000000"/>
          <w:sz w:val="28"/>
          <w:szCs w:val="28"/>
        </w:rPr>
        <w:t>Устанавливать, п</w:t>
      </w:r>
      <w:r w:rsidRPr="009365B2">
        <w:rPr>
          <w:color w:val="000000"/>
          <w:sz w:val="28"/>
          <w:szCs w:val="28"/>
        </w:rPr>
        <w:t xml:space="preserve">ри направлении работников в служебные </w:t>
      </w:r>
      <w:bookmarkStart w:id="2" w:name="_GoBack"/>
      <w:r w:rsidRPr="009365B2">
        <w:rPr>
          <w:color w:val="000000"/>
          <w:sz w:val="28"/>
          <w:szCs w:val="28"/>
        </w:rPr>
        <w:t>команди</w:t>
      </w:r>
      <w:bookmarkEnd w:id="2"/>
      <w:r w:rsidRPr="009365B2">
        <w:rPr>
          <w:color w:val="000000"/>
          <w:sz w:val="28"/>
          <w:szCs w:val="28"/>
        </w:rPr>
        <w:t>ровки</w:t>
      </w:r>
      <w:r>
        <w:rPr>
          <w:color w:val="000000"/>
          <w:sz w:val="28"/>
          <w:szCs w:val="28"/>
        </w:rPr>
        <w:t xml:space="preserve">, </w:t>
      </w:r>
      <w:r w:rsidRPr="009365B2">
        <w:rPr>
          <w:color w:val="000000"/>
          <w:sz w:val="28"/>
          <w:szCs w:val="28"/>
        </w:rPr>
        <w:t xml:space="preserve"> норм</w:t>
      </w:r>
      <w:r>
        <w:rPr>
          <w:color w:val="000000"/>
          <w:sz w:val="28"/>
          <w:szCs w:val="28"/>
        </w:rPr>
        <w:t>у</w:t>
      </w:r>
      <w:r w:rsidRPr="009365B2">
        <w:rPr>
          <w:color w:val="000000"/>
          <w:sz w:val="28"/>
          <w:szCs w:val="28"/>
        </w:rPr>
        <w:t xml:space="preserve"> суточных за каждые сутки нахожд</w:t>
      </w:r>
      <w:r>
        <w:rPr>
          <w:color w:val="000000"/>
          <w:sz w:val="28"/>
          <w:szCs w:val="28"/>
        </w:rPr>
        <w:t xml:space="preserve">ения в командировке в размере </w:t>
      </w:r>
      <w:r>
        <w:rPr>
          <w:kern w:val="1"/>
          <w:sz w:val="28"/>
          <w:szCs w:val="28"/>
        </w:rPr>
        <w:t>5</w:t>
      </w:r>
      <w:r w:rsidRPr="00FE5750">
        <w:rPr>
          <w:kern w:val="1"/>
          <w:sz w:val="28"/>
          <w:szCs w:val="28"/>
        </w:rPr>
        <w:t xml:space="preserve">00 </w:t>
      </w:r>
      <w:r>
        <w:rPr>
          <w:kern w:val="1"/>
          <w:sz w:val="28"/>
          <w:szCs w:val="28"/>
        </w:rPr>
        <w:t>рублей.</w:t>
      </w:r>
    </w:p>
    <w:p w:rsidR="00C72176" w:rsidRDefault="00C72176" w:rsidP="008658C1">
      <w:pPr>
        <w:pStyle w:val="BodyText3"/>
        <w:tabs>
          <w:tab w:val="left" w:pos="709"/>
          <w:tab w:val="left" w:pos="1620"/>
        </w:tabs>
        <w:ind w:firstLine="709"/>
      </w:pPr>
      <w:r>
        <w:t>2.2.16</w:t>
      </w:r>
      <w:r w:rsidRPr="009365B2">
        <w:t>.</w:t>
      </w:r>
      <w:r w:rsidRPr="009365B2">
        <w:rPr>
          <w:color w:val="000000"/>
          <w:kern w:val="1"/>
        </w:rPr>
        <w:t> </w:t>
      </w:r>
      <w:r w:rsidRPr="009365B2">
        <w:t>Рассматривать все вопросы, связанные с изменением структуры образовательной организации, е</w:t>
      </w:r>
      <w:r>
        <w:t>ё</w:t>
      </w:r>
      <w:r w:rsidRPr="009365B2">
        <w:t xml:space="preserve"> реорганизацией</w:t>
      </w:r>
      <w:r>
        <w:t xml:space="preserve"> и (или) ликвидацией</w:t>
      </w:r>
      <w:r w:rsidRPr="009365B2">
        <w:t xml:space="preserve"> с участием выборного органа первичной профсоюзной организации.</w:t>
      </w:r>
    </w:p>
    <w:p w:rsidR="00C72176" w:rsidRDefault="00C72176" w:rsidP="008658C1">
      <w:pPr>
        <w:pStyle w:val="BodyText3"/>
        <w:tabs>
          <w:tab w:val="left" w:pos="709"/>
          <w:tab w:val="left" w:pos="1620"/>
        </w:tabs>
        <w:ind w:firstLine="709"/>
      </w:pPr>
      <w:r>
        <w:t xml:space="preserve">Обеспечивать проведение консультаций с </w:t>
      </w:r>
      <w:r w:rsidRPr="009365B2">
        <w:t>выбо</w:t>
      </w:r>
      <w:r>
        <w:t>рным</w:t>
      </w:r>
      <w:r w:rsidRPr="009365B2">
        <w:t xml:space="preserve"> орган</w:t>
      </w:r>
      <w:r>
        <w:t>ом</w:t>
      </w:r>
      <w:r w:rsidRPr="009365B2">
        <w:t xml:space="preserve"> первичной профсоюзной организации</w:t>
      </w:r>
      <w:r>
        <w:t xml:space="preserve">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w:t>
      </w:r>
    </w:p>
    <w:p w:rsidR="00C72176" w:rsidRPr="000C69A3" w:rsidRDefault="00C72176" w:rsidP="008658C1">
      <w:pPr>
        <w:pStyle w:val="BodyText3"/>
        <w:tabs>
          <w:tab w:val="left" w:pos="709"/>
          <w:tab w:val="left" w:pos="1620"/>
        </w:tabs>
        <w:ind w:firstLine="709"/>
      </w:pPr>
      <w:r>
        <w:t xml:space="preserve">Обеспечивать обязательное участие </w:t>
      </w:r>
      <w:r w:rsidRPr="00B55783">
        <w:t>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C72176" w:rsidRDefault="00C72176" w:rsidP="008658C1">
      <w:pPr>
        <w:pStyle w:val="BodyText3"/>
        <w:tabs>
          <w:tab w:val="left" w:pos="709"/>
          <w:tab w:val="left" w:pos="1620"/>
        </w:tabs>
        <w:ind w:firstLine="709"/>
      </w:pPr>
      <w:r>
        <w:t>2.2.</w:t>
      </w:r>
      <w:r w:rsidRPr="000B0228">
        <w:t>1</w:t>
      </w:r>
      <w:r>
        <w:t>7</w:t>
      </w:r>
      <w:r w:rsidRPr="000B0228">
        <w:t>.</w:t>
      </w:r>
      <w:r w:rsidRPr="009365B2">
        <w:rPr>
          <w:color w:val="000000"/>
          <w:kern w:val="1"/>
        </w:rPr>
        <w:t> </w:t>
      </w:r>
      <w:r w:rsidRPr="00671E4C">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w:t>
      </w:r>
      <w:r>
        <w:t xml:space="preserve"> </w:t>
      </w:r>
      <w:r w:rsidRPr="000B0228">
        <w:t xml:space="preserve">в случае признания его по результатам аттестации несоответствующим занимаемой должности вследствие недостаточной </w:t>
      </w:r>
      <w:r w:rsidRPr="00F204B6">
        <w:t>квалификации, руководствуясь тем,</w:t>
      </w:r>
      <w:r>
        <w:t xml:space="preserve"> что данное увольнение </w:t>
      </w:r>
      <w:r w:rsidRPr="0041400F">
        <w:t>является правом,</w:t>
      </w:r>
      <w:r>
        <w:t xml:space="preserve"> а не обязанностью работодателя. </w:t>
      </w:r>
      <w:r w:rsidRPr="00774259">
        <w:t>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72176" w:rsidRDefault="00C72176" w:rsidP="008658C1">
      <w:pPr>
        <w:pStyle w:val="BodyText3"/>
        <w:tabs>
          <w:tab w:val="left" w:pos="709"/>
          <w:tab w:val="left" w:pos="1620"/>
        </w:tabs>
        <w:ind w:firstLine="709"/>
      </w:pPr>
      <w:r w:rsidRPr="00D912EF">
        <w:t xml:space="preserve">Не допускать расторжения трудового договора с работником </w:t>
      </w:r>
      <w:r w:rsidRPr="000B0228">
        <w:t xml:space="preserve">в случае признания его </w:t>
      </w:r>
      <w:r w:rsidRPr="00D912EF">
        <w:t>несоответствия занимаемой должности или выполняемой работе вследствие недостаточной квалификации, подтвер</w:t>
      </w:r>
      <w:r>
        <w:t xml:space="preserve">жденной результатами аттестации без реализации права работника на подготовку и дополнительное профессиональное образование, а также на прохождение </w:t>
      </w:r>
      <w:r w:rsidRPr="00A75E54">
        <w:t xml:space="preserve">независимой оценки </w:t>
      </w:r>
      <w:r>
        <w:t xml:space="preserve">в течении трех лет подряд (статья </w:t>
      </w:r>
      <w:r w:rsidRPr="00A75E54">
        <w:t>197</w:t>
      </w:r>
      <w:r>
        <w:t> </w:t>
      </w:r>
      <w:r w:rsidRPr="00A75E54">
        <w:t>ТК</w:t>
      </w:r>
      <w:r>
        <w:t> РФ).</w:t>
      </w:r>
    </w:p>
    <w:p w:rsidR="00C72176" w:rsidRPr="00506EE6" w:rsidRDefault="00C72176" w:rsidP="008658C1">
      <w:pPr>
        <w:ind w:firstLine="709"/>
        <w:jc w:val="both"/>
        <w:rPr>
          <w:color w:val="000000"/>
          <w:sz w:val="28"/>
          <w:szCs w:val="28"/>
        </w:rPr>
      </w:pPr>
      <w:r w:rsidRPr="00506EE6">
        <w:rPr>
          <w:color w:val="000000"/>
          <w:sz w:val="28"/>
          <w:szCs w:val="28"/>
        </w:rPr>
        <w:t>Не допускать увольнения работника в период его временной нетрудоспособности или пребывания в отпуске, а также лиц, указанных в части четвёртой статьи 261 ТК РФ.</w:t>
      </w:r>
    </w:p>
    <w:p w:rsidR="00C72176" w:rsidRDefault="00C72176" w:rsidP="008658C1">
      <w:pPr>
        <w:ind w:firstLine="709"/>
        <w:jc w:val="both"/>
        <w:rPr>
          <w:sz w:val="28"/>
          <w:szCs w:val="28"/>
        </w:rPr>
      </w:pPr>
      <w:r>
        <w:rPr>
          <w:sz w:val="28"/>
          <w:szCs w:val="28"/>
        </w:rPr>
        <w:t>2.2.18</w:t>
      </w:r>
      <w:r w:rsidRPr="00616E9F">
        <w:rPr>
          <w:sz w:val="28"/>
          <w:szCs w:val="28"/>
        </w:rPr>
        <w:t>.</w:t>
      </w:r>
      <w:r w:rsidRPr="009365B2">
        <w:rPr>
          <w:color w:val="000000"/>
          <w:kern w:val="1"/>
          <w:sz w:val="28"/>
          <w:szCs w:val="28"/>
        </w:rPr>
        <w:t> </w:t>
      </w:r>
      <w:r w:rsidRPr="00B55783">
        <w:rPr>
          <w:sz w:val="28"/>
          <w:szCs w:val="28"/>
        </w:rPr>
        <w:t xml:space="preserve">Способствовать реализации прав педагогических работников на обращение в комиссию по урегулированию споров между участниками образовательных </w:t>
      </w:r>
      <w:r w:rsidRPr="00616E9F">
        <w:rPr>
          <w:sz w:val="28"/>
          <w:szCs w:val="28"/>
        </w:rPr>
        <w:t>отношений</w:t>
      </w:r>
      <w:r>
        <w:rPr>
          <w:sz w:val="28"/>
          <w:szCs w:val="28"/>
        </w:rPr>
        <w:t xml:space="preserve">, в том числе в целях </w:t>
      </w:r>
      <w:r w:rsidRPr="00B55783">
        <w:rPr>
          <w:sz w:val="28"/>
          <w:szCs w:val="28"/>
        </w:rPr>
        <w:t>защит</w:t>
      </w:r>
      <w:r>
        <w:rPr>
          <w:sz w:val="28"/>
          <w:szCs w:val="28"/>
        </w:rPr>
        <w:t>ы</w:t>
      </w:r>
      <w:r w:rsidRPr="00B55783">
        <w:rPr>
          <w:sz w:val="28"/>
          <w:szCs w:val="28"/>
        </w:rPr>
        <w:t xml:space="preserve"> профессиональной чести и достоинства, справедливо</w:t>
      </w:r>
      <w:r>
        <w:rPr>
          <w:sz w:val="28"/>
          <w:szCs w:val="28"/>
        </w:rPr>
        <w:t>го</w:t>
      </w:r>
      <w:r w:rsidRPr="00B55783">
        <w:rPr>
          <w:sz w:val="28"/>
          <w:szCs w:val="28"/>
        </w:rPr>
        <w:t xml:space="preserve"> и объективно</w:t>
      </w:r>
      <w:r>
        <w:rPr>
          <w:sz w:val="28"/>
          <w:szCs w:val="28"/>
        </w:rPr>
        <w:t>го</w:t>
      </w:r>
      <w:r w:rsidRPr="00B55783">
        <w:rPr>
          <w:sz w:val="28"/>
          <w:szCs w:val="28"/>
        </w:rPr>
        <w:t xml:space="preserve"> расследовани</w:t>
      </w:r>
      <w:r>
        <w:rPr>
          <w:sz w:val="28"/>
          <w:szCs w:val="28"/>
        </w:rPr>
        <w:t>я</w:t>
      </w:r>
      <w:r w:rsidRPr="00B55783">
        <w:rPr>
          <w:sz w:val="28"/>
          <w:szCs w:val="28"/>
        </w:rPr>
        <w:t xml:space="preserve"> нарушения норм профессиональной этики педагогических работников, предусмотренных пунктами 12 и 13 части 3 статьи 47 Федерального закона № 273-ФЗ с участием комиссии по урегулированию споров между участниками образовательных отношений</w:t>
      </w:r>
      <w:r w:rsidRPr="00616E9F">
        <w:rPr>
          <w:sz w:val="28"/>
          <w:szCs w:val="28"/>
        </w:rPr>
        <w:t>.</w:t>
      </w:r>
    </w:p>
    <w:p w:rsidR="00C72176" w:rsidRDefault="00C72176" w:rsidP="008658C1">
      <w:pPr>
        <w:ind w:firstLine="709"/>
        <w:jc w:val="both"/>
        <w:rPr>
          <w:sz w:val="28"/>
          <w:szCs w:val="28"/>
        </w:rPr>
      </w:pPr>
      <w:r>
        <w:rPr>
          <w:sz w:val="28"/>
          <w:szCs w:val="28"/>
        </w:rPr>
        <w:t>2.2.19.</w:t>
      </w:r>
      <w:r w:rsidRPr="009365B2">
        <w:rPr>
          <w:color w:val="000000"/>
          <w:kern w:val="1"/>
          <w:sz w:val="28"/>
          <w:szCs w:val="28"/>
        </w:rPr>
        <w:t> </w:t>
      </w:r>
      <w:r w:rsidRPr="003760BB">
        <w:rPr>
          <w:sz w:val="28"/>
          <w:szCs w:val="28"/>
        </w:rPr>
        <w:t>В случае прекращения тр</w:t>
      </w:r>
      <w:r>
        <w:rPr>
          <w:sz w:val="28"/>
          <w:szCs w:val="28"/>
        </w:rPr>
        <w:t>удового договора на основании пункта седьмого части первой статьи 77 ТК </w:t>
      </w:r>
      <w:r w:rsidRPr="003760BB">
        <w:rPr>
          <w:sz w:val="28"/>
          <w:szCs w:val="28"/>
        </w:rPr>
        <w:t>РФ (отказ от продолжения работы в связи с изменением определённых сторонами условий трудового договора) работнику выплачивается выходное пособие в размере не менее среднего месячного заработка.</w:t>
      </w:r>
    </w:p>
    <w:p w:rsidR="00C72176" w:rsidRPr="008730DF" w:rsidRDefault="00C72176" w:rsidP="008658C1">
      <w:pPr>
        <w:ind w:firstLine="709"/>
        <w:jc w:val="both"/>
        <w:rPr>
          <w:sz w:val="28"/>
          <w:szCs w:val="28"/>
        </w:rPr>
      </w:pPr>
      <w:r>
        <w:rPr>
          <w:color w:val="000000"/>
          <w:sz w:val="28"/>
          <w:szCs w:val="28"/>
        </w:rPr>
        <w:t>2.3</w:t>
      </w:r>
      <w:r w:rsidRPr="00604E55">
        <w:rPr>
          <w:color w:val="000000"/>
          <w:sz w:val="28"/>
          <w:szCs w:val="28"/>
        </w:rPr>
        <w:t>.</w:t>
      </w:r>
      <w:r w:rsidRPr="009365B2">
        <w:rPr>
          <w:color w:val="000000"/>
          <w:kern w:val="1"/>
          <w:sz w:val="28"/>
          <w:szCs w:val="28"/>
        </w:rPr>
        <w:t> </w:t>
      </w:r>
      <w:r w:rsidRPr="00604E55">
        <w:rPr>
          <w:color w:val="000000"/>
          <w:sz w:val="28"/>
          <w:szCs w:val="28"/>
        </w:rPr>
        <w:t>Выборный орган первичной профсоюзной организации обязуется:</w:t>
      </w:r>
    </w:p>
    <w:p w:rsidR="00C72176" w:rsidRPr="0088215B" w:rsidRDefault="00C72176" w:rsidP="008658C1">
      <w:pPr>
        <w:pStyle w:val="NormalWeb"/>
        <w:spacing w:before="0" w:beforeAutospacing="0" w:after="0" w:afterAutospacing="0"/>
        <w:ind w:firstLine="709"/>
        <w:jc w:val="both"/>
        <w:rPr>
          <w:color w:val="000000"/>
          <w:sz w:val="28"/>
          <w:szCs w:val="28"/>
        </w:rPr>
      </w:pPr>
      <w:r>
        <w:rPr>
          <w:color w:val="000000"/>
          <w:sz w:val="28"/>
          <w:szCs w:val="28"/>
        </w:rPr>
        <w:t>2.3</w:t>
      </w:r>
      <w:r w:rsidRPr="00616E9F">
        <w:rPr>
          <w:color w:val="000000"/>
          <w:sz w:val="28"/>
          <w:szCs w:val="28"/>
        </w:rPr>
        <w:t>.1.</w:t>
      </w:r>
      <w:r w:rsidRPr="009365B2">
        <w:rPr>
          <w:color w:val="000000"/>
          <w:kern w:val="1"/>
          <w:sz w:val="28"/>
          <w:szCs w:val="28"/>
        </w:rPr>
        <w:t> </w:t>
      </w:r>
      <w:r w:rsidRPr="00616E9F">
        <w:rPr>
          <w:color w:val="000000"/>
          <w:sz w:val="28"/>
          <w:szCs w:val="28"/>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r>
        <w:rPr>
          <w:color w:val="000000"/>
          <w:sz w:val="28"/>
          <w:szCs w:val="28"/>
        </w:rPr>
        <w:t xml:space="preserve">, </w:t>
      </w:r>
      <w:r w:rsidRPr="0088215B">
        <w:rPr>
          <w:color w:val="000000"/>
          <w:sz w:val="28"/>
          <w:szCs w:val="28"/>
        </w:rPr>
        <w:t xml:space="preserve">в том числе по вопросам </w:t>
      </w:r>
      <w:r>
        <w:rPr>
          <w:color w:val="000000"/>
          <w:sz w:val="28"/>
          <w:szCs w:val="28"/>
        </w:rPr>
        <w:t xml:space="preserve">регулирования </w:t>
      </w:r>
      <w:r w:rsidRPr="0088215B">
        <w:rPr>
          <w:color w:val="000000"/>
          <w:sz w:val="28"/>
          <w:szCs w:val="28"/>
        </w:rPr>
        <w:t>трудов</w:t>
      </w:r>
      <w:r>
        <w:rPr>
          <w:color w:val="000000"/>
          <w:sz w:val="28"/>
          <w:szCs w:val="28"/>
        </w:rPr>
        <w:t>ых отношений</w:t>
      </w:r>
      <w:r w:rsidRPr="0088215B">
        <w:rPr>
          <w:color w:val="000000"/>
          <w:sz w:val="28"/>
          <w:szCs w:val="28"/>
        </w:rPr>
        <w:t>, рабочего времени и времени отдыха, оплаты труда, гарантий и компенсаций, льгот и преимуществ, а также по другим социально-трудовым вопросам и име</w:t>
      </w:r>
      <w:r>
        <w:rPr>
          <w:color w:val="000000"/>
          <w:sz w:val="28"/>
          <w:szCs w:val="28"/>
        </w:rPr>
        <w:t>е</w:t>
      </w:r>
      <w:r w:rsidRPr="0088215B">
        <w:rPr>
          <w:color w:val="000000"/>
          <w:sz w:val="28"/>
          <w:szCs w:val="28"/>
        </w:rPr>
        <w:t>т право требовать устранения выявленных нарушений.</w:t>
      </w:r>
    </w:p>
    <w:p w:rsidR="00C72176" w:rsidRDefault="00C72176" w:rsidP="008658C1">
      <w:pPr>
        <w:pStyle w:val="NormalWeb"/>
        <w:spacing w:before="0" w:beforeAutospacing="0" w:after="0" w:afterAutospacing="0"/>
        <w:ind w:firstLine="709"/>
        <w:jc w:val="both"/>
        <w:rPr>
          <w:color w:val="000000"/>
          <w:sz w:val="28"/>
          <w:szCs w:val="28"/>
        </w:rPr>
      </w:pPr>
      <w:r>
        <w:rPr>
          <w:color w:val="000000"/>
          <w:sz w:val="28"/>
          <w:szCs w:val="28"/>
        </w:rPr>
        <w:t>2.3</w:t>
      </w:r>
      <w:r w:rsidRPr="00616E9F">
        <w:rPr>
          <w:color w:val="000000"/>
          <w:sz w:val="28"/>
          <w:szCs w:val="28"/>
        </w:rPr>
        <w:t>.2.</w:t>
      </w:r>
      <w:r w:rsidRPr="009365B2">
        <w:rPr>
          <w:color w:val="000000"/>
          <w:kern w:val="1"/>
          <w:sz w:val="28"/>
          <w:szCs w:val="28"/>
        </w:rPr>
        <w:t> </w:t>
      </w:r>
      <w:r w:rsidRPr="00616E9F">
        <w:rPr>
          <w:color w:val="000000"/>
          <w:sz w:val="28"/>
          <w:szCs w:val="28"/>
        </w:rPr>
        <w:t xml:space="preserve">Обеспечивать </w:t>
      </w:r>
      <w:r>
        <w:rPr>
          <w:color w:val="000000"/>
          <w:sz w:val="28"/>
          <w:szCs w:val="28"/>
        </w:rPr>
        <w:t xml:space="preserve">обязательное </w:t>
      </w:r>
      <w:r w:rsidRPr="00616E9F">
        <w:rPr>
          <w:color w:val="000000"/>
          <w:sz w:val="28"/>
          <w:szCs w:val="28"/>
        </w:rPr>
        <w:t xml:space="preserve">участие представителя выборного органа первичной профсоюзной организации в </w:t>
      </w:r>
      <w:r>
        <w:rPr>
          <w:color w:val="000000"/>
          <w:sz w:val="28"/>
          <w:szCs w:val="28"/>
        </w:rPr>
        <w:t xml:space="preserve">аттестационной комиссии при </w:t>
      </w:r>
      <w:r w:rsidRPr="00616E9F">
        <w:rPr>
          <w:color w:val="000000"/>
          <w:sz w:val="28"/>
          <w:szCs w:val="28"/>
        </w:rPr>
        <w:t>проведении аттестации работников</w:t>
      </w:r>
      <w:r>
        <w:rPr>
          <w:color w:val="000000"/>
          <w:sz w:val="28"/>
          <w:szCs w:val="28"/>
        </w:rPr>
        <w:t xml:space="preserve"> </w:t>
      </w:r>
      <w:r w:rsidRPr="007349C2">
        <w:rPr>
          <w:color w:val="000000"/>
          <w:sz w:val="28"/>
          <w:szCs w:val="28"/>
        </w:rPr>
        <w:t>с целью подтверждения соответствия работников занимаемым ими должностям</w:t>
      </w:r>
      <w:r>
        <w:rPr>
          <w:color w:val="000000"/>
          <w:sz w:val="28"/>
          <w:szCs w:val="28"/>
        </w:rPr>
        <w:t>, включая</w:t>
      </w:r>
      <w:r w:rsidRPr="007349C2">
        <w:rPr>
          <w:color w:val="000000"/>
          <w:sz w:val="28"/>
          <w:szCs w:val="28"/>
        </w:rPr>
        <w:t xml:space="preserve"> в состав аттестационной комиссии </w:t>
      </w:r>
      <w:r w:rsidRPr="00616E9F">
        <w:rPr>
          <w:color w:val="000000"/>
          <w:sz w:val="28"/>
          <w:szCs w:val="28"/>
        </w:rPr>
        <w:t>представителя выборного органа первичной профсоюзной организации</w:t>
      </w:r>
      <w:r w:rsidRPr="007349C2">
        <w:rPr>
          <w:color w:val="000000"/>
          <w:sz w:val="28"/>
          <w:szCs w:val="28"/>
        </w:rPr>
        <w:t xml:space="preserve"> в целях защиты прав педагогических работников </w:t>
      </w:r>
      <w:r>
        <w:rPr>
          <w:color w:val="000000"/>
          <w:sz w:val="28"/>
          <w:szCs w:val="28"/>
        </w:rPr>
        <w:t>как это</w:t>
      </w:r>
      <w:r w:rsidRPr="007349C2">
        <w:rPr>
          <w:color w:val="000000"/>
          <w:sz w:val="28"/>
          <w:szCs w:val="28"/>
        </w:rPr>
        <w:t xml:space="preserve"> обусловл</w:t>
      </w:r>
      <w:r>
        <w:rPr>
          <w:color w:val="000000"/>
          <w:sz w:val="28"/>
          <w:szCs w:val="28"/>
        </w:rPr>
        <w:t>ено требованиями части третьей статьи 82 ТК </w:t>
      </w:r>
      <w:r w:rsidRPr="007349C2">
        <w:rPr>
          <w:color w:val="000000"/>
          <w:sz w:val="28"/>
          <w:szCs w:val="28"/>
        </w:rPr>
        <w:t>РФ.</w:t>
      </w:r>
    </w:p>
    <w:p w:rsidR="00C72176" w:rsidRPr="000C69A3" w:rsidRDefault="00C72176" w:rsidP="008658C1">
      <w:pPr>
        <w:pStyle w:val="NormalWeb"/>
        <w:spacing w:before="0" w:beforeAutospacing="0" w:after="0" w:afterAutospacing="0"/>
        <w:ind w:firstLine="709"/>
        <w:jc w:val="both"/>
        <w:rPr>
          <w:color w:val="000000"/>
          <w:sz w:val="28"/>
          <w:szCs w:val="28"/>
        </w:rPr>
      </w:pPr>
      <w:r>
        <w:rPr>
          <w:color w:val="000000"/>
          <w:sz w:val="28"/>
          <w:szCs w:val="28"/>
        </w:rPr>
        <w:t>2.3.3.</w:t>
      </w:r>
      <w:r w:rsidRPr="009365B2">
        <w:rPr>
          <w:color w:val="000000"/>
          <w:kern w:val="1"/>
          <w:sz w:val="28"/>
          <w:szCs w:val="28"/>
        </w:rPr>
        <w:t> </w:t>
      </w:r>
      <w:r>
        <w:rPr>
          <w:color w:val="000000"/>
          <w:sz w:val="28"/>
          <w:szCs w:val="28"/>
        </w:rPr>
        <w:t>О</w:t>
      </w:r>
      <w:r w:rsidRPr="0069146D">
        <w:rPr>
          <w:color w:val="000000"/>
          <w:sz w:val="28"/>
          <w:szCs w:val="28"/>
        </w:rPr>
        <w:t>существлять контроль за выполнением кол</w:t>
      </w:r>
      <w:r>
        <w:rPr>
          <w:color w:val="000000"/>
          <w:sz w:val="28"/>
          <w:szCs w:val="28"/>
        </w:rPr>
        <w:t>лективного договора</w:t>
      </w:r>
      <w:r w:rsidRPr="0069146D">
        <w:rPr>
          <w:color w:val="000000"/>
          <w:sz w:val="28"/>
          <w:szCs w:val="28"/>
        </w:rPr>
        <w:t xml:space="preserve">, </w:t>
      </w:r>
      <w:r w:rsidRPr="009872AD">
        <w:rPr>
          <w:sz w:val="28"/>
          <w:szCs w:val="28"/>
        </w:rPr>
        <w:t>локальных нормативных актов</w:t>
      </w:r>
      <w:r>
        <w:rPr>
          <w:color w:val="000000"/>
          <w:sz w:val="28"/>
          <w:szCs w:val="28"/>
        </w:rPr>
        <w:t xml:space="preserve">, </w:t>
      </w:r>
      <w:r w:rsidRPr="00F204B6">
        <w:rPr>
          <w:color w:val="000000"/>
          <w:sz w:val="28"/>
          <w:szCs w:val="28"/>
        </w:rPr>
        <w:t>если они являются приложениями к коллективному договору, как их неотъемлемой частью</w:t>
      </w:r>
      <w:r w:rsidRPr="0069146D">
        <w:rPr>
          <w:color w:val="000000"/>
          <w:sz w:val="28"/>
          <w:szCs w:val="28"/>
        </w:rPr>
        <w:t>.</w:t>
      </w:r>
    </w:p>
    <w:p w:rsidR="00C72176" w:rsidRDefault="00C72176" w:rsidP="008658C1">
      <w:pPr>
        <w:pStyle w:val="NormalWeb"/>
        <w:spacing w:before="0" w:beforeAutospacing="0" w:after="0" w:afterAutospacing="0"/>
        <w:ind w:firstLine="709"/>
        <w:jc w:val="both"/>
        <w:rPr>
          <w:color w:val="000000"/>
          <w:sz w:val="28"/>
          <w:szCs w:val="28"/>
        </w:rPr>
      </w:pPr>
      <w:r w:rsidRPr="0069146D">
        <w:rPr>
          <w:color w:val="000000"/>
          <w:sz w:val="28"/>
          <w:szCs w:val="28"/>
        </w:rPr>
        <w:t>2.3</w:t>
      </w:r>
      <w:r>
        <w:rPr>
          <w:color w:val="000000"/>
          <w:sz w:val="28"/>
          <w:szCs w:val="28"/>
        </w:rPr>
        <w:t>.4</w:t>
      </w:r>
      <w:r w:rsidRPr="0069146D">
        <w:rPr>
          <w:color w:val="000000"/>
          <w:sz w:val="28"/>
          <w:szCs w:val="28"/>
        </w:rPr>
        <w:t>.</w:t>
      </w:r>
      <w:r w:rsidRPr="009365B2">
        <w:rPr>
          <w:color w:val="000000"/>
          <w:kern w:val="1"/>
          <w:sz w:val="28"/>
          <w:szCs w:val="28"/>
        </w:rPr>
        <w:t> </w:t>
      </w:r>
      <w:r w:rsidRPr="0069146D">
        <w:rPr>
          <w:color w:val="000000"/>
          <w:sz w:val="28"/>
          <w:szCs w:val="28"/>
        </w:rPr>
        <w:t xml:space="preserve">Осуществлять контроль за </w:t>
      </w:r>
      <w:r>
        <w:rPr>
          <w:color w:val="000000"/>
          <w:sz w:val="28"/>
          <w:szCs w:val="28"/>
        </w:rPr>
        <w:t xml:space="preserve">порядком </w:t>
      </w:r>
      <w:r w:rsidRPr="0069146D">
        <w:rPr>
          <w:color w:val="000000"/>
          <w:sz w:val="28"/>
          <w:szCs w:val="28"/>
        </w:rPr>
        <w:t xml:space="preserve">хранения и использования </w:t>
      </w:r>
      <w:r>
        <w:rPr>
          <w:color w:val="000000"/>
          <w:sz w:val="28"/>
          <w:szCs w:val="28"/>
        </w:rPr>
        <w:t xml:space="preserve">трудовых </w:t>
      </w:r>
      <w:r w:rsidRPr="00FC4948">
        <w:rPr>
          <w:color w:val="000000"/>
          <w:sz w:val="28"/>
          <w:szCs w:val="28"/>
        </w:rPr>
        <w:t xml:space="preserve">книжек (в том числе сведений о трудовой деятельности в электронном виде) </w:t>
      </w:r>
      <w:r w:rsidRPr="0069146D">
        <w:rPr>
          <w:color w:val="000000"/>
          <w:sz w:val="28"/>
          <w:szCs w:val="28"/>
        </w:rPr>
        <w:t xml:space="preserve">работников, </w:t>
      </w:r>
      <w:r w:rsidRPr="008068B7">
        <w:rPr>
          <w:sz w:val="28"/>
          <w:szCs w:val="28"/>
        </w:rPr>
        <w:t>предусмотренным трудовым законодательством</w:t>
      </w:r>
      <w:r>
        <w:rPr>
          <w:color w:val="000000"/>
          <w:sz w:val="28"/>
          <w:szCs w:val="28"/>
        </w:rPr>
        <w:t>, за своевременностью внесения в них</w:t>
      </w:r>
      <w:r w:rsidRPr="0069146D">
        <w:rPr>
          <w:color w:val="000000"/>
          <w:sz w:val="28"/>
          <w:szCs w:val="28"/>
        </w:rPr>
        <w:t xml:space="preserve"> записей</w:t>
      </w:r>
      <w:r>
        <w:rPr>
          <w:color w:val="000000"/>
          <w:sz w:val="28"/>
          <w:szCs w:val="28"/>
        </w:rPr>
        <w:t>, в том числе</w:t>
      </w:r>
      <w:r w:rsidRPr="000F3F02">
        <w:rPr>
          <w:color w:val="000000"/>
          <w:sz w:val="28"/>
          <w:szCs w:val="28"/>
        </w:rPr>
        <w:t xml:space="preserve"> при установлении квалификационных категорий по результатам аттестации работников; за внесением в индивидуальный </w:t>
      </w:r>
      <w:r>
        <w:rPr>
          <w:color w:val="000000"/>
          <w:sz w:val="28"/>
          <w:szCs w:val="28"/>
        </w:rPr>
        <w:t>персонифицированный учё</w:t>
      </w:r>
      <w:r w:rsidRPr="000F3F02">
        <w:rPr>
          <w:color w:val="000000"/>
          <w:sz w:val="28"/>
          <w:szCs w:val="28"/>
        </w:rPr>
        <w:t>т сведений (в электронном виде) о работниках льготных профессий, а также сведений о наградах</w:t>
      </w:r>
      <w:r>
        <w:rPr>
          <w:color w:val="000000"/>
          <w:sz w:val="28"/>
          <w:szCs w:val="28"/>
        </w:rPr>
        <w:t>.</w:t>
      </w:r>
    </w:p>
    <w:p w:rsidR="00C72176" w:rsidRDefault="00C72176" w:rsidP="008658C1">
      <w:pPr>
        <w:pStyle w:val="NormalWeb"/>
        <w:spacing w:before="0" w:beforeAutospacing="0" w:after="0" w:afterAutospacing="0"/>
        <w:ind w:firstLine="709"/>
        <w:jc w:val="both"/>
        <w:rPr>
          <w:color w:val="000000"/>
          <w:sz w:val="28"/>
          <w:szCs w:val="28"/>
        </w:rPr>
      </w:pPr>
      <w:r w:rsidRPr="00AF5362">
        <w:rPr>
          <w:color w:val="000000"/>
          <w:sz w:val="28"/>
          <w:szCs w:val="28"/>
        </w:rPr>
        <w:t>2.3</w:t>
      </w:r>
      <w:r>
        <w:rPr>
          <w:color w:val="000000"/>
          <w:sz w:val="28"/>
          <w:szCs w:val="28"/>
        </w:rPr>
        <w:t>.5</w:t>
      </w:r>
      <w:r w:rsidRPr="00AF5362">
        <w:rPr>
          <w:color w:val="000000"/>
          <w:sz w:val="28"/>
          <w:szCs w:val="28"/>
        </w:rPr>
        <w:t>.</w:t>
      </w:r>
      <w:r w:rsidRPr="009365B2">
        <w:rPr>
          <w:color w:val="000000"/>
          <w:kern w:val="1"/>
          <w:sz w:val="28"/>
          <w:szCs w:val="28"/>
        </w:rPr>
        <w:t> </w:t>
      </w:r>
      <w:r w:rsidRPr="00AF5362">
        <w:rPr>
          <w:color w:val="000000"/>
          <w:sz w:val="28"/>
          <w:szCs w:val="28"/>
        </w:rPr>
        <w:t xml:space="preserve">Представлять и защищать интересы работников по рассмотрению индивидуальных трудовых споров в комиссии по трудовым спорам </w:t>
      </w:r>
      <w:r>
        <w:rPr>
          <w:color w:val="000000"/>
          <w:sz w:val="28"/>
          <w:szCs w:val="28"/>
        </w:rPr>
        <w:t>(статья 385 </w:t>
      </w:r>
      <w:r w:rsidRPr="00AF5362">
        <w:rPr>
          <w:color w:val="000000"/>
          <w:sz w:val="28"/>
          <w:szCs w:val="28"/>
        </w:rPr>
        <w:t>Т</w:t>
      </w:r>
      <w:r>
        <w:rPr>
          <w:color w:val="000000"/>
          <w:sz w:val="28"/>
          <w:szCs w:val="28"/>
        </w:rPr>
        <w:t>К </w:t>
      </w:r>
      <w:r w:rsidRPr="00AF5362">
        <w:rPr>
          <w:color w:val="000000"/>
          <w:sz w:val="28"/>
          <w:szCs w:val="28"/>
        </w:rPr>
        <w:t>РФ) и в суде</w:t>
      </w:r>
      <w:r>
        <w:rPr>
          <w:color w:val="000000"/>
          <w:sz w:val="28"/>
          <w:szCs w:val="28"/>
        </w:rPr>
        <w:t xml:space="preserve"> (статья </w:t>
      </w:r>
      <w:r w:rsidRPr="00AF5362">
        <w:rPr>
          <w:color w:val="000000"/>
          <w:sz w:val="28"/>
          <w:szCs w:val="28"/>
        </w:rPr>
        <w:t>391 ТК</w:t>
      </w:r>
      <w:r>
        <w:rPr>
          <w:color w:val="000000"/>
          <w:sz w:val="28"/>
          <w:szCs w:val="28"/>
        </w:rPr>
        <w:t> </w:t>
      </w:r>
      <w:r w:rsidRPr="00AF5362">
        <w:rPr>
          <w:color w:val="000000"/>
          <w:sz w:val="28"/>
          <w:szCs w:val="28"/>
        </w:rPr>
        <w:t>РФ), а также</w:t>
      </w:r>
      <w:r>
        <w:rPr>
          <w:color w:val="000000"/>
          <w:sz w:val="28"/>
          <w:szCs w:val="28"/>
        </w:rPr>
        <w:t xml:space="preserve"> представлять интересы работников в коллективных трудовых спорах по вопросам, предусмотренным статьёй 398 ТК</w:t>
      </w:r>
      <w:r w:rsidRPr="009365B2">
        <w:rPr>
          <w:color w:val="000000"/>
          <w:kern w:val="1"/>
          <w:sz w:val="28"/>
          <w:szCs w:val="28"/>
        </w:rPr>
        <w:t> </w:t>
      </w:r>
      <w:r>
        <w:rPr>
          <w:color w:val="000000"/>
          <w:sz w:val="28"/>
          <w:szCs w:val="28"/>
        </w:rPr>
        <w:t>РФ.</w:t>
      </w:r>
    </w:p>
    <w:p w:rsidR="00C72176" w:rsidRPr="00604E55" w:rsidRDefault="00C72176" w:rsidP="008658C1">
      <w:pPr>
        <w:pStyle w:val="NormalWeb"/>
        <w:spacing w:before="0" w:beforeAutospacing="0" w:after="0" w:afterAutospacing="0"/>
        <w:ind w:firstLine="709"/>
        <w:jc w:val="center"/>
        <w:rPr>
          <w:color w:val="000000"/>
          <w:sz w:val="28"/>
          <w:szCs w:val="28"/>
        </w:rPr>
      </w:pPr>
    </w:p>
    <w:p w:rsidR="00C72176" w:rsidRPr="0099057E" w:rsidRDefault="00C72176" w:rsidP="008658C1">
      <w:pPr>
        <w:pStyle w:val="BodyText3"/>
        <w:ind w:firstLine="709"/>
        <w:jc w:val="center"/>
        <w:outlineLvl w:val="0"/>
        <w:rPr>
          <w:caps/>
        </w:rPr>
      </w:pPr>
      <w:bookmarkStart w:id="3" w:name="_Toc60042320"/>
      <w:r w:rsidRPr="0099057E">
        <w:rPr>
          <w:caps/>
          <w:lang w:val="en-US"/>
        </w:rPr>
        <w:t>III</w:t>
      </w:r>
      <w:r w:rsidRPr="0099057E">
        <w:rPr>
          <w:caps/>
        </w:rPr>
        <w:t>. рабочее время и время отдыха</w:t>
      </w:r>
      <w:bookmarkEnd w:id="3"/>
    </w:p>
    <w:p w:rsidR="00C72176" w:rsidRPr="006012BE" w:rsidRDefault="00C72176" w:rsidP="008658C1">
      <w:pPr>
        <w:pStyle w:val="BodyText3"/>
        <w:ind w:firstLine="709"/>
        <w:jc w:val="center"/>
        <w:rPr>
          <w:b/>
          <w:bCs/>
        </w:rPr>
      </w:pPr>
    </w:p>
    <w:p w:rsidR="00C72176" w:rsidRDefault="00C72176" w:rsidP="008658C1">
      <w:pPr>
        <w:pStyle w:val="BodyText3"/>
        <w:ind w:firstLine="709"/>
      </w:pPr>
      <w:r>
        <w:t>3.</w:t>
      </w:r>
      <w:r w:rsidRPr="009365B2">
        <w:rPr>
          <w:color w:val="000000"/>
          <w:kern w:val="1"/>
        </w:rPr>
        <w:t> </w:t>
      </w:r>
      <w:r w:rsidRPr="009365B2">
        <w:t>Стороны пришли к соглашению о том, что:</w:t>
      </w:r>
    </w:p>
    <w:p w:rsidR="00C72176" w:rsidRPr="00B84C13" w:rsidRDefault="00C72176" w:rsidP="008658C1">
      <w:pPr>
        <w:pStyle w:val="BodyText3"/>
        <w:ind w:firstLine="709"/>
      </w:pPr>
      <w:r w:rsidRPr="00F22A68">
        <w:t xml:space="preserve">В соответствии с частью </w:t>
      </w:r>
      <w:r>
        <w:t>третьей</w:t>
      </w:r>
      <w:r w:rsidRPr="00F22A68">
        <w:t xml:space="preserve"> статьи 333 ТК РФ в зависимости от должности и (или) специальности педагогических работников с учётом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t>общего образования</w:t>
      </w:r>
      <w:r w:rsidRPr="00B84C13">
        <w:t>.</w:t>
      </w:r>
    </w:p>
    <w:p w:rsidR="00C72176" w:rsidRPr="004C37CD" w:rsidRDefault="00C72176" w:rsidP="008658C1">
      <w:pPr>
        <w:pStyle w:val="ConsPlusNormal"/>
        <w:ind w:firstLine="709"/>
        <w:jc w:val="both"/>
        <w:rPr>
          <w:rFonts w:ascii="Times New Roman" w:hAnsi="Times New Roman" w:cs="Times New Roman"/>
          <w:sz w:val="28"/>
          <w:szCs w:val="28"/>
          <w:highlight w:val="lightGray"/>
        </w:rPr>
      </w:pPr>
      <w:r w:rsidRPr="008107A9">
        <w:rPr>
          <w:rFonts w:ascii="Times New Roman" w:hAnsi="Times New Roman" w:cs="Times New Roman"/>
          <w:kern w:val="0"/>
          <w:sz w:val="28"/>
          <w:szCs w:val="28"/>
        </w:rPr>
        <w:t>3.1.1.</w:t>
      </w:r>
      <w:r w:rsidRPr="009365B2">
        <w:rPr>
          <w:color w:val="000000"/>
          <w:sz w:val="28"/>
          <w:szCs w:val="28"/>
        </w:rPr>
        <w:t> </w:t>
      </w:r>
      <w:r w:rsidRPr="008107A9">
        <w:rPr>
          <w:rFonts w:ascii="Times New Roman" w:hAnsi="Times New Roman" w:cs="Times New Roman"/>
          <w:kern w:val="0"/>
          <w:sz w:val="28"/>
          <w:szCs w:val="28"/>
        </w:rPr>
        <w:t>В соответствии с требованиями трудового законодательства и иных нормативных правовых актов, содержащих нормы труд</w:t>
      </w:r>
      <w:r>
        <w:rPr>
          <w:rFonts w:ascii="Times New Roman" w:hAnsi="Times New Roman" w:cs="Times New Roman"/>
          <w:kern w:val="0"/>
          <w:sz w:val="28"/>
          <w:szCs w:val="28"/>
        </w:rPr>
        <w:t xml:space="preserve">ового права, а также соглашений, </w:t>
      </w:r>
      <w:r w:rsidRPr="008107A9">
        <w:rPr>
          <w:rFonts w:ascii="Times New Roman" w:hAnsi="Times New Roman" w:cs="Times New Roman"/>
          <w:kern w:val="0"/>
          <w:sz w:val="28"/>
          <w:szCs w:val="28"/>
        </w:rPr>
        <w:t xml:space="preserve">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w:t>
      </w:r>
      <w:r w:rsidRPr="00D039DA">
        <w:rPr>
          <w:rFonts w:ascii="Times New Roman" w:hAnsi="Times New Roman" w:cs="Times New Roman"/>
          <w:kern w:val="0"/>
          <w:sz w:val="28"/>
          <w:szCs w:val="28"/>
        </w:rPr>
        <w:t xml:space="preserve">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w:t>
      </w:r>
      <w:r>
        <w:rPr>
          <w:rFonts w:ascii="Times New Roman" w:hAnsi="Times New Roman" w:cs="Times New Roman"/>
          <w:kern w:val="0"/>
          <w:sz w:val="28"/>
          <w:szCs w:val="28"/>
        </w:rPr>
        <w:t xml:space="preserve">организации </w:t>
      </w:r>
      <w:r w:rsidRPr="00D039DA">
        <w:rPr>
          <w:rFonts w:ascii="Times New Roman" w:hAnsi="Times New Roman" w:cs="Times New Roman"/>
          <w:sz w:val="28"/>
          <w:szCs w:val="28"/>
        </w:rPr>
        <w:t>с</w:t>
      </w:r>
      <w:r>
        <w:rPr>
          <w:rFonts w:ascii="Times New Roman" w:hAnsi="Times New Roman" w:cs="Times New Roman"/>
          <w:sz w:val="28"/>
          <w:szCs w:val="28"/>
        </w:rPr>
        <w:t xml:space="preserve"> </w:t>
      </w:r>
      <w:r w:rsidRPr="00D039DA">
        <w:rPr>
          <w:rFonts w:ascii="Times New Roman" w:hAnsi="Times New Roman" w:cs="Times New Roman"/>
          <w:sz w:val="28"/>
          <w:szCs w:val="28"/>
        </w:rPr>
        <w:t xml:space="preserve">учётом </w:t>
      </w:r>
      <w:hyperlink r:id="rId7" w:history="1">
        <w:r w:rsidRPr="00D039DA">
          <w:rPr>
            <w:rFonts w:ascii="Times New Roman" w:hAnsi="Times New Roman" w:cs="Times New Roman"/>
            <w:sz w:val="28"/>
            <w:szCs w:val="28"/>
          </w:rPr>
          <w:t>особенностей</w:t>
        </w:r>
      </w:hyperlink>
      <w:r w:rsidRPr="00D039DA">
        <w:rPr>
          <w:rFonts w:ascii="Times New Roman" w:hAnsi="Times New Roman" w:cs="Times New Roman"/>
          <w:sz w:val="28"/>
          <w:szCs w:val="28"/>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w:t>
      </w:r>
      <w:r>
        <w:rPr>
          <w:rFonts w:ascii="Times New Roman" w:hAnsi="Times New Roman" w:cs="Times New Roman"/>
          <w:sz w:val="28"/>
          <w:szCs w:val="28"/>
        </w:rPr>
        <w:t>ванию в сфере общего образования</w:t>
      </w:r>
      <w:r w:rsidRPr="00D039DA">
        <w:rPr>
          <w:rFonts w:ascii="Times New Roman" w:hAnsi="Times New Roman" w:cs="Times New Roman"/>
          <w:sz w:val="28"/>
          <w:szCs w:val="28"/>
        </w:rPr>
        <w:t>.</w:t>
      </w:r>
    </w:p>
    <w:p w:rsidR="00C72176" w:rsidRDefault="00C72176" w:rsidP="008658C1">
      <w:pPr>
        <w:pStyle w:val="BodyText3"/>
        <w:ind w:firstLine="709"/>
      </w:pPr>
      <w:r>
        <w:t>3.1.2.</w:t>
      </w:r>
      <w:r w:rsidRPr="009365B2">
        <w:rPr>
          <w:color w:val="000000"/>
          <w:kern w:val="1"/>
        </w:rPr>
        <w:t> </w:t>
      </w:r>
      <w:r w:rsidRPr="001039EF">
        <w:t>Фактический объём учебной  работы (далее</w:t>
      </w:r>
      <w:r>
        <w:t xml:space="preserve"> – </w:t>
      </w:r>
      <w:r w:rsidRPr="001039EF">
        <w:t>учебная нагрузка) на новый учебный год учителей и других работников, ведущих преподавательскую работу помимо основной работы (далее – учитель), устанавливается работодателем по согласованию с выборным органом первичной профсоюзной организации. Эта работа завершается</w:t>
      </w:r>
      <w:r w:rsidRPr="00A75B01">
        <w:t xml:space="preserve"> до окончания учебного года и ухода работников в </w:t>
      </w:r>
      <w:r w:rsidRPr="00AA737A">
        <w:t>отпуск, с тем</w:t>
      </w:r>
      <w:r>
        <w:t>,</w:t>
      </w:r>
      <w:r w:rsidRPr="00AA737A">
        <w:t xml:space="preserve"> чтобы учитель знал, с какой учебной нагрузкой он будет работать в новом учебном году, а также для обеспечения предупреждения учителя в письменном виде не менее чем за два месяца о возможных ее изменениях.</w:t>
      </w:r>
    </w:p>
    <w:p w:rsidR="00C72176" w:rsidRDefault="00C72176" w:rsidP="00C52BBB">
      <w:pPr>
        <w:ind w:firstLine="709"/>
        <w:jc w:val="both"/>
        <w:rPr>
          <w:sz w:val="28"/>
          <w:szCs w:val="28"/>
        </w:rPr>
      </w:pPr>
      <w:r w:rsidRPr="00A75B01">
        <w:rPr>
          <w:sz w:val="28"/>
          <w:szCs w:val="28"/>
        </w:rPr>
        <w:t>При установлении учителям, для которых данная организация является местом основной работы</w:t>
      </w:r>
      <w:r w:rsidRPr="004C37CD">
        <w:rPr>
          <w:sz w:val="28"/>
          <w:szCs w:val="28"/>
        </w:rPr>
        <w:t>, фактического объ</w:t>
      </w:r>
      <w:r>
        <w:rPr>
          <w:sz w:val="28"/>
          <w:szCs w:val="28"/>
        </w:rPr>
        <w:t>ё</w:t>
      </w:r>
      <w:r w:rsidRPr="004C37CD">
        <w:rPr>
          <w:sz w:val="28"/>
          <w:szCs w:val="28"/>
        </w:rPr>
        <w:t>ма учебной нагрузки на новый учебный год за ними</w:t>
      </w:r>
      <w:r>
        <w:rPr>
          <w:sz w:val="28"/>
          <w:szCs w:val="28"/>
        </w:rPr>
        <w:t xml:space="preserve"> </w:t>
      </w:r>
      <w:r w:rsidRPr="00A75B01">
        <w:rPr>
          <w:sz w:val="28"/>
          <w:szCs w:val="28"/>
        </w:rPr>
        <w:t>сохраняется е</w:t>
      </w:r>
      <w:r>
        <w:rPr>
          <w:sz w:val="28"/>
          <w:szCs w:val="28"/>
        </w:rPr>
        <w:t>ё</w:t>
      </w:r>
      <w:r w:rsidRPr="00A75B01">
        <w:rPr>
          <w:sz w:val="28"/>
          <w:szCs w:val="28"/>
        </w:rPr>
        <w:t xml:space="preserve"> объ</w:t>
      </w:r>
      <w:r>
        <w:rPr>
          <w:sz w:val="28"/>
          <w:szCs w:val="28"/>
        </w:rPr>
        <w:t>ё</w:t>
      </w:r>
      <w:r w:rsidRPr="00A75B01">
        <w:rPr>
          <w:sz w:val="28"/>
          <w:szCs w:val="28"/>
        </w:rPr>
        <w:t xml:space="preserve">м и преемственность преподавания </w:t>
      </w:r>
      <w:r w:rsidRPr="00C52BBB">
        <w:rPr>
          <w:sz w:val="28"/>
          <w:szCs w:val="28"/>
        </w:rPr>
        <w:t xml:space="preserve">предметов в классах. </w:t>
      </w:r>
    </w:p>
    <w:p w:rsidR="00C72176" w:rsidRPr="00C52BBB" w:rsidRDefault="00C72176" w:rsidP="00C52BBB">
      <w:pPr>
        <w:ind w:firstLine="709"/>
        <w:jc w:val="both"/>
        <w:rPr>
          <w:sz w:val="28"/>
          <w:szCs w:val="28"/>
        </w:rPr>
      </w:pPr>
      <w:r w:rsidRPr="00C52BBB">
        <w:rPr>
          <w:sz w:val="28"/>
          <w:szCs w:val="28"/>
        </w:rPr>
        <w:t>Изменение (увеличение или снижение) объёма учебной нагрузки учителей при установлении ее на новый учебный год по сравнению с учебной нагрузкой в текущем учебном году, оговорённой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 1.6 приложения 2 к приказу Минобрнауки России от 22.12.2014 N 1601 (ред. от 13.05.2019)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приказ №1601).</w:t>
      </w:r>
    </w:p>
    <w:p w:rsidR="00C72176" w:rsidRPr="008818F7" w:rsidRDefault="00C72176" w:rsidP="008658C1">
      <w:pPr>
        <w:pStyle w:val="BodyText3"/>
        <w:ind w:firstLine="709"/>
      </w:pPr>
      <w:r w:rsidRPr="00C52BBB">
        <w:t>Уменьшение или увеличение</w:t>
      </w:r>
      <w:r w:rsidRPr="00AA737A">
        <w:t xml:space="preserve"> учебной нагрузки учителей в течение учебного года по сравнению с учебной нагрузкой, оговоренной в трудовом договоре работника возможны только в случаях, установленных пунктами</w:t>
      </w:r>
      <w:r>
        <w:t xml:space="preserve"> 1.5,</w:t>
      </w:r>
      <w:r w:rsidRPr="009365B2">
        <w:rPr>
          <w:color w:val="000000"/>
          <w:kern w:val="1"/>
        </w:rPr>
        <w:t> </w:t>
      </w:r>
      <w:r>
        <w:t>1.7,</w:t>
      </w:r>
      <w:r w:rsidRPr="009365B2">
        <w:rPr>
          <w:color w:val="000000"/>
          <w:kern w:val="1"/>
        </w:rPr>
        <w:t> </w:t>
      </w:r>
      <w:r>
        <w:t>5.2 приложения 2 к приказу №</w:t>
      </w:r>
      <w:r w:rsidRPr="009365B2">
        <w:rPr>
          <w:color w:val="000000"/>
          <w:kern w:val="1"/>
        </w:rPr>
        <w:t> </w:t>
      </w:r>
      <w:r>
        <w:t>1601</w:t>
      </w:r>
      <w:r w:rsidRPr="008818F7">
        <w:t>, в том числе:</w:t>
      </w:r>
    </w:p>
    <w:p w:rsidR="00C72176" w:rsidRPr="008818F7" w:rsidRDefault="00C72176" w:rsidP="008658C1">
      <w:pPr>
        <w:pStyle w:val="BodyText3"/>
        <w:ind w:firstLine="709"/>
      </w:pPr>
      <w:r w:rsidRPr="008818F7">
        <w:t>а)</w:t>
      </w:r>
      <w:r w:rsidRPr="009365B2">
        <w:rPr>
          <w:color w:val="000000"/>
          <w:kern w:val="1"/>
        </w:rPr>
        <w:t> </w:t>
      </w:r>
      <w:r w:rsidRPr="008818F7">
        <w:t>по взаимному согласию сторон;</w:t>
      </w:r>
    </w:p>
    <w:p w:rsidR="00C72176" w:rsidRPr="008818F7" w:rsidRDefault="00C72176" w:rsidP="008658C1">
      <w:pPr>
        <w:pStyle w:val="BodyText3"/>
        <w:ind w:firstLine="709"/>
      </w:pPr>
      <w:r w:rsidRPr="008818F7">
        <w:t>б)</w:t>
      </w:r>
      <w:r w:rsidRPr="009365B2">
        <w:rPr>
          <w:color w:val="000000"/>
          <w:kern w:val="1"/>
        </w:rPr>
        <w:t> </w:t>
      </w:r>
      <w:r w:rsidRPr="008818F7">
        <w:t>по инициативе работодателя в случаях:</w:t>
      </w:r>
    </w:p>
    <w:p w:rsidR="00C72176" w:rsidRPr="008818F7" w:rsidRDefault="00C72176" w:rsidP="008658C1">
      <w:pPr>
        <w:pStyle w:val="BodyText3"/>
        <w:ind w:firstLine="709"/>
        <w:rPr>
          <w:strike/>
        </w:rPr>
      </w:pPr>
      <w:r w:rsidRPr="008818F7">
        <w:t>—</w:t>
      </w:r>
      <w:r w:rsidRPr="009365B2">
        <w:rPr>
          <w:color w:val="000000"/>
          <w:kern w:val="1"/>
        </w:rPr>
        <w:t> </w:t>
      </w:r>
      <w:r w:rsidRPr="008818F7">
        <w:t>уменьшения количества часов по учебным планам и программам, сокращения количества классов (групп)</w:t>
      </w:r>
      <w:r w:rsidRPr="001039EF">
        <w:t>;</w:t>
      </w:r>
    </w:p>
    <w:p w:rsidR="00C72176" w:rsidRPr="008818F7" w:rsidRDefault="00C72176" w:rsidP="008658C1">
      <w:pPr>
        <w:pStyle w:val="BodyText3"/>
        <w:ind w:firstLine="709"/>
      </w:pPr>
      <w:r w:rsidRPr="008818F7">
        <w:t>—</w:t>
      </w:r>
      <w:r w:rsidRPr="009365B2">
        <w:rPr>
          <w:color w:val="000000"/>
          <w:kern w:val="1"/>
        </w:rPr>
        <w:t> </w:t>
      </w:r>
      <w:r w:rsidRPr="008818F7">
        <w:t>восстановления на работе учителя, ранее выполнявшего эту учебную нагрузку;</w:t>
      </w:r>
    </w:p>
    <w:p w:rsidR="00C72176" w:rsidRPr="008818F7" w:rsidRDefault="00C72176" w:rsidP="008658C1">
      <w:pPr>
        <w:pStyle w:val="BodyText3"/>
        <w:ind w:firstLine="709"/>
      </w:pPr>
      <w:r w:rsidRPr="008818F7">
        <w:t>—</w:t>
      </w:r>
      <w:r w:rsidRPr="009365B2">
        <w:rPr>
          <w:color w:val="000000"/>
          <w:kern w:val="1"/>
        </w:rPr>
        <w:t> </w:t>
      </w:r>
      <w:r w:rsidRPr="008818F7">
        <w:t xml:space="preserve">возвращения на работу женщины, прервавшей отпуск по уходу за </w:t>
      </w:r>
      <w:r>
        <w:t>ребё</w:t>
      </w:r>
      <w:r w:rsidRPr="008818F7">
        <w:t>нком до достижения им возраста трех лет, или после окончания этого отпуска.</w:t>
      </w:r>
    </w:p>
    <w:p w:rsidR="00C72176" w:rsidRDefault="00C72176" w:rsidP="008658C1">
      <w:pPr>
        <w:ind w:firstLine="709"/>
        <w:jc w:val="both"/>
        <w:rPr>
          <w:sz w:val="28"/>
          <w:szCs w:val="28"/>
        </w:rPr>
      </w:pPr>
      <w:r>
        <w:rPr>
          <w:sz w:val="28"/>
          <w:szCs w:val="28"/>
        </w:rPr>
        <w:t>Объё</w:t>
      </w:r>
      <w:r w:rsidRPr="00A75B01">
        <w:rPr>
          <w:sz w:val="28"/>
          <w:szCs w:val="28"/>
        </w:rPr>
        <w:t xml:space="preserve">м учебной нагрузки, установленный </w:t>
      </w:r>
      <w:r>
        <w:rPr>
          <w:sz w:val="28"/>
          <w:szCs w:val="28"/>
        </w:rPr>
        <w:t>учителям</w:t>
      </w:r>
      <w:r w:rsidRPr="00A75B01">
        <w:rPr>
          <w:sz w:val="28"/>
          <w:szCs w:val="28"/>
        </w:rPr>
        <w:t xml:space="preserve"> в начале учебного года, не может быть уменьшен по инициативе </w:t>
      </w:r>
      <w:r>
        <w:rPr>
          <w:sz w:val="28"/>
          <w:szCs w:val="28"/>
        </w:rPr>
        <w:t>работодателя</w:t>
      </w:r>
      <w:r w:rsidRPr="00A75B01">
        <w:rPr>
          <w:sz w:val="28"/>
          <w:szCs w:val="28"/>
        </w:rPr>
        <w:t xml:space="preserve"> в текущем учебном году, а также при установлении ее на следующий учебный год, за исключением случаев</w:t>
      </w:r>
      <w:r>
        <w:rPr>
          <w:sz w:val="28"/>
          <w:szCs w:val="28"/>
        </w:rPr>
        <w:t>, связанных</w:t>
      </w:r>
      <w:r w:rsidRPr="00CB3A1C">
        <w:rPr>
          <w:sz w:val="28"/>
          <w:szCs w:val="28"/>
        </w:rPr>
        <w:t xml:space="preserve"> с изменением организационных или технологических условий труда (</w:t>
      </w:r>
      <w:r>
        <w:rPr>
          <w:sz w:val="28"/>
          <w:szCs w:val="28"/>
        </w:rPr>
        <w:t>уменьшение</w:t>
      </w:r>
      <w:r w:rsidRPr="00C01ECA">
        <w:rPr>
          <w:sz w:val="28"/>
          <w:szCs w:val="28"/>
        </w:rPr>
        <w:t xml:space="preserve">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r>
        <w:rPr>
          <w:sz w:val="28"/>
          <w:szCs w:val="28"/>
        </w:rPr>
        <w:t>, когда определё</w:t>
      </w:r>
      <w:r w:rsidRPr="00CB3A1C">
        <w:rPr>
          <w:sz w:val="28"/>
          <w:szCs w:val="28"/>
        </w:rPr>
        <w:t xml:space="preserve">нное сторонами условие трудового договора </w:t>
      </w:r>
      <w:r>
        <w:rPr>
          <w:sz w:val="28"/>
          <w:szCs w:val="28"/>
        </w:rPr>
        <w:t>об объё</w:t>
      </w:r>
      <w:r w:rsidRPr="00CB3A1C">
        <w:rPr>
          <w:sz w:val="28"/>
          <w:szCs w:val="28"/>
        </w:rPr>
        <w:t>ме выполняемой учебной н</w:t>
      </w:r>
      <w:r>
        <w:rPr>
          <w:sz w:val="28"/>
          <w:szCs w:val="28"/>
        </w:rPr>
        <w:t xml:space="preserve">агрузки не может быть сохранено </w:t>
      </w:r>
      <w:r w:rsidRPr="00CB3A1C">
        <w:rPr>
          <w:sz w:val="28"/>
          <w:szCs w:val="28"/>
        </w:rPr>
        <w:t>при продолжении работником работы без изменения его трудовой функции (работы по опред</w:t>
      </w:r>
      <w:r>
        <w:rPr>
          <w:sz w:val="28"/>
          <w:szCs w:val="28"/>
        </w:rPr>
        <w:t>елё</w:t>
      </w:r>
      <w:r w:rsidRPr="00CB3A1C">
        <w:rPr>
          <w:sz w:val="28"/>
          <w:szCs w:val="28"/>
        </w:rPr>
        <w:t>нной специальности, квалификации или должности).</w:t>
      </w:r>
    </w:p>
    <w:p w:rsidR="00C72176" w:rsidRDefault="00C72176" w:rsidP="008658C1">
      <w:pPr>
        <w:ind w:firstLine="709"/>
        <w:jc w:val="both"/>
        <w:rPr>
          <w:sz w:val="28"/>
          <w:szCs w:val="28"/>
        </w:rPr>
      </w:pPr>
      <w:r w:rsidRPr="004C37CD">
        <w:rPr>
          <w:sz w:val="28"/>
          <w:szCs w:val="28"/>
        </w:rPr>
        <w:t xml:space="preserve">Высвобождающаяся в связи с увольнением </w:t>
      </w:r>
      <w:r>
        <w:rPr>
          <w:sz w:val="28"/>
          <w:szCs w:val="28"/>
        </w:rPr>
        <w:t xml:space="preserve">учителей, </w:t>
      </w:r>
      <w:r w:rsidRPr="004C37CD">
        <w:rPr>
          <w:sz w:val="28"/>
          <w:szCs w:val="28"/>
        </w:rPr>
        <w:t xml:space="preserve">педагогических работников учебная нагрузка должна предлагаться, прежде всего, тем учителям, учебная нагрузка </w:t>
      </w:r>
      <w:r w:rsidRPr="003008D9">
        <w:rPr>
          <w:sz w:val="28"/>
          <w:szCs w:val="28"/>
        </w:rPr>
        <w:t>которых по преподаваемому учебному предмету (предметам) установлена в объёме менее</w:t>
      </w:r>
      <w:r w:rsidRPr="004C37CD">
        <w:rPr>
          <w:sz w:val="28"/>
          <w:szCs w:val="28"/>
        </w:rPr>
        <w:t xml:space="preserve"> нормы часов за ставку заработной платы</w:t>
      </w:r>
      <w:r>
        <w:rPr>
          <w:sz w:val="28"/>
          <w:szCs w:val="28"/>
        </w:rPr>
        <w:t>.</w:t>
      </w:r>
    </w:p>
    <w:p w:rsidR="00C72176" w:rsidRPr="00AA737A" w:rsidRDefault="00C72176" w:rsidP="008658C1">
      <w:pPr>
        <w:ind w:firstLine="709"/>
        <w:jc w:val="both"/>
        <w:rPr>
          <w:sz w:val="28"/>
          <w:szCs w:val="28"/>
        </w:rPr>
      </w:pPr>
      <w:r w:rsidRPr="00A75B01">
        <w:rPr>
          <w:sz w:val="28"/>
          <w:szCs w:val="28"/>
        </w:rPr>
        <w:t xml:space="preserve">В </w:t>
      </w:r>
      <w:r w:rsidRPr="00AA737A">
        <w:rPr>
          <w:sz w:val="28"/>
          <w:szCs w:val="28"/>
        </w:rPr>
        <w:t>зависимости от количества часов, предусмотренных учебным планом, учебная нагрузка учителей может быть разной по учебным полугодиям (триместрам).</w:t>
      </w:r>
    </w:p>
    <w:p w:rsidR="00C72176" w:rsidRPr="00AA737A" w:rsidRDefault="00C72176" w:rsidP="008658C1">
      <w:pPr>
        <w:ind w:firstLine="709"/>
        <w:jc w:val="both"/>
        <w:rPr>
          <w:sz w:val="28"/>
          <w:szCs w:val="28"/>
        </w:rPr>
      </w:pPr>
      <w:r w:rsidRPr="00AA737A">
        <w:rPr>
          <w:sz w:val="28"/>
          <w:szCs w:val="28"/>
        </w:rPr>
        <w:t>Учебная нагрузка учителям, находящимся в отпуске по уходу за ребёнком до исполнения им возраста трех лет, устанавливается на общих основаниях и передается для выполнения другим учителям на период нахождения указанных работников в соответствующих отпусках (пункт</w:t>
      </w:r>
      <w:r w:rsidRPr="009365B2">
        <w:rPr>
          <w:color w:val="000000"/>
          <w:kern w:val="1"/>
          <w:sz w:val="28"/>
          <w:szCs w:val="28"/>
        </w:rPr>
        <w:t> </w:t>
      </w:r>
      <w:r w:rsidRPr="00AA737A">
        <w:rPr>
          <w:sz w:val="28"/>
          <w:szCs w:val="28"/>
        </w:rPr>
        <w:t>5.1. приложения</w:t>
      </w:r>
      <w:r w:rsidRPr="009365B2">
        <w:rPr>
          <w:color w:val="000000"/>
          <w:kern w:val="1"/>
          <w:sz w:val="28"/>
          <w:szCs w:val="28"/>
        </w:rPr>
        <w:t> </w:t>
      </w:r>
      <w:r w:rsidRPr="00AA737A">
        <w:rPr>
          <w:sz w:val="28"/>
          <w:szCs w:val="28"/>
        </w:rPr>
        <w:t>2 к приказу</w:t>
      </w:r>
      <w:r w:rsidRPr="009365B2">
        <w:rPr>
          <w:color w:val="000000"/>
          <w:kern w:val="1"/>
          <w:sz w:val="28"/>
          <w:szCs w:val="28"/>
        </w:rPr>
        <w:t> </w:t>
      </w:r>
      <w:r w:rsidRPr="00AA737A">
        <w:rPr>
          <w:sz w:val="28"/>
          <w:szCs w:val="28"/>
        </w:rPr>
        <w:t>№ 1601).</w:t>
      </w:r>
    </w:p>
    <w:p w:rsidR="00C72176" w:rsidRPr="00AA737A" w:rsidRDefault="00C72176" w:rsidP="008658C1">
      <w:pPr>
        <w:pStyle w:val="BodyText3"/>
        <w:ind w:firstLine="709"/>
      </w:pPr>
      <w:r w:rsidRPr="00AA737A">
        <w:t>3.1.3. Руководитель, заместител</w:t>
      </w:r>
      <w:r>
        <w:t>ь</w:t>
      </w:r>
      <w:r w:rsidRPr="00AA737A">
        <w:t xml:space="preserve"> руководителя и другие работники образовательной организации помимо работы, определённой трудовым договором, вправе на условиях дополнительного соглашения к трудовому договору по основной работе на условиях, определённых пунктами</w:t>
      </w:r>
      <w:r w:rsidRPr="009365B2">
        <w:rPr>
          <w:color w:val="000000"/>
          <w:kern w:val="1"/>
        </w:rPr>
        <w:t> </w:t>
      </w:r>
      <w:r w:rsidRPr="00AA737A">
        <w:t>5.3,</w:t>
      </w:r>
      <w:r w:rsidRPr="009365B2">
        <w:rPr>
          <w:color w:val="000000"/>
          <w:kern w:val="1"/>
        </w:rPr>
        <w:t> </w:t>
      </w:r>
      <w:r w:rsidRPr="00AA737A">
        <w:t>5.4</w:t>
      </w:r>
      <w:r w:rsidRPr="009365B2">
        <w:rPr>
          <w:color w:val="000000"/>
          <w:kern w:val="1"/>
        </w:rPr>
        <w:t>  </w:t>
      </w:r>
      <w:r w:rsidRPr="00AA737A">
        <w:t>приложения 2 к приказу №</w:t>
      </w:r>
      <w:r w:rsidRPr="009365B2">
        <w:rPr>
          <w:color w:val="000000"/>
          <w:kern w:val="1"/>
        </w:rPr>
        <w:t> </w:t>
      </w:r>
      <w:r w:rsidRPr="00AA737A">
        <w:t xml:space="preserve">1601, осуществлять в образовательной организации без занятия штатной должности преподавательскую работу в классах, группах, кружках, секциях, которая не считается совместительством. </w:t>
      </w:r>
    </w:p>
    <w:p w:rsidR="00C72176" w:rsidRDefault="00C72176" w:rsidP="008658C1">
      <w:pPr>
        <w:pStyle w:val="BodyText3"/>
        <w:ind w:firstLine="709"/>
      </w:pPr>
      <w:r w:rsidRPr="00AA737A">
        <w:t>Предоставление преподавательской работы указанным лицам, а также педагогическим, руководящим и иным работникам других учреждений (включая работников органов, осуществляющих управление в сфере образования, и организаций дополнительного профессионального образования) осуществляется при условии, если учителя и преподаватели, для которых</w:t>
      </w:r>
      <w:r w:rsidRPr="00876162">
        <w:t xml:space="preserve"> данная образовательная организация является местом основной работы, обеспечены преподавательской работой в объ</w:t>
      </w:r>
      <w:r>
        <w:t>ё</w:t>
      </w:r>
      <w:r w:rsidRPr="00876162">
        <w:t xml:space="preserve">ме не менее чем на ставку заработной платы, </w:t>
      </w:r>
      <w:r>
        <w:t>при необходимом</w:t>
      </w:r>
      <w:r w:rsidRPr="00876162">
        <w:t xml:space="preserve"> уч</w:t>
      </w:r>
      <w:r>
        <w:t>ё</w:t>
      </w:r>
      <w:r w:rsidRPr="00876162">
        <w:t>т</w:t>
      </w:r>
      <w:r>
        <w:t xml:space="preserve">е мотивированного </w:t>
      </w:r>
      <w:r w:rsidRPr="00876162">
        <w:t>мнения выборного органа первичной профсоюзной организации.</w:t>
      </w:r>
    </w:p>
    <w:p w:rsidR="00C72176" w:rsidRPr="0084657C" w:rsidRDefault="00C72176" w:rsidP="008658C1">
      <w:pPr>
        <w:pStyle w:val="BodyText3"/>
        <w:ind w:firstLine="709"/>
      </w:pPr>
      <w:r>
        <w:t>Условия выполнения и объё</w:t>
      </w:r>
      <w:r w:rsidRPr="0084657C">
        <w:t>м учебной нагрузки заместителя руководителя определяет руководитель с уч</w:t>
      </w:r>
      <w:r>
        <w:t>ё</w:t>
      </w:r>
      <w:r w:rsidRPr="0084657C">
        <w:t xml:space="preserve">том мотивированного мнения выборного органа первичной профсоюзной организации (по </w:t>
      </w:r>
      <w:r w:rsidRPr="001039EF">
        <w:t>согласованию), а руководителю общеобразовательной организации - учредитель. Объём учебной нагрузки указанных работников является обязательным условием трудового договора или дополнительного соглашения к нему.</w:t>
      </w:r>
    </w:p>
    <w:p w:rsidR="00C72176" w:rsidRDefault="00C72176" w:rsidP="008658C1">
      <w:pPr>
        <w:pStyle w:val="BodyText3"/>
        <w:ind w:firstLine="709"/>
      </w:pPr>
      <w:r w:rsidRPr="009365B2">
        <w:t>3.</w:t>
      </w:r>
      <w:r>
        <w:t>1.4.</w:t>
      </w:r>
      <w:r w:rsidRPr="009365B2">
        <w:rPr>
          <w:color w:val="000000"/>
          <w:kern w:val="1"/>
        </w:rPr>
        <w:t> </w:t>
      </w:r>
      <w:r w:rsidRPr="009365B2">
        <w:t>Для руководит</w:t>
      </w:r>
      <w:r>
        <w:t xml:space="preserve">еля, заместителя руководителя из числа административно-хозяйственного, </w:t>
      </w:r>
      <w:r w:rsidRPr="009365B2">
        <w:t>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C72176" w:rsidRPr="00871E72" w:rsidRDefault="00C72176" w:rsidP="008658C1">
      <w:pPr>
        <w:pStyle w:val="BodyText3"/>
        <w:ind w:firstLine="709"/>
      </w:pPr>
      <w:r w:rsidRPr="00044146">
        <w:t>3.1.</w:t>
      </w:r>
      <w:r w:rsidRPr="00B1245C">
        <w:t>5.</w:t>
      </w:r>
      <w:r w:rsidRPr="00B1245C">
        <w:rPr>
          <w:color w:val="000000"/>
          <w:kern w:val="1"/>
        </w:rPr>
        <w:t> </w:t>
      </w:r>
      <w:r w:rsidRPr="009365B2">
        <w:rPr>
          <w:color w:val="000000"/>
          <w:kern w:val="1"/>
        </w:rPr>
        <w:t> </w:t>
      </w:r>
      <w:r w:rsidRPr="009365B2">
        <w:t xml:space="preserve">Для педагогических работников образовательной организации </w:t>
      </w:r>
      <w:r w:rsidRPr="00871E72">
        <w:t>устанавливается сокращенная продолжительность рабочего времени – не более 36 часов в неделю.</w:t>
      </w:r>
    </w:p>
    <w:p w:rsidR="00C72176" w:rsidRPr="00C52BBB" w:rsidRDefault="00C72176" w:rsidP="00C52BBB">
      <w:pPr>
        <w:ind w:firstLine="709"/>
        <w:jc w:val="both"/>
        <w:rPr>
          <w:sz w:val="28"/>
          <w:szCs w:val="28"/>
        </w:rPr>
      </w:pPr>
      <w:r w:rsidRPr="00C52BBB">
        <w:rPr>
          <w:sz w:val="28"/>
          <w:szCs w:val="28"/>
        </w:rPr>
        <w:t>3.1.6. Регулирование продолжительности рабочего времени педагогических работников осуществляется в зависимости от должности и (или) специальности педагогических работников и с учётом особенностей их труда, предусмотренных приказами № 1601 и приказу Министерства образования и науки РФ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 536).</w:t>
      </w:r>
    </w:p>
    <w:p w:rsidR="00C72176" w:rsidRPr="00C52BBB" w:rsidRDefault="00C72176" w:rsidP="00C52BBB">
      <w:pPr>
        <w:ind w:firstLine="709"/>
        <w:jc w:val="both"/>
        <w:rPr>
          <w:sz w:val="28"/>
          <w:szCs w:val="28"/>
        </w:rPr>
      </w:pPr>
      <w:r w:rsidRPr="00C52BBB">
        <w:rPr>
          <w:sz w:val="28"/>
          <w:szCs w:val="28"/>
        </w:rPr>
        <w:t>3.1.7. 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последнего учебного занятия с учётом особенностей, предусмотренных пунктом 2.3 приложения к приказу № 536.</w:t>
      </w:r>
    </w:p>
    <w:p w:rsidR="00C72176" w:rsidRDefault="00C72176" w:rsidP="008658C1">
      <w:pPr>
        <w:pStyle w:val="BodyTextIndent2"/>
        <w:spacing w:after="0" w:line="240" w:lineRule="auto"/>
        <w:ind w:left="0" w:firstLine="709"/>
        <w:jc w:val="both"/>
        <w:rPr>
          <w:sz w:val="28"/>
          <w:szCs w:val="28"/>
        </w:rPr>
      </w:pPr>
      <w:r w:rsidRPr="009365B2">
        <w:rPr>
          <w:sz w:val="28"/>
          <w:szCs w:val="28"/>
        </w:rPr>
        <w:t>3.</w:t>
      </w:r>
      <w:r>
        <w:rPr>
          <w:sz w:val="28"/>
          <w:szCs w:val="28"/>
        </w:rPr>
        <w:t>1.8</w:t>
      </w:r>
      <w:r w:rsidRPr="009365B2">
        <w:rPr>
          <w:sz w:val="28"/>
          <w:szCs w:val="28"/>
        </w:rPr>
        <w:t>.</w:t>
      </w:r>
      <w:r w:rsidRPr="00C52BBB">
        <w:rPr>
          <w:sz w:val="28"/>
          <w:szCs w:val="28"/>
        </w:rPr>
        <w:t> </w:t>
      </w:r>
      <w:r w:rsidRPr="009365B2">
        <w:rPr>
          <w:sz w:val="28"/>
          <w:szCs w:val="28"/>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w:t>
      </w:r>
      <w:r>
        <w:rPr>
          <w:sz w:val="28"/>
          <w:szCs w:val="28"/>
        </w:rPr>
        <w:t>организации</w:t>
      </w:r>
      <w:r w:rsidRPr="009365B2">
        <w:rPr>
          <w:sz w:val="28"/>
          <w:szCs w:val="28"/>
        </w:rPr>
        <w:t xml:space="preserve">, находящиеся в </w:t>
      </w:r>
      <w:r w:rsidRPr="00260E7B">
        <w:rPr>
          <w:sz w:val="28"/>
          <w:szCs w:val="28"/>
        </w:rPr>
        <w:t>той же</w:t>
      </w:r>
      <w:r>
        <w:rPr>
          <w:sz w:val="28"/>
          <w:szCs w:val="28"/>
        </w:rPr>
        <w:t xml:space="preserve"> </w:t>
      </w:r>
      <w:r w:rsidRPr="009365B2">
        <w:rPr>
          <w:sz w:val="28"/>
          <w:szCs w:val="28"/>
        </w:rPr>
        <w:t>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w:t>
      </w:r>
      <w:r>
        <w:rPr>
          <w:sz w:val="28"/>
          <w:szCs w:val="28"/>
        </w:rPr>
        <w:t xml:space="preserve"> учё</w:t>
      </w:r>
      <w:r w:rsidRPr="009365B2">
        <w:rPr>
          <w:sz w:val="28"/>
          <w:szCs w:val="28"/>
        </w:rPr>
        <w:t xml:space="preserve">том выполняемой </w:t>
      </w:r>
      <w:r w:rsidRPr="00260E7B">
        <w:rPr>
          <w:sz w:val="28"/>
          <w:szCs w:val="28"/>
        </w:rPr>
        <w:t xml:space="preserve">работы. </w:t>
      </w:r>
    </w:p>
    <w:p w:rsidR="00C72176" w:rsidRPr="00C70471" w:rsidRDefault="00C72176" w:rsidP="008658C1">
      <w:pPr>
        <w:pStyle w:val="BodyTextIndent2"/>
        <w:spacing w:after="0" w:line="240" w:lineRule="auto"/>
        <w:ind w:left="0" w:firstLine="709"/>
        <w:jc w:val="both"/>
        <w:rPr>
          <w:i/>
          <w:iCs/>
        </w:rPr>
      </w:pPr>
      <w:r w:rsidRPr="00260E7B">
        <w:rPr>
          <w:sz w:val="28"/>
          <w:szCs w:val="28"/>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w:t>
      </w:r>
      <w:r>
        <w:rPr>
          <w:sz w:val="28"/>
          <w:szCs w:val="28"/>
        </w:rPr>
        <w:t>организации</w:t>
      </w:r>
      <w:r w:rsidRPr="00260E7B">
        <w:rPr>
          <w:sz w:val="28"/>
          <w:szCs w:val="28"/>
        </w:rPr>
        <w:t>, находящиеся в другой местности допускается</w:t>
      </w:r>
      <w:r>
        <w:rPr>
          <w:sz w:val="28"/>
          <w:szCs w:val="28"/>
        </w:rPr>
        <w:t xml:space="preserve"> </w:t>
      </w:r>
      <w:r w:rsidRPr="004377B2">
        <w:rPr>
          <w:sz w:val="28"/>
          <w:szCs w:val="28"/>
        </w:rPr>
        <w:t>только в период отпуска.</w:t>
      </w:r>
    </w:p>
    <w:p w:rsidR="00C72176" w:rsidRDefault="00C72176" w:rsidP="008658C1">
      <w:pPr>
        <w:pStyle w:val="BodyTextIndent2"/>
        <w:spacing w:after="0" w:line="240" w:lineRule="auto"/>
        <w:ind w:left="0" w:firstLine="709"/>
        <w:jc w:val="both"/>
        <w:rPr>
          <w:b/>
          <w:bCs/>
          <w:color w:val="000000"/>
          <w:sz w:val="28"/>
          <w:szCs w:val="28"/>
        </w:rPr>
      </w:pPr>
      <w:r w:rsidRPr="00D37399">
        <w:rPr>
          <w:sz w:val="28"/>
          <w:szCs w:val="28"/>
        </w:rPr>
        <w:t>3.1.9.</w:t>
      </w:r>
      <w:r w:rsidRPr="00D37399">
        <w:rPr>
          <w:color w:val="000000"/>
          <w:kern w:val="1"/>
          <w:sz w:val="28"/>
          <w:szCs w:val="28"/>
        </w:rPr>
        <w:t> </w:t>
      </w:r>
      <w:r w:rsidRPr="00D37399">
        <w:rPr>
          <w:color w:val="000000"/>
          <w:sz w:val="28"/>
          <w:szCs w:val="28"/>
        </w:rPr>
        <w:t xml:space="preserve">За педагогическими работниками, привлекаемыми в каникулярный период, не совпадающий с их </w:t>
      </w:r>
      <w:r w:rsidRPr="00D37399">
        <w:rPr>
          <w:sz w:val="28"/>
          <w:szCs w:val="28"/>
        </w:rPr>
        <w:t>ежегодным оплачиваемым отпуском</w:t>
      </w:r>
      <w:r w:rsidRPr="00D37399">
        <w:rPr>
          <w:color w:val="000000"/>
          <w:sz w:val="28"/>
          <w:szCs w:val="28"/>
        </w:rPr>
        <w:t xml:space="preserve">, к работе в оздоровительные лагеря </w:t>
      </w:r>
      <w:r w:rsidRPr="00D37399">
        <w:rPr>
          <w:sz w:val="28"/>
          <w:szCs w:val="28"/>
        </w:rPr>
        <w:t>и другие оздоровительные образовательные организации</w:t>
      </w:r>
      <w:r w:rsidRPr="00D37399">
        <w:rPr>
          <w:color w:val="000000"/>
          <w:sz w:val="28"/>
          <w:szCs w:val="28"/>
        </w:rPr>
        <w:t xml:space="preserve"> с дневным пребыванием детей, в пределах установленного им до начала каникул объёма</w:t>
      </w:r>
      <w:r w:rsidRPr="002F0CCE">
        <w:rPr>
          <w:color w:val="000000"/>
          <w:sz w:val="28"/>
          <w:szCs w:val="28"/>
        </w:rPr>
        <w:t xml:space="preserve"> учебной нагрузки сохраняется заработная плата, предусмотренная при тарификации</w:t>
      </w:r>
      <w:r>
        <w:rPr>
          <w:color w:val="000000"/>
          <w:sz w:val="28"/>
          <w:szCs w:val="28"/>
        </w:rPr>
        <w:t>.</w:t>
      </w:r>
    </w:p>
    <w:p w:rsidR="00C72176" w:rsidRDefault="00C72176" w:rsidP="008658C1">
      <w:pPr>
        <w:pStyle w:val="BodyText3"/>
        <w:ind w:firstLine="709"/>
      </w:pPr>
      <w:r w:rsidRPr="009365B2">
        <w:t>3.</w:t>
      </w:r>
      <w:r>
        <w:t>1.10</w:t>
      </w:r>
      <w:r w:rsidRPr="009365B2">
        <w:t>.</w:t>
      </w:r>
      <w:r w:rsidRPr="009365B2">
        <w:rPr>
          <w:color w:val="000000"/>
          <w:kern w:val="1"/>
        </w:rPr>
        <w:t> </w:t>
      </w:r>
      <w:r w:rsidRPr="00AE4B77">
        <w:t xml:space="preserve">Режим рабочего времени и времени отдыха педагогических работников и иных работников организации устанавливается </w:t>
      </w:r>
      <w:r>
        <w:t>трудовыми договорами</w:t>
      </w:r>
      <w:r w:rsidRPr="00651C21">
        <w:t xml:space="preserve">, разработанными в соответствии с </w:t>
      </w:r>
      <w:r w:rsidRPr="004377B2">
        <w:t>квалификационными характеристиками по занимаемым должностям, правилами</w:t>
      </w:r>
      <w:r w:rsidRPr="00651C21">
        <w:t xml:space="preserve"> внутреннего трудового распорядка в соответствии с трудовым</w:t>
      </w:r>
      <w:r w:rsidRPr="00477321">
        <w:t xml:space="preserve"> законодательством, иными нормативными правовыми актами, содержащими нормы трудового права, коллективным договором</w:t>
      </w:r>
      <w:r>
        <w:t>.</w:t>
      </w:r>
    </w:p>
    <w:p w:rsidR="00C72176" w:rsidRPr="009365B2" w:rsidRDefault="00C72176" w:rsidP="008658C1">
      <w:pPr>
        <w:pStyle w:val="BodyText3"/>
        <w:ind w:firstLine="709"/>
      </w:pPr>
      <w:r w:rsidRPr="00DE4675">
        <w:t xml:space="preserve">Режим рабочего времени работников в течение </w:t>
      </w:r>
      <w:r w:rsidRPr="005439CB">
        <w:t>шестидневн</w:t>
      </w:r>
      <w:r>
        <w:t>ой</w:t>
      </w:r>
      <w:r w:rsidRPr="005439CB">
        <w:t xml:space="preserve"> </w:t>
      </w:r>
      <w:r w:rsidRPr="00DE4675">
        <w:t xml:space="preserve">недели с </w:t>
      </w:r>
      <w:r w:rsidRPr="005439CB">
        <w:t>одним</w:t>
      </w:r>
      <w:r w:rsidRPr="00DE4675">
        <w:rPr>
          <w:i/>
          <w:iCs/>
        </w:rPr>
        <w:t xml:space="preserve"> </w:t>
      </w:r>
      <w:r>
        <w:t>выходным днем</w:t>
      </w:r>
      <w:r w:rsidRPr="00DE4675">
        <w:t xml:space="preserve"> в неделю, а также распределе</w:t>
      </w:r>
      <w:r>
        <w:t>ние объё</w:t>
      </w:r>
      <w:r w:rsidRPr="00DE4675">
        <w:t>ма учебной нагрузки учителей в течение дня (недели),</w:t>
      </w:r>
      <w:r>
        <w:t xml:space="preserve"> </w:t>
      </w:r>
      <w:r w:rsidRPr="009365B2">
        <w:t>устанавливается</w:t>
      </w:r>
      <w:r>
        <w:t xml:space="preserve"> </w:t>
      </w:r>
      <w:r w:rsidRPr="009365B2">
        <w:t xml:space="preserve">правилами внутреннего трудового </w:t>
      </w:r>
      <w:r w:rsidRPr="00477321">
        <w:t>распорядка, расписанием учебных занятий</w:t>
      </w:r>
      <w:r w:rsidRPr="009365B2">
        <w:t>.</w:t>
      </w:r>
    </w:p>
    <w:p w:rsidR="00C72176" w:rsidRPr="009365B2" w:rsidRDefault="00C72176" w:rsidP="008658C1">
      <w:pPr>
        <w:pStyle w:val="BodyText3"/>
        <w:ind w:firstLine="709"/>
      </w:pPr>
      <w:r w:rsidRPr="009365B2">
        <w:t>Общим выходным днем является воскресенье.</w:t>
      </w:r>
    </w:p>
    <w:p w:rsidR="00C72176" w:rsidRPr="00477321" w:rsidRDefault="00C72176" w:rsidP="008658C1">
      <w:pPr>
        <w:tabs>
          <w:tab w:val="left" w:pos="7230"/>
        </w:tabs>
        <w:ind w:firstLine="709"/>
        <w:jc w:val="both"/>
        <w:rPr>
          <w:sz w:val="28"/>
          <w:szCs w:val="28"/>
        </w:rPr>
      </w:pPr>
      <w:r w:rsidRPr="00963D76">
        <w:rPr>
          <w:sz w:val="28"/>
          <w:szCs w:val="28"/>
        </w:rPr>
        <w:t>3.</w:t>
      </w:r>
      <w:r>
        <w:rPr>
          <w:sz w:val="28"/>
          <w:szCs w:val="28"/>
        </w:rPr>
        <w:t>1.</w:t>
      </w:r>
      <w:r w:rsidRPr="00963D76">
        <w:rPr>
          <w:sz w:val="28"/>
          <w:szCs w:val="28"/>
        </w:rPr>
        <w:t>1</w:t>
      </w:r>
      <w:r>
        <w:rPr>
          <w:sz w:val="28"/>
          <w:szCs w:val="28"/>
        </w:rPr>
        <w:t>1.</w:t>
      </w:r>
      <w:r w:rsidRPr="009365B2">
        <w:rPr>
          <w:color w:val="000000"/>
          <w:kern w:val="1"/>
          <w:sz w:val="28"/>
          <w:szCs w:val="28"/>
        </w:rPr>
        <w:t> </w:t>
      </w:r>
      <w:r w:rsidRPr="00963D76">
        <w:rPr>
          <w:sz w:val="28"/>
          <w:szCs w:val="28"/>
        </w:rPr>
        <w:t xml:space="preserve">Составление </w:t>
      </w:r>
      <w:r>
        <w:rPr>
          <w:sz w:val="28"/>
          <w:szCs w:val="28"/>
        </w:rPr>
        <w:t>р</w:t>
      </w:r>
      <w:r w:rsidRPr="00963D76">
        <w:rPr>
          <w:sz w:val="28"/>
          <w:szCs w:val="28"/>
        </w:rPr>
        <w:t xml:space="preserve">асписания учебных занятий осуществляется </w:t>
      </w:r>
      <w:r>
        <w:rPr>
          <w:sz w:val="28"/>
          <w:szCs w:val="28"/>
        </w:rPr>
        <w:t>с учё</w:t>
      </w:r>
      <w:r w:rsidRPr="00963D76">
        <w:rPr>
          <w:sz w:val="28"/>
          <w:szCs w:val="28"/>
        </w:rPr>
        <w:t>том рационального использования рабочего времени учителя, не допускающего перерывов между занятиями более двух часов подряд</w:t>
      </w:r>
      <w:r w:rsidRPr="00477321">
        <w:rPr>
          <w:sz w:val="28"/>
          <w:szCs w:val="28"/>
        </w:rPr>
        <w:t>,</w:t>
      </w:r>
      <w:r>
        <w:rPr>
          <w:sz w:val="28"/>
          <w:szCs w:val="28"/>
        </w:rPr>
        <w:t xml:space="preserve"> </w:t>
      </w:r>
      <w:r w:rsidRPr="00477321">
        <w:rPr>
          <w:sz w:val="28"/>
          <w:szCs w:val="28"/>
        </w:rPr>
        <w:t>не связанн</w:t>
      </w:r>
      <w:r>
        <w:rPr>
          <w:sz w:val="28"/>
          <w:szCs w:val="28"/>
        </w:rPr>
        <w:t>ых с их отдыхом и приёмом пищи</w:t>
      </w:r>
      <w:r w:rsidRPr="00477321">
        <w:rPr>
          <w:sz w:val="28"/>
          <w:szCs w:val="28"/>
        </w:rPr>
        <w:t>, за исключением перерывов более двух часов подряд, предоставляемых по письменному заявлению самих работников.</w:t>
      </w:r>
    </w:p>
    <w:p w:rsidR="00C72176" w:rsidRPr="00963D76" w:rsidRDefault="00C72176" w:rsidP="008658C1">
      <w:pPr>
        <w:tabs>
          <w:tab w:val="left" w:pos="7230"/>
        </w:tabs>
        <w:ind w:firstLine="709"/>
        <w:jc w:val="both"/>
        <w:rPr>
          <w:sz w:val="28"/>
          <w:szCs w:val="28"/>
        </w:rPr>
      </w:pPr>
      <w:r w:rsidRPr="00477321">
        <w:rPr>
          <w:sz w:val="28"/>
          <w:szCs w:val="28"/>
        </w:rPr>
        <w:t xml:space="preserve">При составлении расписаний занятий организация обязана исключить нерациональные затраты </w:t>
      </w:r>
      <w:r w:rsidRPr="00717182">
        <w:rPr>
          <w:sz w:val="28"/>
          <w:szCs w:val="28"/>
        </w:rPr>
        <w:t>времени учителей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(уроками) для обучающихся.</w:t>
      </w:r>
    </w:p>
    <w:p w:rsidR="00C72176" w:rsidRDefault="00C72176" w:rsidP="008658C1">
      <w:pPr>
        <w:pStyle w:val="BodyText3"/>
        <w:ind w:firstLine="709"/>
      </w:pPr>
      <w:r>
        <w:t>3.1.12.</w:t>
      </w:r>
      <w:r w:rsidRPr="009365B2">
        <w:rPr>
          <w:color w:val="000000"/>
          <w:kern w:val="1"/>
        </w:rPr>
        <w:t> </w:t>
      </w:r>
      <w:r w:rsidRPr="009365B2">
        <w:t>При составлении расписаний учебных занятий при наличии возможности учителям</w:t>
      </w:r>
      <w:r>
        <w:t xml:space="preserve"> и иным педагогическим работникам</w:t>
      </w:r>
      <w:r w:rsidRPr="00717182">
        <w:t>,</w:t>
      </w:r>
      <w:r>
        <w:t xml:space="preserve"> </w:t>
      </w:r>
      <w:r w:rsidRPr="00717182">
        <w:t xml:space="preserve">поименованным в разделе </w:t>
      </w:r>
      <w:r w:rsidRPr="00717182">
        <w:rPr>
          <w:lang w:val="en-US"/>
        </w:rPr>
        <w:t>II</w:t>
      </w:r>
      <w:r w:rsidRPr="00717182">
        <w:t xml:space="preserve"> </w:t>
      </w:r>
      <w:r>
        <w:t>«</w:t>
      </w:r>
      <w:r w:rsidRPr="00717182">
        <w:t>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t>»</w:t>
      </w:r>
      <w:r w:rsidRPr="00717182">
        <w:t>, утверждённых приказом № 536,</w:t>
      </w:r>
      <w:r>
        <w:t xml:space="preserve"> </w:t>
      </w:r>
      <w:r w:rsidRPr="009365B2">
        <w:t xml:space="preserve">предусматривается один свободный день в неделю </w:t>
      </w:r>
      <w:r>
        <w:t xml:space="preserve">для </w:t>
      </w:r>
      <w:r w:rsidRPr="00651C21">
        <w:t>дополнительного профессионального образования, самообразования, подготовки к занятиям</w:t>
      </w:r>
      <w:r>
        <w:t>.</w:t>
      </w:r>
    </w:p>
    <w:p w:rsidR="00C72176" w:rsidRPr="00CD6BCB" w:rsidRDefault="00C72176" w:rsidP="008658C1">
      <w:pPr>
        <w:tabs>
          <w:tab w:val="left" w:pos="7230"/>
        </w:tabs>
        <w:ind w:firstLine="709"/>
        <w:jc w:val="both"/>
        <w:rPr>
          <w:sz w:val="28"/>
          <w:szCs w:val="28"/>
        </w:rPr>
      </w:pPr>
      <w:r w:rsidRPr="00651C21">
        <w:rPr>
          <w:sz w:val="28"/>
          <w:szCs w:val="28"/>
        </w:rPr>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rsidR="00C72176" w:rsidRDefault="00C72176" w:rsidP="008658C1">
      <w:pPr>
        <w:pStyle w:val="BodyText3"/>
        <w:ind w:firstLine="709"/>
      </w:pPr>
      <w:r w:rsidRPr="009365B2">
        <w:t>3.</w:t>
      </w:r>
      <w:r>
        <w:t>1.13</w:t>
      </w:r>
      <w:r w:rsidRPr="009365B2">
        <w:t>.</w:t>
      </w:r>
      <w:r w:rsidRPr="009365B2">
        <w:rPr>
          <w:color w:val="000000"/>
          <w:kern w:val="1"/>
        </w:rPr>
        <w:t> </w:t>
      </w:r>
      <w:r w:rsidRPr="009365B2">
        <w:t xml:space="preserve">В каникулярный </w:t>
      </w:r>
      <w:r w:rsidRPr="00717182">
        <w:t>период, не совпадающий с ежегодными оплачиваемыми отпусками, а также в периоды отмены учебных занятий</w:t>
      </w:r>
      <w:r>
        <w:t xml:space="preserve"> </w:t>
      </w:r>
      <w:r w:rsidRPr="009365B2">
        <w:t>учителя осуществляют педагогическую, методическую, организационную работу, связанную с реализацией образовательной программы,</w:t>
      </w:r>
      <w:r>
        <w:t xml:space="preserve"> </w:t>
      </w:r>
      <w:r w:rsidRPr="009365B2">
        <w:t>в пределах нормируемой части их рабочего времени (ус</w:t>
      </w:r>
      <w:r>
        <w:t>тановленного объё</w:t>
      </w:r>
      <w:r w:rsidRPr="009365B2">
        <w:t>ма учебной нагрузки), определ</w:t>
      </w:r>
      <w:r>
        <w:t>ё</w:t>
      </w:r>
      <w:r w:rsidRPr="009365B2">
        <w:t xml:space="preserve">нной им до начала каникул, с сохранением заработной платы. </w:t>
      </w:r>
    </w:p>
    <w:p w:rsidR="00C72176" w:rsidRDefault="00C72176" w:rsidP="008658C1">
      <w:pPr>
        <w:pStyle w:val="BodyText3"/>
        <w:ind w:firstLine="709"/>
      </w:pPr>
      <w:r w:rsidRPr="009365B2">
        <w:t xml:space="preserve">График работы в период каникул утверждается приказом </w:t>
      </w:r>
      <w:r>
        <w:t>работодателем</w:t>
      </w:r>
      <w:r w:rsidRPr="009365B2">
        <w:t xml:space="preserve"> по согласованию с выборным органом первичной профсоюзной организации.</w:t>
      </w:r>
    </w:p>
    <w:p w:rsidR="00C72176" w:rsidRPr="00651C21" w:rsidRDefault="00C72176" w:rsidP="008658C1">
      <w:pPr>
        <w:pStyle w:val="BodyText3"/>
        <w:ind w:firstLine="709"/>
      </w:pPr>
      <w:r w:rsidRPr="00651C21">
        <w:t xml:space="preserve">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w:t>
      </w:r>
      <w:r w:rsidRPr="00717182">
        <w:t>часов соответствующего</w:t>
      </w:r>
      <w:r>
        <w:t xml:space="preserve"> </w:t>
      </w:r>
      <w:r w:rsidRPr="00651C21">
        <w:t>обучения</w:t>
      </w:r>
      <w:r>
        <w:t>,</w:t>
      </w:r>
      <w:r w:rsidRPr="00651C21">
        <w:t xml:space="preserve"> установленного до начала каникул.</w:t>
      </w:r>
    </w:p>
    <w:p w:rsidR="00C72176" w:rsidRPr="00E37A4F" w:rsidRDefault="00C72176" w:rsidP="008658C1">
      <w:pPr>
        <w:pStyle w:val="BodyText3"/>
        <w:ind w:firstLine="709"/>
      </w:pPr>
      <w:r w:rsidRPr="00651C21">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C72176" w:rsidRDefault="00C72176" w:rsidP="008658C1">
      <w:pPr>
        <w:pStyle w:val="BodyText3"/>
        <w:ind w:firstLine="709"/>
      </w:pPr>
      <w:r w:rsidRPr="009365B2">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C72176" w:rsidRPr="00CD6BCB" w:rsidRDefault="00C72176" w:rsidP="008658C1">
      <w:pPr>
        <w:tabs>
          <w:tab w:val="left" w:pos="7230"/>
        </w:tabs>
        <w:ind w:firstLine="709"/>
        <w:jc w:val="both"/>
        <w:rPr>
          <w:sz w:val="28"/>
          <w:szCs w:val="28"/>
        </w:rPr>
      </w:pPr>
      <w:r w:rsidRPr="00651C21">
        <w:rPr>
          <w:sz w:val="28"/>
          <w:szCs w:val="28"/>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C72176" w:rsidRPr="009365B2" w:rsidRDefault="00C72176" w:rsidP="008658C1">
      <w:pPr>
        <w:pStyle w:val="BodyText3"/>
        <w:ind w:firstLine="709"/>
      </w:pPr>
      <w:r w:rsidRPr="009365B2">
        <w:t>3.</w:t>
      </w:r>
      <w:r>
        <w:t>1.14</w:t>
      </w:r>
      <w:r w:rsidRPr="009365B2">
        <w:t>.</w:t>
      </w:r>
      <w:r w:rsidRPr="009365B2">
        <w:rPr>
          <w:color w:val="000000"/>
          <w:kern w:val="1"/>
        </w:rPr>
        <w:t> </w:t>
      </w:r>
      <w:r w:rsidRPr="009365B2">
        <w:t xml:space="preserve">Привлечение работодателем работников к </w:t>
      </w:r>
      <w:r>
        <w:t xml:space="preserve">сверхурочной </w:t>
      </w:r>
      <w:r w:rsidRPr="009365B2">
        <w:t>работе</w:t>
      </w:r>
      <w:r>
        <w:t xml:space="preserve"> </w:t>
      </w:r>
      <w:r w:rsidRPr="009365B2">
        <w:t>допускается только с письменного согласия работника и компенсируется в соответствии с трудовым законодательством.</w:t>
      </w:r>
    </w:p>
    <w:p w:rsidR="00C72176" w:rsidRPr="009365B2" w:rsidRDefault="00C72176" w:rsidP="008658C1">
      <w:pPr>
        <w:pStyle w:val="BodyText3"/>
        <w:ind w:firstLine="709"/>
      </w:pPr>
      <w:r w:rsidRPr="009365B2">
        <w:t>Работодатель может привлекать работников к сверхурочным работам в соответствии со стать</w:t>
      </w:r>
      <w:r>
        <w:t>ёй 99 ТК </w:t>
      </w:r>
      <w:r w:rsidRPr="009365B2">
        <w:t>РФ только с предварительного согласия выборного органа первичной профсоюзной организации.</w:t>
      </w:r>
    </w:p>
    <w:p w:rsidR="00C72176" w:rsidRPr="009365B2" w:rsidRDefault="00C72176" w:rsidP="008658C1">
      <w:pPr>
        <w:pStyle w:val="BodyText3"/>
        <w:ind w:firstLine="709"/>
      </w:pPr>
      <w:r w:rsidRPr="009365B2">
        <w:t xml:space="preserve">К </w:t>
      </w:r>
      <w:r>
        <w:t xml:space="preserve">сверхурочной </w:t>
      </w:r>
      <w:r w:rsidRPr="009365B2">
        <w:t>работе не допускаются беременные женщины, работников в возрасте до восемнадцати лет, другие категории</w:t>
      </w:r>
      <w:r>
        <w:t xml:space="preserve"> работников в соответствии с ТК </w:t>
      </w:r>
      <w:r w:rsidRPr="009365B2">
        <w:t>РФ и иными федеральными законами.</w:t>
      </w:r>
    </w:p>
    <w:p w:rsidR="00C72176" w:rsidRPr="009365B2" w:rsidRDefault="00C72176" w:rsidP="008658C1">
      <w:pPr>
        <w:pStyle w:val="BodyText3"/>
        <w:ind w:firstLine="709"/>
      </w:pPr>
      <w:r w:rsidRPr="009365B2">
        <w:t>3.</w:t>
      </w:r>
      <w:r>
        <w:t>1.</w:t>
      </w:r>
      <w:r w:rsidRPr="009365B2">
        <w:t>1</w:t>
      </w:r>
      <w:r>
        <w:t>5.</w:t>
      </w:r>
      <w:r w:rsidRPr="009365B2">
        <w:rPr>
          <w:color w:val="000000"/>
          <w:kern w:val="1"/>
        </w:rPr>
        <w:t> </w:t>
      </w:r>
      <w:r w:rsidRPr="009365B2">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C72176" w:rsidRPr="003A5A3C" w:rsidRDefault="00C72176" w:rsidP="008658C1">
      <w:pPr>
        <w:pStyle w:val="BodyText3"/>
        <w:ind w:firstLine="709"/>
      </w:pPr>
      <w:r w:rsidRPr="009365B2">
        <w:t>3.</w:t>
      </w:r>
      <w:r>
        <w:t>1.</w:t>
      </w:r>
      <w:r w:rsidRPr="009365B2">
        <w:t>1</w:t>
      </w:r>
      <w:r>
        <w:t>6.</w:t>
      </w:r>
      <w:r w:rsidRPr="009365B2">
        <w:rPr>
          <w:color w:val="000000"/>
          <w:kern w:val="1"/>
        </w:rPr>
        <w:t> </w:t>
      </w:r>
      <w:r w:rsidRPr="009365B2">
        <w:t xml:space="preserve">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и с </w:t>
      </w:r>
      <w:r>
        <w:t>учё</w:t>
      </w:r>
      <w:r w:rsidRPr="009365B2">
        <w:t>том мнения выборного органа пе</w:t>
      </w:r>
      <w:r>
        <w:t xml:space="preserve">рвичной профсоюзной организации </w:t>
      </w:r>
      <w:r w:rsidRPr="009365B2">
        <w:t>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r>
        <w:t xml:space="preserve"> Работодатель обеспечивает оплату за работу в выходной и нерабочий праздничный день, конкретные размеры которой устанавливаются положением об оплате труда работников.</w:t>
      </w:r>
    </w:p>
    <w:p w:rsidR="00C72176" w:rsidRPr="000A558E" w:rsidRDefault="00C72176" w:rsidP="008658C1">
      <w:pPr>
        <w:pStyle w:val="BodyText3"/>
        <w:ind w:firstLine="709"/>
        <w:rPr>
          <w:spacing w:val="-6"/>
        </w:rPr>
      </w:pPr>
      <w:r w:rsidRPr="000A558E">
        <w:rPr>
          <w:spacing w:val="-6"/>
        </w:rPr>
        <w:t>3.</w:t>
      </w:r>
      <w:r>
        <w:rPr>
          <w:spacing w:val="-6"/>
        </w:rPr>
        <w:t>1.</w:t>
      </w:r>
      <w:r w:rsidRPr="000A558E">
        <w:rPr>
          <w:spacing w:val="-6"/>
        </w:rPr>
        <w:t>1</w:t>
      </w:r>
      <w:r>
        <w:rPr>
          <w:spacing w:val="-6"/>
        </w:rPr>
        <w:t>7.</w:t>
      </w:r>
      <w:r w:rsidRPr="009365B2">
        <w:rPr>
          <w:color w:val="000000"/>
          <w:kern w:val="1"/>
        </w:rPr>
        <w:t> </w:t>
      </w:r>
      <w:r w:rsidRPr="000A558E">
        <w:rPr>
          <w:spacing w:val="-6"/>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C72176" w:rsidRPr="000A558E" w:rsidRDefault="00C72176" w:rsidP="008658C1">
      <w:pPr>
        <w:pStyle w:val="BodyText3"/>
        <w:ind w:firstLine="709"/>
        <w:rPr>
          <w:spacing w:val="-6"/>
        </w:rPr>
      </w:pPr>
      <w:r w:rsidRPr="000A558E">
        <w:rPr>
          <w:spacing w:val="-6"/>
        </w:rPr>
        <w:t>Для учителей, выполняющих свои обязанности непрерывно в течение рабочего дня, перерыв для при</w:t>
      </w:r>
      <w:r>
        <w:rPr>
          <w:spacing w:val="-6"/>
        </w:rPr>
        <w:t>ё</w:t>
      </w:r>
      <w:r w:rsidRPr="000A558E">
        <w:rPr>
          <w:spacing w:val="-6"/>
        </w:rPr>
        <w:t xml:space="preserve">ма </w:t>
      </w:r>
      <w:r w:rsidRPr="00100DC0">
        <w:rPr>
          <w:spacing w:val="-6"/>
        </w:rPr>
        <w:t xml:space="preserve">пищи может не устанавливаться, </w:t>
      </w:r>
      <w:r>
        <w:rPr>
          <w:spacing w:val="-6"/>
        </w:rPr>
        <w:t xml:space="preserve">а </w:t>
      </w:r>
      <w:r w:rsidRPr="000A558E">
        <w:rPr>
          <w:spacing w:val="-6"/>
        </w:rPr>
        <w:t>возможность приема пищи обеспечивается одновременно вместе с обучающимися, воспитанниками (отдельно в специально отвед</w:t>
      </w:r>
      <w:r>
        <w:rPr>
          <w:spacing w:val="-6"/>
        </w:rPr>
        <w:t>ё</w:t>
      </w:r>
      <w:r w:rsidRPr="000A558E">
        <w:rPr>
          <w:spacing w:val="-6"/>
        </w:rPr>
        <w:t>нном для этой цели помещении).</w:t>
      </w:r>
    </w:p>
    <w:p w:rsidR="00C72176" w:rsidRPr="009365B2" w:rsidRDefault="00C72176" w:rsidP="008658C1">
      <w:pPr>
        <w:autoSpaceDE w:val="0"/>
        <w:autoSpaceDN w:val="0"/>
        <w:adjustRightInd w:val="0"/>
        <w:ind w:firstLine="709"/>
        <w:jc w:val="both"/>
      </w:pPr>
      <w:r w:rsidRPr="000A558E">
        <w:rPr>
          <w:spacing w:val="-6"/>
          <w:sz w:val="28"/>
          <w:szCs w:val="28"/>
        </w:rPr>
        <w:t>3.</w:t>
      </w:r>
      <w:r>
        <w:rPr>
          <w:spacing w:val="-6"/>
          <w:sz w:val="28"/>
          <w:szCs w:val="28"/>
        </w:rPr>
        <w:t>1.18</w:t>
      </w:r>
      <w:r w:rsidRPr="000A558E">
        <w:rPr>
          <w:spacing w:val="-6"/>
          <w:sz w:val="28"/>
          <w:szCs w:val="28"/>
        </w:rPr>
        <w:t>.</w:t>
      </w:r>
      <w:r w:rsidRPr="009365B2">
        <w:rPr>
          <w:color w:val="000000"/>
          <w:kern w:val="1"/>
          <w:sz w:val="28"/>
          <w:szCs w:val="28"/>
        </w:rPr>
        <w:t> </w:t>
      </w:r>
      <w:r w:rsidRPr="009365B2">
        <w:rPr>
          <w:sz w:val="28"/>
          <w:szCs w:val="28"/>
        </w:rPr>
        <w:t>Педагогическим работникам предоставляется ежегодный основной удлин</w:t>
      </w:r>
      <w:r>
        <w:rPr>
          <w:sz w:val="28"/>
          <w:szCs w:val="28"/>
        </w:rPr>
        <w:t>ё</w:t>
      </w:r>
      <w:r w:rsidRPr="009365B2">
        <w:rPr>
          <w:sz w:val="28"/>
          <w:szCs w:val="28"/>
        </w:rPr>
        <w:t>нный оплачиваем</w:t>
      </w:r>
      <w:r w:rsidRPr="005439CB">
        <w:rPr>
          <w:sz w:val="28"/>
          <w:szCs w:val="28"/>
        </w:rPr>
        <w:t xml:space="preserve">ый отпуск, продолжительностью 56 календарных дня с сохранением места работы (должности) и среднего заработка. Остальным работникам предоставляется ежегодный основной оплачиваемый отпуск продолжительностью не менее 28 календарных </w:t>
      </w:r>
      <w:r w:rsidRPr="009365B2">
        <w:rPr>
          <w:sz w:val="28"/>
          <w:szCs w:val="28"/>
        </w:rPr>
        <w:t>дней с сохранением места работы (должности) и среднего заработка.</w:t>
      </w:r>
    </w:p>
    <w:p w:rsidR="00C72176" w:rsidRPr="009365B2" w:rsidRDefault="00C72176" w:rsidP="008658C1">
      <w:pPr>
        <w:pStyle w:val="BodyText3"/>
        <w:ind w:firstLine="709"/>
      </w:pPr>
      <w:r w:rsidRPr="009365B2">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w:t>
      </w:r>
      <w:r>
        <w:t xml:space="preserve">, а также в других случаях, определённых </w:t>
      </w:r>
      <w:r w:rsidRPr="009365B2">
        <w:t>ст</w:t>
      </w:r>
      <w:r>
        <w:t>атьёй 122 ТК РФ</w:t>
      </w:r>
      <w:r w:rsidRPr="009365B2">
        <w:t>.</w:t>
      </w:r>
    </w:p>
    <w:p w:rsidR="00C72176" w:rsidRDefault="00C72176" w:rsidP="008658C1">
      <w:pPr>
        <w:pStyle w:val="BodyText3"/>
        <w:ind w:firstLine="709"/>
      </w:pPr>
      <w:r w:rsidRPr="009365B2">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C72176" w:rsidRPr="009365B2" w:rsidRDefault="00C72176" w:rsidP="008658C1">
      <w:pPr>
        <w:pStyle w:val="BodyText3"/>
        <w:ind w:firstLine="709"/>
      </w:pPr>
      <w:r w:rsidRPr="009365B2">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w:t>
      </w:r>
      <w:r>
        <w:t>две</w:t>
      </w:r>
      <w:r w:rsidRPr="009365B2">
        <w:t xml:space="preserve"> недели до наступления календарного года.</w:t>
      </w:r>
    </w:p>
    <w:p w:rsidR="00C72176" w:rsidRPr="009365B2" w:rsidRDefault="00C72176" w:rsidP="008658C1">
      <w:pPr>
        <w:pStyle w:val="BodyText3"/>
        <w:ind w:firstLine="709"/>
      </w:pPr>
      <w:r w:rsidRPr="009365B2">
        <w:t>О времени начала отпуска работник должен быть письменно извещен не позднее, чем за две недели до его начала.</w:t>
      </w:r>
    </w:p>
    <w:p w:rsidR="00C72176" w:rsidRDefault="00C72176" w:rsidP="008658C1">
      <w:pPr>
        <w:pStyle w:val="BodyText3"/>
        <w:ind w:firstLine="709"/>
      </w:pPr>
      <w:r w:rsidRPr="009365B2">
        <w:t xml:space="preserve">Продление, перенесение, разделение и отзыв из оплачиваемого отпуска производится с согласия работника в случаях, предусмотренных статьями </w:t>
      </w:r>
      <w:r>
        <w:t>124, 125 ТК </w:t>
      </w:r>
      <w:r w:rsidRPr="009365B2">
        <w:t>РФ.</w:t>
      </w:r>
    </w:p>
    <w:p w:rsidR="00C72176" w:rsidRPr="00A17BBE" w:rsidRDefault="00C72176" w:rsidP="008658C1">
      <w:pPr>
        <w:pStyle w:val="BodyText3"/>
        <w:ind w:firstLine="709"/>
      </w:pPr>
      <w:r>
        <w:t xml:space="preserve">Изменение графика отпусков работодателем может осуществляться с письменного согласия работника и по согласованию с </w:t>
      </w:r>
      <w:r w:rsidRPr="009365B2">
        <w:t>выборным органом первичной профсоюзной организации</w:t>
      </w:r>
      <w:r>
        <w:t>.</w:t>
      </w:r>
    </w:p>
    <w:p w:rsidR="00C72176" w:rsidRPr="009365B2" w:rsidRDefault="00C72176" w:rsidP="008658C1">
      <w:pPr>
        <w:pStyle w:val="BodyText3"/>
        <w:ind w:firstLine="709"/>
      </w:pPr>
      <w:r w:rsidRPr="009365B2">
        <w:t>3.</w:t>
      </w:r>
      <w:r>
        <w:t>1.19.</w:t>
      </w:r>
      <w:r w:rsidRPr="009365B2">
        <w:rPr>
          <w:color w:val="000000"/>
          <w:kern w:val="1"/>
        </w:rPr>
        <w:t> </w:t>
      </w:r>
      <w:r w:rsidRPr="009365B2">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C72176" w:rsidRPr="009365B2" w:rsidRDefault="00C72176" w:rsidP="008658C1">
      <w:pPr>
        <w:pStyle w:val="BodyText3"/>
        <w:ind w:firstLine="709"/>
      </w:pPr>
      <w:r w:rsidRPr="009365B2">
        <w:t>3.</w:t>
      </w:r>
      <w:r>
        <w:t>1.</w:t>
      </w:r>
      <w:r w:rsidRPr="009365B2">
        <w:t>2</w:t>
      </w:r>
      <w:r>
        <w:t>0.</w:t>
      </w:r>
      <w:r w:rsidRPr="009365B2">
        <w:rPr>
          <w:color w:val="000000"/>
          <w:kern w:val="1"/>
        </w:rPr>
        <w:t> </w:t>
      </w:r>
      <w:r w:rsidRPr="009C1B61">
        <w:t>На основании листка нетрудоспособности ежегодный</w:t>
      </w:r>
      <w:r w:rsidRPr="00A31427">
        <w:t xml:space="preserve"> оплачиваемый отпуск продлевается в случае временной нетрудоспособности работника, наступившей во время отпуска</w:t>
      </w:r>
      <w:r w:rsidRPr="009365B2">
        <w:t>.</w:t>
      </w:r>
    </w:p>
    <w:p w:rsidR="00C72176" w:rsidRPr="009365B2" w:rsidRDefault="00C72176" w:rsidP="008658C1">
      <w:pPr>
        <w:pStyle w:val="BodyText3"/>
        <w:ind w:firstLine="709"/>
      </w:pPr>
      <w:r w:rsidRPr="009365B2">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C72176" w:rsidRDefault="00C72176" w:rsidP="008658C1">
      <w:pPr>
        <w:ind w:firstLine="709"/>
        <w:jc w:val="both"/>
        <w:rPr>
          <w:sz w:val="28"/>
          <w:szCs w:val="28"/>
        </w:rPr>
      </w:pPr>
      <w:r>
        <w:rPr>
          <w:sz w:val="28"/>
          <w:szCs w:val="28"/>
        </w:rPr>
        <w:t>3.1.21.</w:t>
      </w:r>
      <w:r w:rsidRPr="009365B2">
        <w:rPr>
          <w:color w:val="000000"/>
          <w:kern w:val="1"/>
          <w:sz w:val="28"/>
          <w:szCs w:val="28"/>
        </w:rPr>
        <w:t> </w:t>
      </w:r>
      <w:r w:rsidRPr="009365B2">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C72176" w:rsidRDefault="00C72176" w:rsidP="008658C1">
      <w:pPr>
        <w:ind w:firstLine="709"/>
        <w:jc w:val="both"/>
        <w:rPr>
          <w:sz w:val="28"/>
          <w:szCs w:val="28"/>
        </w:rPr>
      </w:pPr>
      <w:r w:rsidRPr="009365B2">
        <w:rPr>
          <w:sz w:val="28"/>
          <w:szCs w:val="28"/>
        </w:rPr>
        <w:t xml:space="preserve">При этом </w:t>
      </w:r>
      <w:r>
        <w:rPr>
          <w:sz w:val="28"/>
          <w:szCs w:val="28"/>
        </w:rPr>
        <w:t>педагогическим работникам</w:t>
      </w:r>
      <w:r w:rsidRPr="009365B2">
        <w:rPr>
          <w:sz w:val="28"/>
          <w:szCs w:val="28"/>
        </w:rPr>
        <w:t xml:space="preserve">, проработавшим 10 месяцев, выплачивается денежная компенсация за неиспользованный отпуск за </w:t>
      </w:r>
      <w:r w:rsidRPr="00352666">
        <w:rPr>
          <w:sz w:val="28"/>
          <w:szCs w:val="28"/>
        </w:rPr>
        <w:t>полную продолжительность ежегодного основного удлиненного оплачиваемого и ежегодного дополнител</w:t>
      </w:r>
      <w:r>
        <w:rPr>
          <w:sz w:val="28"/>
          <w:szCs w:val="28"/>
        </w:rPr>
        <w:t>ьного оплачиваемого отпуска – 56</w:t>
      </w:r>
      <w:r w:rsidRPr="009365B2">
        <w:rPr>
          <w:sz w:val="28"/>
          <w:szCs w:val="28"/>
        </w:rPr>
        <w:t xml:space="preserve"> календарных дней.</w:t>
      </w:r>
    </w:p>
    <w:p w:rsidR="00C72176" w:rsidRPr="009365B2" w:rsidRDefault="00C72176" w:rsidP="008658C1">
      <w:pPr>
        <w:ind w:firstLine="709"/>
        <w:jc w:val="both"/>
        <w:rPr>
          <w:sz w:val="28"/>
          <w:szCs w:val="28"/>
        </w:rPr>
      </w:pPr>
      <w:r w:rsidRPr="009365B2">
        <w:rPr>
          <w:sz w:val="28"/>
          <w:szCs w:val="28"/>
        </w:rPr>
        <w:t>Денежная компенсация за неиспользованный отпуск при увольнении работника</w:t>
      </w:r>
      <w:r>
        <w:rPr>
          <w:sz w:val="28"/>
          <w:szCs w:val="28"/>
        </w:rPr>
        <w:t xml:space="preserve"> </w:t>
      </w:r>
      <w:r w:rsidRPr="009365B2">
        <w:rPr>
          <w:sz w:val="28"/>
          <w:szCs w:val="28"/>
        </w:rPr>
        <w:t>исчисляется исходя из количества неиспользованны</w:t>
      </w:r>
      <w:r>
        <w:rPr>
          <w:sz w:val="28"/>
          <w:szCs w:val="28"/>
        </w:rPr>
        <w:t>х дней отпуска с учё</w:t>
      </w:r>
      <w:r w:rsidRPr="009365B2">
        <w:rPr>
          <w:sz w:val="28"/>
          <w:szCs w:val="28"/>
        </w:rPr>
        <w:t>том рабочего года работника.</w:t>
      </w:r>
    </w:p>
    <w:p w:rsidR="00C72176" w:rsidRPr="009365B2" w:rsidRDefault="00C72176" w:rsidP="008658C1">
      <w:pPr>
        <w:ind w:firstLine="709"/>
        <w:jc w:val="both"/>
        <w:rPr>
          <w:sz w:val="28"/>
          <w:szCs w:val="28"/>
        </w:rPr>
      </w:pPr>
      <w:r w:rsidRPr="009365B2">
        <w:rPr>
          <w:sz w:val="28"/>
          <w:szCs w:val="28"/>
        </w:rPr>
        <w:t>При исчислении стажа работы при выплате денежной компенсации за неисполь</w:t>
      </w:r>
      <w:r>
        <w:rPr>
          <w:sz w:val="28"/>
          <w:szCs w:val="28"/>
        </w:rPr>
        <w:t xml:space="preserve">зованный отпуск при увольнении </w:t>
      </w:r>
      <w:r w:rsidRPr="009365B2">
        <w:rPr>
          <w:sz w:val="28"/>
          <w:szCs w:val="28"/>
        </w:rPr>
        <w:t>необходимо учесть, что:</w:t>
      </w:r>
    </w:p>
    <w:p w:rsidR="00C72176" w:rsidRPr="009365B2" w:rsidRDefault="00C72176" w:rsidP="008658C1">
      <w:pPr>
        <w:ind w:firstLine="709"/>
        <w:jc w:val="both"/>
        <w:rPr>
          <w:sz w:val="28"/>
          <w:szCs w:val="28"/>
        </w:rPr>
      </w:pPr>
      <w:r w:rsidRPr="009365B2">
        <w:rPr>
          <w:sz w:val="28"/>
          <w:szCs w:val="28"/>
        </w:rPr>
        <w:t>-</w:t>
      </w:r>
      <w:r w:rsidRPr="009365B2">
        <w:rPr>
          <w:color w:val="000000"/>
          <w:kern w:val="1"/>
          <w:sz w:val="28"/>
          <w:szCs w:val="28"/>
        </w:rPr>
        <w:t> </w:t>
      </w:r>
      <w:r w:rsidRPr="009365B2">
        <w:rPr>
          <w:sz w:val="28"/>
          <w:szCs w:val="28"/>
        </w:rPr>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Pr>
          <w:sz w:val="28"/>
          <w:szCs w:val="28"/>
        </w:rPr>
        <w:t xml:space="preserve">должны исключаться из подсчёта </w:t>
      </w:r>
      <w:r w:rsidRPr="009365B2">
        <w:rPr>
          <w:sz w:val="28"/>
          <w:szCs w:val="28"/>
        </w:rPr>
        <w:t>стажа, дающего право на выплату компенсации за неиспользованный отпуск при увольнении;</w:t>
      </w:r>
    </w:p>
    <w:p w:rsidR="00C72176" w:rsidRPr="009365B2" w:rsidRDefault="00C72176" w:rsidP="008658C1">
      <w:pPr>
        <w:ind w:firstLine="709"/>
        <w:jc w:val="both"/>
        <w:rPr>
          <w:sz w:val="28"/>
          <w:szCs w:val="28"/>
        </w:rPr>
      </w:pPr>
      <w:r w:rsidRPr="009365B2">
        <w:rPr>
          <w:sz w:val="28"/>
          <w:szCs w:val="28"/>
        </w:rPr>
        <w:t>-</w:t>
      </w:r>
      <w:r w:rsidRPr="009365B2">
        <w:rPr>
          <w:color w:val="000000"/>
          <w:kern w:val="1"/>
          <w:sz w:val="28"/>
          <w:szCs w:val="28"/>
        </w:rPr>
        <w:t> </w:t>
      </w:r>
      <w:r w:rsidRPr="009365B2">
        <w:rPr>
          <w:sz w:val="28"/>
          <w:szCs w:val="28"/>
        </w:rPr>
        <w:t>излишки, составляющие менее половины месяца, исключаются из подсч</w:t>
      </w:r>
      <w:r>
        <w:rPr>
          <w:sz w:val="28"/>
          <w:szCs w:val="28"/>
        </w:rPr>
        <w:t>ё</w:t>
      </w:r>
      <w:r w:rsidRPr="009365B2">
        <w:rPr>
          <w:sz w:val="28"/>
          <w:szCs w:val="28"/>
        </w:rPr>
        <w:t>та, а излишки, составляющие не менее половины месяца, округляются до полного месяца</w:t>
      </w:r>
      <w:r>
        <w:rPr>
          <w:sz w:val="28"/>
          <w:szCs w:val="28"/>
        </w:rPr>
        <w:t>.</w:t>
      </w:r>
    </w:p>
    <w:p w:rsidR="00C72176" w:rsidRPr="00521B9C" w:rsidRDefault="00C72176" w:rsidP="008658C1">
      <w:pPr>
        <w:pStyle w:val="BodyText3"/>
        <w:ind w:firstLine="709"/>
      </w:pPr>
      <w:r w:rsidRPr="009365B2">
        <w:t>3.</w:t>
      </w:r>
      <w:r>
        <w:t>1.22</w:t>
      </w:r>
      <w:r w:rsidRPr="009365B2">
        <w:t>.</w:t>
      </w:r>
      <w:r w:rsidRPr="009365B2">
        <w:rPr>
          <w:color w:val="000000"/>
          <w:kern w:val="1"/>
        </w:rPr>
        <w:t> </w:t>
      </w:r>
      <w:r w:rsidRPr="00521B9C">
        <w:t>Дополнительный оплачиваемый отпуск предоставляется работнику по его письменному заявлению в следующих случаях:</w:t>
      </w:r>
    </w:p>
    <w:p w:rsidR="00C72176" w:rsidRPr="005A5FAA" w:rsidRDefault="00C72176" w:rsidP="008658C1">
      <w:pPr>
        <w:pStyle w:val="BodyText3"/>
        <w:ind w:firstLine="709"/>
      </w:pPr>
      <w:r w:rsidRPr="005A5FAA">
        <w:t>-</w:t>
      </w:r>
      <w:r w:rsidRPr="005A5FAA">
        <w:rPr>
          <w:kern w:val="1"/>
        </w:rPr>
        <w:t> </w:t>
      </w:r>
      <w:r w:rsidRPr="005A5FAA">
        <w:t>для сопровождения 1 сентября детей обучающихся по образовательным программам начального общего образования - 1 календарный день;</w:t>
      </w:r>
    </w:p>
    <w:p w:rsidR="00C72176" w:rsidRPr="005A5FAA" w:rsidRDefault="00C72176" w:rsidP="008658C1">
      <w:pPr>
        <w:pStyle w:val="BodyText3"/>
        <w:ind w:firstLine="709"/>
      </w:pPr>
      <w:r w:rsidRPr="005A5FAA">
        <w:t>-</w:t>
      </w:r>
      <w:r w:rsidRPr="005A5FAA">
        <w:rPr>
          <w:kern w:val="1"/>
        </w:rPr>
        <w:t> </w:t>
      </w:r>
      <w:r w:rsidRPr="005A5FAA">
        <w:t>рождения ребёнка – 2 календарных дня;</w:t>
      </w:r>
    </w:p>
    <w:p w:rsidR="00C72176" w:rsidRPr="005A5FAA" w:rsidRDefault="00C72176" w:rsidP="008658C1">
      <w:pPr>
        <w:pStyle w:val="BodyText3"/>
        <w:ind w:firstLine="709"/>
      </w:pPr>
      <w:r w:rsidRPr="005A5FAA">
        <w:t>-</w:t>
      </w:r>
      <w:r w:rsidRPr="005A5FAA">
        <w:rPr>
          <w:kern w:val="1"/>
        </w:rPr>
        <w:t> </w:t>
      </w:r>
      <w:r w:rsidRPr="005A5FAA">
        <w:t>бракосочетания детей работников – 2 календарных дня;</w:t>
      </w:r>
    </w:p>
    <w:p w:rsidR="00C72176" w:rsidRPr="005A5FAA" w:rsidRDefault="00C72176" w:rsidP="008658C1">
      <w:pPr>
        <w:pStyle w:val="BodyText3"/>
        <w:ind w:firstLine="709"/>
      </w:pPr>
      <w:r w:rsidRPr="005A5FAA">
        <w:t>-</w:t>
      </w:r>
      <w:r w:rsidRPr="005A5FAA">
        <w:rPr>
          <w:kern w:val="1"/>
        </w:rPr>
        <w:t> </w:t>
      </w:r>
      <w:r w:rsidRPr="005A5FAA">
        <w:t>бракосочетания работника – 2 календарных дня;</w:t>
      </w:r>
    </w:p>
    <w:p w:rsidR="00C72176" w:rsidRPr="005A5FAA" w:rsidRDefault="00C72176" w:rsidP="008658C1">
      <w:pPr>
        <w:pStyle w:val="BodyText3"/>
        <w:ind w:firstLine="709"/>
      </w:pPr>
      <w:r w:rsidRPr="005A5FAA">
        <w:t>-</w:t>
      </w:r>
      <w:r w:rsidRPr="005A5FAA">
        <w:rPr>
          <w:kern w:val="1"/>
        </w:rPr>
        <w:t> </w:t>
      </w:r>
      <w:r w:rsidRPr="005A5FAA">
        <w:t>похорон близких родственников – 3 календарных дня;</w:t>
      </w:r>
    </w:p>
    <w:p w:rsidR="00C72176" w:rsidRDefault="00C72176" w:rsidP="008658C1">
      <w:pPr>
        <w:pStyle w:val="BodyText3"/>
        <w:ind w:firstLine="709"/>
      </w:pPr>
      <w:r w:rsidRPr="005A5FAA">
        <w:t>-</w:t>
      </w:r>
      <w:r w:rsidRPr="005A5FAA">
        <w:rPr>
          <w:kern w:val="1"/>
        </w:rPr>
        <w:t> </w:t>
      </w:r>
      <w:r w:rsidRPr="005A5FAA">
        <w:t>не освобождённой работы в выборном органе первичной профсоюзной организации: председателю – 3 календарных дней</w:t>
      </w:r>
      <w:r>
        <w:t>;</w:t>
      </w:r>
    </w:p>
    <w:p w:rsidR="00C72176" w:rsidRPr="005A5FAA" w:rsidRDefault="00C72176" w:rsidP="008658C1">
      <w:pPr>
        <w:pStyle w:val="BodyText3"/>
        <w:ind w:firstLine="709"/>
      </w:pPr>
      <w:r>
        <w:t>- за работу без больничных листов в течение учебного года – 2 календарных дня.</w:t>
      </w:r>
    </w:p>
    <w:p w:rsidR="00C72176" w:rsidRPr="00521B9C" w:rsidRDefault="00C72176" w:rsidP="008658C1">
      <w:pPr>
        <w:pStyle w:val="BodyText3"/>
        <w:ind w:firstLine="709"/>
      </w:pPr>
      <w:r w:rsidRPr="00521B9C">
        <w:t>3.1.2</w:t>
      </w:r>
      <w:r>
        <w:t>3</w:t>
      </w:r>
      <w:r w:rsidRPr="00521B9C">
        <w:t>.</w:t>
      </w:r>
      <w:r w:rsidRPr="009365B2">
        <w:rPr>
          <w:color w:val="000000"/>
          <w:kern w:val="1"/>
        </w:rPr>
        <w:t> </w:t>
      </w:r>
      <w:r w:rsidRPr="00521B9C">
        <w:t>Исчисление среднего заработка для оплаты ежегодного отпуска производится в соответствии со статьёй 139 ТК РФ.</w:t>
      </w:r>
    </w:p>
    <w:p w:rsidR="00C72176" w:rsidRDefault="00C72176" w:rsidP="008658C1">
      <w:pPr>
        <w:pStyle w:val="BodyText3"/>
        <w:ind w:firstLine="709"/>
      </w:pPr>
      <w:r w:rsidRPr="00521B9C">
        <w:t>3.1.2</w:t>
      </w:r>
      <w:r>
        <w:t>4</w:t>
      </w:r>
      <w:r w:rsidRPr="00521B9C">
        <w:t>.</w:t>
      </w:r>
      <w:r w:rsidRPr="009365B2">
        <w:rPr>
          <w:color w:val="000000"/>
          <w:kern w:val="1"/>
        </w:rPr>
        <w:t> </w:t>
      </w:r>
      <w:r w:rsidRPr="00521B9C">
        <w:t>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rsidR="00C72176" w:rsidRPr="009365B2" w:rsidRDefault="00C72176" w:rsidP="008658C1">
      <w:pPr>
        <w:pStyle w:val="BodyText3"/>
        <w:ind w:firstLine="709"/>
      </w:pPr>
      <w:r w:rsidRPr="009365B2">
        <w:t>3.</w:t>
      </w:r>
      <w:r>
        <w:t>1.</w:t>
      </w:r>
      <w:r w:rsidRPr="009365B2">
        <w:t>2</w:t>
      </w:r>
      <w:r>
        <w:t>5.</w:t>
      </w:r>
      <w:r w:rsidRPr="009365B2">
        <w:rPr>
          <w:color w:val="000000"/>
          <w:kern w:val="1"/>
        </w:rPr>
        <w:t> </w:t>
      </w:r>
      <w:r>
        <w:t>О</w:t>
      </w:r>
      <w:r w:rsidRPr="009365B2">
        <w:t>тпуск без сохранения заработной платы</w:t>
      </w:r>
      <w:r>
        <w:t xml:space="preserve"> предоставляется работнику </w:t>
      </w:r>
      <w:r w:rsidRPr="009365B2">
        <w:t xml:space="preserve">на основании </w:t>
      </w:r>
      <w:r>
        <w:t xml:space="preserve">его </w:t>
      </w:r>
      <w:r w:rsidRPr="009365B2">
        <w:t>письменного заявления</w:t>
      </w:r>
      <w:r>
        <w:t xml:space="preserve"> в указанный им срок </w:t>
      </w:r>
      <w:r w:rsidRPr="00074077">
        <w:t>в следующих случаях:</w:t>
      </w:r>
    </w:p>
    <w:p w:rsidR="00C72176" w:rsidRPr="009365B2" w:rsidRDefault="00C72176" w:rsidP="008658C1">
      <w:pPr>
        <w:pStyle w:val="BodyText3"/>
        <w:ind w:firstLine="709"/>
      </w:pPr>
      <w:r w:rsidRPr="009365B2">
        <w:t>-</w:t>
      </w:r>
      <w:r w:rsidRPr="009365B2">
        <w:rPr>
          <w:color w:val="000000"/>
          <w:kern w:val="1"/>
        </w:rPr>
        <w:t> </w:t>
      </w:r>
      <w:r w:rsidRPr="009365B2">
        <w:t xml:space="preserve">родителям, воспитывающим </w:t>
      </w:r>
      <w:r>
        <w:t xml:space="preserve">двух или более </w:t>
      </w:r>
      <w:r w:rsidRPr="009365B2">
        <w:t>детей в возрасте до 14 лет – 14 календарных дней;</w:t>
      </w:r>
    </w:p>
    <w:p w:rsidR="00C72176" w:rsidRPr="005A5FAA" w:rsidRDefault="00C72176" w:rsidP="008658C1">
      <w:pPr>
        <w:pStyle w:val="BodyText3"/>
        <w:ind w:firstLine="709"/>
      </w:pPr>
      <w:r w:rsidRPr="005A5FAA">
        <w:t>-</w:t>
      </w:r>
      <w:r w:rsidRPr="005A5FAA">
        <w:rPr>
          <w:kern w:val="1"/>
        </w:rPr>
        <w:t> </w:t>
      </w:r>
      <w:r w:rsidRPr="005A5FAA">
        <w:t>в связи с переездом на новое место жительства – 2 календарных дня;</w:t>
      </w:r>
    </w:p>
    <w:p w:rsidR="00C72176" w:rsidRPr="005A5FAA" w:rsidRDefault="00C72176" w:rsidP="008658C1">
      <w:pPr>
        <w:pStyle w:val="BodyText3"/>
        <w:ind w:firstLine="709"/>
      </w:pPr>
      <w:r w:rsidRPr="005A5FAA">
        <w:t>-</w:t>
      </w:r>
      <w:r w:rsidRPr="005A5FAA">
        <w:rPr>
          <w:kern w:val="1"/>
        </w:rPr>
        <w:t> </w:t>
      </w:r>
      <w:r w:rsidRPr="005A5FAA">
        <w:t>для проводов детей на военную службу – 2 календарных дня;</w:t>
      </w:r>
    </w:p>
    <w:p w:rsidR="00C72176" w:rsidRPr="005A5FAA" w:rsidRDefault="00C72176" w:rsidP="008658C1">
      <w:pPr>
        <w:pStyle w:val="BodyText3"/>
        <w:ind w:firstLine="709"/>
      </w:pPr>
      <w:r w:rsidRPr="005A5FAA">
        <w:t>-</w:t>
      </w:r>
      <w:r w:rsidRPr="005A5FAA">
        <w:rPr>
          <w:kern w:val="1"/>
        </w:rPr>
        <w:t> </w:t>
      </w:r>
      <w:r w:rsidRPr="005A5FAA">
        <w:t>тяжелого заболевания близкого родственника – 12 календарных дня;</w:t>
      </w:r>
    </w:p>
    <w:p w:rsidR="00C72176" w:rsidRPr="009365B2" w:rsidRDefault="00C72176" w:rsidP="008658C1">
      <w:pPr>
        <w:pStyle w:val="BodyText3"/>
        <w:ind w:firstLine="709"/>
      </w:pPr>
      <w:r w:rsidRPr="009365B2">
        <w:t>-</w:t>
      </w:r>
      <w:r w:rsidRPr="009365B2">
        <w:rPr>
          <w:color w:val="000000"/>
          <w:kern w:val="1"/>
        </w:rPr>
        <w:t> </w:t>
      </w:r>
      <w:r w:rsidRPr="009365B2">
        <w:t>участникам Великой Отечественной войны – до 35 календарных дней в году;</w:t>
      </w:r>
    </w:p>
    <w:p w:rsidR="00C72176" w:rsidRPr="009365B2" w:rsidRDefault="00C72176" w:rsidP="008658C1">
      <w:pPr>
        <w:pStyle w:val="BodyText3"/>
        <w:ind w:firstLine="709"/>
      </w:pPr>
      <w:r w:rsidRPr="009365B2">
        <w:t>-</w:t>
      </w:r>
      <w:r w:rsidRPr="009365B2">
        <w:rPr>
          <w:color w:val="000000"/>
          <w:kern w:val="1"/>
        </w:rPr>
        <w:t> </w:t>
      </w:r>
      <w:r w:rsidRPr="009365B2">
        <w:t xml:space="preserve">работающим пенсионерам по старости (по возрасту) – до </w:t>
      </w:r>
      <w:r>
        <w:t>14</w:t>
      </w:r>
      <w:r w:rsidRPr="009365B2">
        <w:rPr>
          <w:color w:val="000000"/>
          <w:kern w:val="1"/>
        </w:rPr>
        <w:t> </w:t>
      </w:r>
      <w:r w:rsidRPr="009365B2">
        <w:t>календарных дней в году;</w:t>
      </w:r>
    </w:p>
    <w:p w:rsidR="00C72176" w:rsidRPr="009365B2" w:rsidRDefault="00C72176" w:rsidP="008658C1">
      <w:pPr>
        <w:pStyle w:val="BodyText3"/>
        <w:ind w:firstLine="709"/>
      </w:pPr>
      <w:r w:rsidRPr="009365B2">
        <w:t>-</w:t>
      </w:r>
      <w:r w:rsidRPr="009365B2">
        <w:rPr>
          <w:color w:val="000000"/>
          <w:kern w:val="1"/>
        </w:rPr>
        <w:t> </w:t>
      </w:r>
      <w:r w:rsidRPr="009365B2">
        <w:t xml:space="preserve">родителям и женам (мужьям) военнослужащих, </w:t>
      </w:r>
      <w:r>
        <w:t xml:space="preserve">а также сотрудников правоохранительных органов, </w:t>
      </w:r>
      <w:r w:rsidRPr="009365B2">
        <w:t xml:space="preserve">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w:t>
      </w:r>
      <w:r>
        <w:t>14</w:t>
      </w:r>
      <w:r w:rsidRPr="009365B2">
        <w:t xml:space="preserve"> календарных дней в году;</w:t>
      </w:r>
    </w:p>
    <w:p w:rsidR="00C72176" w:rsidRPr="009365B2" w:rsidRDefault="00C72176" w:rsidP="008658C1">
      <w:pPr>
        <w:pStyle w:val="BodyText3"/>
        <w:ind w:firstLine="709"/>
      </w:pPr>
      <w:r w:rsidRPr="009365B2">
        <w:t>-</w:t>
      </w:r>
      <w:r w:rsidRPr="009365B2">
        <w:rPr>
          <w:color w:val="000000"/>
          <w:kern w:val="1"/>
        </w:rPr>
        <w:t> </w:t>
      </w:r>
      <w:r w:rsidRPr="009365B2">
        <w:t>работающим инвалидам – до 60 календарных дней в году.</w:t>
      </w:r>
    </w:p>
    <w:p w:rsidR="00C72176" w:rsidRDefault="00C72176" w:rsidP="008658C1">
      <w:pPr>
        <w:ind w:firstLine="709"/>
        <w:jc w:val="both"/>
        <w:rPr>
          <w:sz w:val="28"/>
          <w:szCs w:val="28"/>
        </w:rPr>
      </w:pPr>
      <w:r>
        <w:rPr>
          <w:sz w:val="28"/>
          <w:szCs w:val="28"/>
        </w:rPr>
        <w:t>3.1.26</w:t>
      </w:r>
      <w:r w:rsidRPr="00047769">
        <w:rPr>
          <w:sz w:val="28"/>
          <w:szCs w:val="28"/>
        </w:rPr>
        <w:t>.</w:t>
      </w:r>
      <w:r w:rsidRPr="009365B2">
        <w:rPr>
          <w:color w:val="000000"/>
          <w:kern w:val="1"/>
          <w:sz w:val="28"/>
          <w:szCs w:val="28"/>
        </w:rPr>
        <w:t> </w:t>
      </w:r>
      <w:r w:rsidRPr="00047769">
        <w:rPr>
          <w:sz w:val="28"/>
          <w:szCs w:val="28"/>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r>
        <w:rPr>
          <w:sz w:val="28"/>
          <w:szCs w:val="28"/>
        </w:rPr>
        <w:t>.</w:t>
      </w:r>
    </w:p>
    <w:p w:rsidR="00C72176" w:rsidRPr="00383E2A" w:rsidRDefault="00C72176" w:rsidP="008658C1">
      <w:pPr>
        <w:pStyle w:val="NoSpacing"/>
        <w:ind w:firstLine="709"/>
        <w:jc w:val="both"/>
        <w:rPr>
          <w:sz w:val="28"/>
          <w:szCs w:val="28"/>
        </w:rPr>
      </w:pPr>
      <w:r w:rsidRPr="00383E2A">
        <w:rPr>
          <w:sz w:val="28"/>
          <w:szCs w:val="28"/>
        </w:rPr>
        <w:t>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а также присоединение длительного отпуска к ежегодному основному оплачиваемому отпуску определяются работником и работодателем</w:t>
      </w:r>
      <w:r>
        <w:rPr>
          <w:sz w:val="28"/>
          <w:szCs w:val="28"/>
        </w:rPr>
        <w:t xml:space="preserve"> </w:t>
      </w:r>
      <w:r w:rsidRPr="00383E2A">
        <w:rPr>
          <w:sz w:val="28"/>
          <w:szCs w:val="28"/>
        </w:rPr>
        <w:t xml:space="preserve">по соглашению сторон. </w:t>
      </w:r>
    </w:p>
    <w:p w:rsidR="00C72176" w:rsidRPr="009365B2" w:rsidRDefault="00C72176" w:rsidP="008658C1">
      <w:pPr>
        <w:pStyle w:val="BodyText3"/>
        <w:ind w:firstLine="709"/>
      </w:pPr>
      <w:r w:rsidRPr="00047769">
        <w:t>3.</w:t>
      </w:r>
      <w:r>
        <w:t>2.</w:t>
      </w:r>
      <w:r w:rsidRPr="009365B2">
        <w:rPr>
          <w:color w:val="000000"/>
          <w:kern w:val="1"/>
        </w:rPr>
        <w:t> </w:t>
      </w:r>
      <w:r w:rsidRPr="00047769">
        <w:t>Выборный орган первичной профсоюзной</w:t>
      </w:r>
      <w:r w:rsidRPr="009365B2">
        <w:t xml:space="preserve"> организации обязуется:</w:t>
      </w:r>
    </w:p>
    <w:p w:rsidR="00C72176" w:rsidRPr="009365B2" w:rsidRDefault="00C72176" w:rsidP="008658C1">
      <w:pPr>
        <w:pStyle w:val="BodyText3"/>
        <w:ind w:firstLine="709"/>
      </w:pPr>
      <w:r w:rsidRPr="009365B2">
        <w:t>3.</w:t>
      </w:r>
      <w:r>
        <w:t>2</w:t>
      </w:r>
      <w:r w:rsidRPr="009365B2">
        <w:t>.1.</w:t>
      </w:r>
      <w:r w:rsidRPr="009365B2">
        <w:rPr>
          <w:color w:val="000000"/>
          <w:kern w:val="1"/>
        </w:rPr>
        <w:t> </w:t>
      </w:r>
      <w:r w:rsidRPr="009365B2">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w:t>
      </w:r>
      <w:r>
        <w:t>х нормативных актов, настоящего</w:t>
      </w:r>
      <w:r w:rsidRPr="009365B2">
        <w:t xml:space="preserve"> коллективного договора по вопросам рабочего времени и времени отдыха работников.</w:t>
      </w:r>
    </w:p>
    <w:p w:rsidR="00C72176" w:rsidRPr="009365B2" w:rsidRDefault="00C72176" w:rsidP="008658C1">
      <w:pPr>
        <w:pStyle w:val="BodyText3"/>
        <w:ind w:firstLine="709"/>
      </w:pPr>
      <w:r w:rsidRPr="009365B2">
        <w:t>3.</w:t>
      </w:r>
      <w:r>
        <w:t>2</w:t>
      </w:r>
      <w:r w:rsidRPr="009365B2">
        <w:t>.2.</w:t>
      </w:r>
      <w:r w:rsidRPr="009365B2">
        <w:rPr>
          <w:color w:val="000000"/>
          <w:kern w:val="1"/>
        </w:rPr>
        <w:t> </w:t>
      </w:r>
      <w:r w:rsidRPr="009365B2">
        <w:t xml:space="preserve">Предоставлять работодателю мотивированное мнение </w:t>
      </w:r>
      <w:r>
        <w:t xml:space="preserve">о проектах </w:t>
      </w:r>
      <w:r w:rsidRPr="009365B2">
        <w:t>локальных нормативных актов, регулирующих вопросы рабочего времени и времени отдыха работников, с соблюдением сроков и порядка, установленных ст</w:t>
      </w:r>
      <w:r>
        <w:t>атьё</w:t>
      </w:r>
      <w:r w:rsidRPr="009365B2">
        <w:t>й 37</w:t>
      </w:r>
      <w:r>
        <w:t>2 ТК </w:t>
      </w:r>
      <w:r w:rsidRPr="009365B2">
        <w:t>РФ.</w:t>
      </w:r>
    </w:p>
    <w:p w:rsidR="00C72176" w:rsidRDefault="00C72176" w:rsidP="008658C1">
      <w:pPr>
        <w:pStyle w:val="BodyText3"/>
        <w:ind w:firstLine="709"/>
      </w:pPr>
      <w:r w:rsidRPr="009365B2">
        <w:t>3.</w:t>
      </w:r>
      <w:r>
        <w:t>2</w:t>
      </w:r>
      <w:r w:rsidRPr="009365B2">
        <w:t>.3.</w:t>
      </w:r>
      <w:r w:rsidRPr="009365B2">
        <w:rPr>
          <w:color w:val="000000"/>
          <w:kern w:val="1"/>
        </w:rPr>
        <w:t> </w:t>
      </w:r>
      <w:r w:rsidRPr="009365B2">
        <w:t>Вносить работодателю представления об устранении выявленных нарушений</w:t>
      </w:r>
      <w:r>
        <w:t xml:space="preserve"> </w:t>
      </w:r>
      <w:r w:rsidRPr="009365B2">
        <w:t>трудового законодательства</w:t>
      </w:r>
      <w:r>
        <w:t xml:space="preserve"> </w:t>
      </w:r>
      <w:r w:rsidRPr="009365B2">
        <w:t>и иных нормативных правовых актов, содержащих нормы трудового права, соглашений, локальных</w:t>
      </w:r>
      <w:r>
        <w:t xml:space="preserve"> нормативных актов, настоящего </w:t>
      </w:r>
      <w:r w:rsidRPr="009365B2">
        <w:t>коллективного договора.</w:t>
      </w:r>
    </w:p>
    <w:p w:rsidR="00C72176" w:rsidRDefault="00C72176" w:rsidP="008658C1">
      <w:pPr>
        <w:pStyle w:val="BodyText3"/>
        <w:ind w:firstLine="709"/>
      </w:pPr>
      <w:r w:rsidRPr="009A03ED">
        <w:t>3.2.4.</w:t>
      </w:r>
      <w:r w:rsidRPr="009365B2">
        <w:rPr>
          <w:color w:val="000000"/>
          <w:kern w:val="1"/>
        </w:rPr>
        <w:t> </w:t>
      </w:r>
      <w:r w:rsidRPr="009A03ED">
        <w:t xml:space="preserve">Принимать участие в совершенствовании регулирования другой части педагогической работы учителей и других педагогических работников, поименованных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w:t>
      </w:r>
      <w:r>
        <w:t xml:space="preserve">  </w:t>
      </w:r>
      <w:r w:rsidRPr="009A03ED">
        <w:t>№ 536</w:t>
      </w:r>
      <w:r>
        <w:t>.</w:t>
      </w:r>
    </w:p>
    <w:p w:rsidR="00C72176" w:rsidRPr="009365B2" w:rsidRDefault="00C72176" w:rsidP="008658C1">
      <w:pPr>
        <w:pStyle w:val="BodyText3"/>
        <w:ind w:firstLine="709"/>
      </w:pPr>
    </w:p>
    <w:p w:rsidR="00C72176" w:rsidRPr="0099057E" w:rsidRDefault="00C72176" w:rsidP="008658C1">
      <w:pPr>
        <w:pStyle w:val="BodyText3"/>
        <w:ind w:firstLine="709"/>
        <w:jc w:val="center"/>
        <w:outlineLvl w:val="0"/>
        <w:rPr>
          <w:caps/>
        </w:rPr>
      </w:pPr>
      <w:bookmarkStart w:id="4" w:name="_Toc60042321"/>
      <w:r w:rsidRPr="0099057E">
        <w:rPr>
          <w:caps/>
          <w:lang w:val="en-US"/>
        </w:rPr>
        <w:t>IV</w:t>
      </w:r>
      <w:r w:rsidRPr="0099057E">
        <w:rPr>
          <w:caps/>
        </w:rPr>
        <w:t>. Оплата и нормирование труда</w:t>
      </w:r>
      <w:bookmarkEnd w:id="4"/>
    </w:p>
    <w:p w:rsidR="00C72176" w:rsidRPr="00863D27" w:rsidRDefault="00C72176" w:rsidP="008658C1">
      <w:pPr>
        <w:pStyle w:val="PlainText"/>
        <w:ind w:firstLine="709"/>
        <w:jc w:val="center"/>
        <w:rPr>
          <w:rFonts w:ascii="Times New Roman" w:eastAsia="MS Mincho" w:hAnsi="Times New Roman"/>
          <w:sz w:val="28"/>
          <w:szCs w:val="28"/>
        </w:rPr>
      </w:pPr>
    </w:p>
    <w:p w:rsidR="00C72176" w:rsidRPr="009A03ED" w:rsidRDefault="00C72176" w:rsidP="008658C1">
      <w:pPr>
        <w:pStyle w:val="PlainText"/>
        <w:ind w:firstLine="709"/>
        <w:jc w:val="both"/>
        <w:rPr>
          <w:rFonts w:ascii="Times New Roman" w:eastAsia="MS Mincho" w:hAnsi="Times New Roman" w:cs="Times New Roman"/>
          <w:sz w:val="28"/>
          <w:szCs w:val="28"/>
        </w:rPr>
      </w:pPr>
      <w:r w:rsidRPr="009365B2">
        <w:rPr>
          <w:rFonts w:ascii="Times New Roman" w:eastAsia="MS Mincho" w:hAnsi="Times New Roman" w:cs="Times New Roman"/>
          <w:sz w:val="28"/>
          <w:szCs w:val="28"/>
        </w:rPr>
        <w:t>4.1.</w:t>
      </w:r>
      <w:r w:rsidRPr="009365B2">
        <w:rPr>
          <w:color w:val="000000"/>
          <w:kern w:val="1"/>
          <w:sz w:val="28"/>
          <w:szCs w:val="28"/>
        </w:rPr>
        <w:t> </w:t>
      </w:r>
      <w:r w:rsidRPr="009365B2">
        <w:rPr>
          <w:rFonts w:ascii="Times New Roman" w:eastAsia="MS Mincho" w:hAnsi="Times New Roman" w:cs="Times New Roman"/>
          <w:sz w:val="28"/>
          <w:szCs w:val="28"/>
        </w:rPr>
        <w:t xml:space="preserve">Заработная плата выплачивается работникам за текущий месяц не реже чем каждые </w:t>
      </w:r>
      <w:r w:rsidRPr="009A03ED">
        <w:rPr>
          <w:rFonts w:ascii="Times New Roman" w:eastAsia="MS Mincho" w:hAnsi="Times New Roman" w:cs="Times New Roman"/>
          <w:sz w:val="28"/>
          <w:szCs w:val="28"/>
        </w:rPr>
        <w:t xml:space="preserve">полмесяца (не позднее </w:t>
      </w:r>
      <w:r>
        <w:rPr>
          <w:rFonts w:ascii="Times New Roman" w:eastAsia="MS Mincho" w:hAnsi="Times New Roman" w:cs="Times New Roman"/>
          <w:sz w:val="28"/>
          <w:szCs w:val="28"/>
        </w:rPr>
        <w:t>пятнадцати</w:t>
      </w:r>
      <w:r w:rsidRPr="009A03ED">
        <w:rPr>
          <w:rFonts w:ascii="Times New Roman" w:eastAsia="MS Mincho" w:hAnsi="Times New Roman" w:cs="Times New Roman"/>
          <w:sz w:val="28"/>
          <w:szCs w:val="28"/>
        </w:rPr>
        <w:t xml:space="preserve"> календарных дней со дня окончания периода, за который она начислена) в денежной форме. </w:t>
      </w:r>
    </w:p>
    <w:p w:rsidR="00C72176" w:rsidRPr="00366984" w:rsidRDefault="00C72176" w:rsidP="008658C1">
      <w:pPr>
        <w:pStyle w:val="PlainText"/>
        <w:ind w:firstLine="709"/>
        <w:jc w:val="both"/>
        <w:rPr>
          <w:rFonts w:ascii="Times New Roman" w:eastAsia="MS Mincho" w:hAnsi="Times New Roman"/>
          <w:i/>
          <w:iCs/>
          <w:sz w:val="24"/>
          <w:szCs w:val="24"/>
        </w:rPr>
      </w:pPr>
      <w:r w:rsidRPr="00366984">
        <w:rPr>
          <w:rFonts w:ascii="Times New Roman" w:eastAsia="MS Mincho" w:hAnsi="Times New Roman" w:cs="Times New Roman"/>
          <w:sz w:val="28"/>
          <w:szCs w:val="28"/>
        </w:rPr>
        <w:t>4.1.1.</w:t>
      </w:r>
      <w:r w:rsidRPr="00366984">
        <w:rPr>
          <w:kern w:val="1"/>
          <w:sz w:val="28"/>
          <w:szCs w:val="28"/>
        </w:rPr>
        <w:t> </w:t>
      </w:r>
      <w:r w:rsidRPr="00366984">
        <w:rPr>
          <w:rFonts w:ascii="Times New Roman" w:eastAsia="MS Mincho" w:hAnsi="Times New Roman" w:cs="Times New Roman"/>
          <w:sz w:val="28"/>
          <w:szCs w:val="28"/>
        </w:rPr>
        <w:t>Днями выплаты заработной платы являются: 25 числа текущего месяца и 10 числа следующего месяца за предыдущий месяц.</w:t>
      </w:r>
    </w:p>
    <w:p w:rsidR="00C72176" w:rsidRPr="00435815" w:rsidRDefault="00C72176" w:rsidP="008658C1">
      <w:pPr>
        <w:pStyle w:val="PlainText"/>
        <w:ind w:firstLine="709"/>
        <w:jc w:val="both"/>
        <w:rPr>
          <w:rFonts w:ascii="Times New Roman" w:eastAsia="MS Mincho" w:hAnsi="Times New Roman"/>
          <w:sz w:val="28"/>
          <w:szCs w:val="28"/>
        </w:rPr>
      </w:pPr>
      <w:r w:rsidRPr="00435815">
        <w:rPr>
          <w:rFonts w:ascii="Times New Roman" w:eastAsia="MS Mincho" w:hAnsi="Times New Roman" w:cs="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r>
        <w:rPr>
          <w:rFonts w:ascii="Times New Roman" w:eastAsia="MS Mincho" w:hAnsi="Times New Roman" w:cs="Times New Roman"/>
          <w:sz w:val="28"/>
          <w:szCs w:val="28"/>
        </w:rPr>
        <w:t>.</w:t>
      </w:r>
    </w:p>
    <w:p w:rsidR="00C72176" w:rsidRPr="00435815" w:rsidRDefault="00C72176" w:rsidP="008658C1">
      <w:pPr>
        <w:pStyle w:val="PlainTex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4.1.2.</w:t>
      </w:r>
      <w:r w:rsidRPr="009365B2">
        <w:rPr>
          <w:color w:val="000000"/>
          <w:kern w:val="1"/>
          <w:sz w:val="28"/>
          <w:szCs w:val="28"/>
        </w:rPr>
        <w:t> </w:t>
      </w:r>
      <w:r w:rsidRPr="00435815">
        <w:rPr>
          <w:rFonts w:ascii="Times New Roman" w:eastAsia="MS Mincho" w:hAnsi="Times New Roman" w:cs="Times New Roman"/>
          <w:sz w:val="28"/>
          <w:szCs w:val="28"/>
        </w:rPr>
        <w:t>При выплате заработной платы работнику вручается расч</w:t>
      </w:r>
      <w:r>
        <w:rPr>
          <w:rFonts w:ascii="Times New Roman" w:eastAsia="MS Mincho" w:hAnsi="Times New Roman" w:cs="Times New Roman"/>
          <w:sz w:val="28"/>
          <w:szCs w:val="28"/>
        </w:rPr>
        <w:t>ё</w:t>
      </w:r>
      <w:r w:rsidRPr="00435815">
        <w:rPr>
          <w:rFonts w:ascii="Times New Roman" w:eastAsia="MS Mincho" w:hAnsi="Times New Roman" w:cs="Times New Roman"/>
          <w:sz w:val="28"/>
          <w:szCs w:val="28"/>
        </w:rPr>
        <w:t>тный листок, с указанием:</w:t>
      </w:r>
    </w:p>
    <w:p w:rsidR="00C72176" w:rsidRPr="00435815" w:rsidRDefault="00C72176" w:rsidP="008658C1">
      <w:pPr>
        <w:pStyle w:val="PlainText"/>
        <w:ind w:firstLine="709"/>
        <w:jc w:val="both"/>
        <w:rPr>
          <w:rFonts w:ascii="Times New Roman" w:eastAsia="MS Mincho" w:hAnsi="Times New Roman" w:cs="Times New Roman"/>
          <w:sz w:val="28"/>
          <w:szCs w:val="28"/>
        </w:rPr>
      </w:pPr>
      <w:r w:rsidRPr="00435815">
        <w:rPr>
          <w:rFonts w:ascii="Times New Roman" w:eastAsia="MS Mincho" w:hAnsi="Times New Roman" w:cs="Times New Roman"/>
          <w:sz w:val="28"/>
          <w:szCs w:val="28"/>
        </w:rPr>
        <w:t>-</w:t>
      </w:r>
      <w:r w:rsidRPr="009365B2">
        <w:rPr>
          <w:color w:val="000000"/>
          <w:kern w:val="1"/>
          <w:sz w:val="28"/>
          <w:szCs w:val="28"/>
        </w:rPr>
        <w:t> </w:t>
      </w:r>
      <w:r w:rsidRPr="00435815">
        <w:rPr>
          <w:rFonts w:ascii="Times New Roman" w:eastAsia="MS Mincho" w:hAnsi="Times New Roman" w:cs="Times New Roman"/>
          <w:sz w:val="28"/>
          <w:szCs w:val="28"/>
        </w:rPr>
        <w:t>составных частей заработной платы, причитающейся ему за соответствующий период;</w:t>
      </w:r>
    </w:p>
    <w:p w:rsidR="00C72176" w:rsidRPr="00435815" w:rsidRDefault="00C72176" w:rsidP="008658C1">
      <w:pPr>
        <w:pStyle w:val="PlainText"/>
        <w:ind w:firstLine="709"/>
        <w:jc w:val="both"/>
        <w:rPr>
          <w:rFonts w:ascii="Times New Roman" w:hAnsi="Times New Roman" w:cs="Times New Roman"/>
          <w:sz w:val="28"/>
          <w:szCs w:val="28"/>
        </w:rPr>
      </w:pPr>
      <w:r w:rsidRPr="00435815">
        <w:rPr>
          <w:rFonts w:ascii="Times New Roman" w:eastAsia="MS Mincho" w:hAnsi="Times New Roman" w:cs="Times New Roman"/>
          <w:sz w:val="28"/>
          <w:szCs w:val="28"/>
        </w:rPr>
        <w:t>-</w:t>
      </w:r>
      <w:r w:rsidRPr="009365B2">
        <w:rPr>
          <w:color w:val="000000"/>
          <w:kern w:val="1"/>
          <w:sz w:val="28"/>
          <w:szCs w:val="28"/>
        </w:rPr>
        <w:t> </w:t>
      </w:r>
      <w:r w:rsidRPr="00435815">
        <w:rPr>
          <w:rFonts w:ascii="Times New Roman" w:eastAsia="MS Mincho" w:hAnsi="Times New Roman" w:cs="Times New Roman"/>
          <w:sz w:val="28"/>
          <w:szCs w:val="28"/>
        </w:rPr>
        <w:t>размеров иных сумм, начисленных работнику, в том числе денежной компенсации за нарушение работодателем</w:t>
      </w:r>
      <w:r w:rsidRPr="00435815">
        <w:rPr>
          <w:rFonts w:ascii="Times New Roman" w:hAnsi="Times New Roman" w:cs="Times New Roman"/>
          <w:sz w:val="28"/>
          <w:szCs w:val="28"/>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C72176" w:rsidRPr="00435815" w:rsidRDefault="00C72176" w:rsidP="008658C1">
      <w:pPr>
        <w:autoSpaceDE w:val="0"/>
        <w:autoSpaceDN w:val="0"/>
        <w:adjustRightInd w:val="0"/>
        <w:ind w:firstLine="709"/>
        <w:jc w:val="both"/>
        <w:rPr>
          <w:sz w:val="28"/>
          <w:szCs w:val="28"/>
        </w:rPr>
      </w:pPr>
      <w:r w:rsidRPr="00435815">
        <w:rPr>
          <w:sz w:val="28"/>
          <w:szCs w:val="28"/>
        </w:rPr>
        <w:t>-</w:t>
      </w:r>
      <w:r w:rsidRPr="009365B2">
        <w:rPr>
          <w:color w:val="000000"/>
          <w:kern w:val="1"/>
          <w:sz w:val="28"/>
          <w:szCs w:val="28"/>
        </w:rPr>
        <w:t> </w:t>
      </w:r>
      <w:r w:rsidRPr="00435815">
        <w:rPr>
          <w:sz w:val="28"/>
          <w:szCs w:val="28"/>
        </w:rPr>
        <w:t>размеров и оснований произведенных удержаний;</w:t>
      </w:r>
    </w:p>
    <w:p w:rsidR="00C72176" w:rsidRPr="00435815" w:rsidRDefault="00C72176" w:rsidP="008658C1">
      <w:pPr>
        <w:autoSpaceDE w:val="0"/>
        <w:autoSpaceDN w:val="0"/>
        <w:adjustRightInd w:val="0"/>
        <w:ind w:firstLine="709"/>
        <w:jc w:val="both"/>
        <w:rPr>
          <w:sz w:val="28"/>
          <w:szCs w:val="28"/>
        </w:rPr>
      </w:pPr>
      <w:r w:rsidRPr="00435815">
        <w:rPr>
          <w:sz w:val="28"/>
          <w:szCs w:val="28"/>
        </w:rPr>
        <w:t>-</w:t>
      </w:r>
      <w:r w:rsidRPr="009365B2">
        <w:rPr>
          <w:color w:val="000000"/>
          <w:kern w:val="1"/>
          <w:sz w:val="28"/>
          <w:szCs w:val="28"/>
        </w:rPr>
        <w:t> </w:t>
      </w:r>
      <w:r w:rsidRPr="00435815">
        <w:rPr>
          <w:sz w:val="28"/>
          <w:szCs w:val="28"/>
        </w:rPr>
        <w:t>общей денежной суммы, подлежащей выплате.</w:t>
      </w:r>
    </w:p>
    <w:p w:rsidR="00C72176" w:rsidRDefault="00C72176" w:rsidP="008658C1">
      <w:pPr>
        <w:autoSpaceDE w:val="0"/>
        <w:autoSpaceDN w:val="0"/>
        <w:adjustRightInd w:val="0"/>
        <w:ind w:firstLine="709"/>
        <w:jc w:val="both"/>
        <w:rPr>
          <w:sz w:val="28"/>
          <w:szCs w:val="28"/>
        </w:rPr>
      </w:pPr>
      <w:r>
        <w:rPr>
          <w:sz w:val="28"/>
          <w:szCs w:val="28"/>
        </w:rPr>
        <w:t xml:space="preserve">4.1. </w:t>
      </w:r>
      <w:r w:rsidRPr="009365B2">
        <w:rPr>
          <w:color w:val="000000"/>
          <w:kern w:val="1"/>
          <w:sz w:val="28"/>
          <w:szCs w:val="28"/>
        </w:rPr>
        <w:t> </w:t>
      </w:r>
      <w:r w:rsidRPr="00435815">
        <w:rPr>
          <w:sz w:val="28"/>
          <w:szCs w:val="28"/>
        </w:rPr>
        <w:t>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w:t>
      </w:r>
      <w:r>
        <w:rPr>
          <w:sz w:val="28"/>
          <w:szCs w:val="28"/>
        </w:rPr>
        <w:t>,</w:t>
      </w:r>
      <w:r w:rsidRPr="00435815">
        <w:rPr>
          <w:sz w:val="28"/>
          <w:szCs w:val="28"/>
        </w:rPr>
        <w:t xml:space="preserve"> чем за </w:t>
      </w:r>
      <w:r>
        <w:rPr>
          <w:sz w:val="28"/>
          <w:szCs w:val="28"/>
        </w:rPr>
        <w:t>пятнадцать</w:t>
      </w:r>
      <w:r w:rsidRPr="00435815">
        <w:rPr>
          <w:sz w:val="28"/>
          <w:szCs w:val="28"/>
        </w:rPr>
        <w:t xml:space="preserve"> рабочих дней до дня выплаты заработной платы. </w:t>
      </w:r>
    </w:p>
    <w:p w:rsidR="00C72176" w:rsidRPr="00435815" w:rsidRDefault="00C72176" w:rsidP="008658C1">
      <w:pPr>
        <w:autoSpaceDE w:val="0"/>
        <w:autoSpaceDN w:val="0"/>
        <w:adjustRightInd w:val="0"/>
        <w:ind w:firstLine="709"/>
        <w:jc w:val="both"/>
        <w:rPr>
          <w:sz w:val="28"/>
          <w:szCs w:val="28"/>
        </w:rPr>
      </w:pPr>
      <w:r w:rsidRPr="00435815">
        <w:rPr>
          <w:sz w:val="28"/>
          <w:szCs w:val="28"/>
        </w:rPr>
        <w:t>Расходы по перечислению заработной платы в кредитную организацию несет работодатель.</w:t>
      </w:r>
    </w:p>
    <w:p w:rsidR="00C72176" w:rsidRDefault="00C72176" w:rsidP="008658C1">
      <w:pPr>
        <w:autoSpaceDE w:val="0"/>
        <w:autoSpaceDN w:val="0"/>
        <w:adjustRightInd w:val="0"/>
        <w:ind w:firstLine="709"/>
        <w:jc w:val="both"/>
        <w:rPr>
          <w:sz w:val="28"/>
          <w:szCs w:val="28"/>
        </w:rPr>
      </w:pPr>
      <w:r>
        <w:rPr>
          <w:rFonts w:eastAsia="MS Mincho"/>
          <w:sz w:val="28"/>
          <w:szCs w:val="28"/>
        </w:rPr>
        <w:t>4.2.</w:t>
      </w:r>
      <w:r w:rsidRPr="009365B2">
        <w:rPr>
          <w:color w:val="000000"/>
          <w:kern w:val="1"/>
          <w:sz w:val="28"/>
          <w:szCs w:val="28"/>
        </w:rPr>
        <w:t> </w:t>
      </w:r>
      <w:r w:rsidRPr="00B0026A">
        <w:rPr>
          <w:sz w:val="28"/>
          <w:szCs w:val="28"/>
        </w:rPr>
        <w:t xml:space="preserve">Оплата труда работников </w:t>
      </w:r>
      <w:r>
        <w:rPr>
          <w:sz w:val="28"/>
          <w:szCs w:val="28"/>
        </w:rPr>
        <w:t>осуществляется</w:t>
      </w:r>
      <w:r w:rsidRPr="00B0026A">
        <w:rPr>
          <w:sz w:val="28"/>
          <w:szCs w:val="28"/>
        </w:rPr>
        <w:t xml:space="preserve"> в соответствии с законодательством </w:t>
      </w:r>
      <w:r>
        <w:rPr>
          <w:sz w:val="28"/>
          <w:szCs w:val="28"/>
        </w:rPr>
        <w:t>Российской Федерации</w:t>
      </w:r>
      <w:r w:rsidRPr="00B0026A">
        <w:rPr>
          <w:sz w:val="28"/>
          <w:szCs w:val="28"/>
        </w:rPr>
        <w:t>,</w:t>
      </w:r>
      <w:r w:rsidRPr="00366984">
        <w:rPr>
          <w:sz w:val="28"/>
          <w:szCs w:val="28"/>
        </w:rPr>
        <w:t xml:space="preserve"> </w:t>
      </w:r>
      <w:r w:rsidRPr="00662737">
        <w:rPr>
          <w:sz w:val="28"/>
          <w:szCs w:val="28"/>
        </w:rPr>
        <w:t>Белгородской области</w:t>
      </w:r>
      <w:r>
        <w:rPr>
          <w:sz w:val="28"/>
          <w:szCs w:val="28"/>
        </w:rPr>
        <w:t>, Положением об оплате труда работников  муниципального бюджетного общеобразовательного учреждения «Основная общеобразовательная школа №7»</w:t>
      </w:r>
      <w:r w:rsidRPr="00662737">
        <w:rPr>
          <w:sz w:val="28"/>
          <w:szCs w:val="28"/>
        </w:rPr>
        <w:t>.</w:t>
      </w:r>
      <w:r w:rsidRPr="00B0026A">
        <w:rPr>
          <w:sz w:val="28"/>
          <w:szCs w:val="28"/>
        </w:rPr>
        <w:t xml:space="preserve"> </w:t>
      </w:r>
    </w:p>
    <w:p w:rsidR="00C72176" w:rsidRDefault="00C72176" w:rsidP="008658C1">
      <w:pPr>
        <w:autoSpaceDE w:val="0"/>
        <w:autoSpaceDN w:val="0"/>
        <w:adjustRightInd w:val="0"/>
        <w:ind w:firstLine="709"/>
        <w:jc w:val="both"/>
        <w:rPr>
          <w:rFonts w:eastAsia="MS Mincho"/>
          <w:sz w:val="28"/>
          <w:szCs w:val="28"/>
        </w:rPr>
      </w:pPr>
      <w:r w:rsidRPr="00A2348D">
        <w:rPr>
          <w:rFonts w:eastAsia="MS Mincho"/>
          <w:sz w:val="28"/>
          <w:szCs w:val="28"/>
        </w:rPr>
        <w:t>При регулировании вопросов оплаты и нормирования тру</w:t>
      </w:r>
      <w:r>
        <w:rPr>
          <w:rFonts w:eastAsia="MS Mincho"/>
          <w:sz w:val="28"/>
          <w:szCs w:val="28"/>
        </w:rPr>
        <w:t>да стороны исходят из того, что з</w:t>
      </w:r>
      <w:r w:rsidRPr="009365B2">
        <w:rPr>
          <w:rFonts w:eastAsia="MS Mincho"/>
          <w:sz w:val="28"/>
          <w:szCs w:val="28"/>
        </w:rPr>
        <w:t>аработная плата исчисляется в соответствии с трудовым законодательством и включает в себя</w:t>
      </w:r>
      <w:r>
        <w:rPr>
          <w:rFonts w:eastAsia="MS Mincho"/>
          <w:sz w:val="28"/>
          <w:szCs w:val="28"/>
        </w:rPr>
        <w:t>:</w:t>
      </w:r>
    </w:p>
    <w:p w:rsidR="00C72176" w:rsidRPr="00A2348D" w:rsidRDefault="00C72176" w:rsidP="008658C1">
      <w:pPr>
        <w:autoSpaceDE w:val="0"/>
        <w:autoSpaceDN w:val="0"/>
        <w:adjustRightInd w:val="0"/>
        <w:ind w:firstLine="709"/>
        <w:jc w:val="both"/>
        <w:rPr>
          <w:rFonts w:eastAsia="MS Mincho"/>
          <w:sz w:val="28"/>
          <w:szCs w:val="28"/>
        </w:rPr>
      </w:pPr>
      <w:r w:rsidRPr="00A2348D">
        <w:rPr>
          <w:rFonts w:eastAsia="MS Mincho"/>
          <w:sz w:val="28"/>
          <w:szCs w:val="28"/>
        </w:rPr>
        <w:t>-</w:t>
      </w:r>
      <w:r w:rsidRPr="009365B2">
        <w:rPr>
          <w:color w:val="000000"/>
          <w:kern w:val="1"/>
          <w:sz w:val="28"/>
          <w:szCs w:val="28"/>
        </w:rPr>
        <w:t> </w:t>
      </w:r>
      <w:r w:rsidRPr="00A2348D">
        <w:rPr>
          <w:rFonts w:eastAsia="MS Mincho"/>
          <w:sz w:val="28"/>
          <w:szCs w:val="28"/>
        </w:rPr>
        <w:t xml:space="preserve">размер ставки </w:t>
      </w:r>
      <w:r w:rsidRPr="003076F3">
        <w:rPr>
          <w:rFonts w:eastAsia="MS Mincho"/>
          <w:sz w:val="28"/>
          <w:szCs w:val="28"/>
        </w:rPr>
        <w:t>заработной платы в месяц, являющийся фиксированным размером оплаты труда педагогических работников</w:t>
      </w:r>
      <w:r>
        <w:rPr>
          <w:rFonts w:eastAsia="MS Mincho"/>
          <w:sz w:val="28"/>
          <w:szCs w:val="28"/>
        </w:rPr>
        <w:t xml:space="preserve"> </w:t>
      </w:r>
      <w:r w:rsidRPr="003076F3">
        <w:rPr>
          <w:rFonts w:eastAsia="MS Mincho"/>
          <w:sz w:val="28"/>
          <w:szCs w:val="28"/>
        </w:rPr>
        <w:t>(учителя, педагоги дополнительного образования, воспитатели и др.), для которых установлены нормы часов педагогической работы в неделю</w:t>
      </w:r>
      <w:r>
        <w:rPr>
          <w:rFonts w:eastAsia="MS Mincho"/>
          <w:sz w:val="28"/>
          <w:szCs w:val="28"/>
        </w:rPr>
        <w:t xml:space="preserve"> </w:t>
      </w:r>
      <w:r w:rsidRPr="003076F3">
        <w:rPr>
          <w:rFonts w:eastAsia="MS Mincho"/>
          <w:sz w:val="28"/>
          <w:szCs w:val="28"/>
        </w:rPr>
        <w:t>за ставку заработной платы, а также заработную плату за фактический объём учебной нагрузки</w:t>
      </w:r>
      <w:r>
        <w:rPr>
          <w:rFonts w:eastAsia="MS Mincho"/>
          <w:sz w:val="28"/>
          <w:szCs w:val="28"/>
        </w:rPr>
        <w:t xml:space="preserve"> </w:t>
      </w:r>
      <w:r w:rsidRPr="003076F3">
        <w:rPr>
          <w:rFonts w:eastAsia="MS Mincho"/>
          <w:sz w:val="28"/>
          <w:szCs w:val="28"/>
        </w:rPr>
        <w:t>(педагогической работы)</w:t>
      </w:r>
      <w:r>
        <w:rPr>
          <w:rFonts w:eastAsia="MS Mincho"/>
          <w:sz w:val="28"/>
          <w:szCs w:val="28"/>
        </w:rPr>
        <w:t xml:space="preserve"> </w:t>
      </w:r>
      <w:r w:rsidRPr="003076F3">
        <w:rPr>
          <w:rFonts w:eastAsia="MS Mincho"/>
          <w:sz w:val="28"/>
          <w:szCs w:val="28"/>
        </w:rPr>
        <w:t>без учёта компенсационных, стимулирующих и социальных выплат;</w:t>
      </w:r>
    </w:p>
    <w:p w:rsidR="00C72176" w:rsidRDefault="00C72176" w:rsidP="008658C1">
      <w:pPr>
        <w:autoSpaceDE w:val="0"/>
        <w:autoSpaceDN w:val="0"/>
        <w:adjustRightInd w:val="0"/>
        <w:ind w:firstLine="709"/>
        <w:jc w:val="both"/>
        <w:rPr>
          <w:rFonts w:eastAsia="MS Mincho"/>
          <w:sz w:val="28"/>
          <w:szCs w:val="28"/>
        </w:rPr>
      </w:pPr>
      <w:r w:rsidRPr="00A2348D">
        <w:rPr>
          <w:rFonts w:eastAsia="MS Mincho"/>
          <w:sz w:val="28"/>
          <w:szCs w:val="28"/>
        </w:rPr>
        <w:t>-</w:t>
      </w:r>
      <w:r w:rsidRPr="009365B2">
        <w:rPr>
          <w:color w:val="000000"/>
          <w:kern w:val="1"/>
          <w:sz w:val="28"/>
          <w:szCs w:val="28"/>
        </w:rPr>
        <w:t> </w:t>
      </w:r>
      <w:r w:rsidRPr="00A2348D">
        <w:rPr>
          <w:rFonts w:eastAsia="MS Mincho"/>
          <w:sz w:val="28"/>
          <w:szCs w:val="28"/>
        </w:rPr>
        <w:t xml:space="preserve">размер оклада (должностного оклада), </w:t>
      </w:r>
      <w:r>
        <w:rPr>
          <w:rFonts w:eastAsia="MS Mincho"/>
          <w:sz w:val="28"/>
          <w:szCs w:val="28"/>
        </w:rPr>
        <w:t xml:space="preserve">являющегося </w:t>
      </w:r>
      <w:r w:rsidRPr="00A2348D">
        <w:rPr>
          <w:rFonts w:eastAsia="MS Mincho"/>
          <w:sz w:val="28"/>
          <w:szCs w:val="28"/>
        </w:rPr>
        <w:t>фиксированным размером оплаты труда работника за исполнение трудовых (должностных) обязанностей определ</w:t>
      </w:r>
      <w:r>
        <w:rPr>
          <w:rFonts w:eastAsia="MS Mincho"/>
          <w:sz w:val="28"/>
          <w:szCs w:val="28"/>
        </w:rPr>
        <w:t>ё</w:t>
      </w:r>
      <w:r w:rsidRPr="00A2348D">
        <w:rPr>
          <w:rFonts w:eastAsia="MS Mincho"/>
          <w:sz w:val="28"/>
          <w:szCs w:val="28"/>
        </w:rPr>
        <w:t>нной сложно</w:t>
      </w:r>
      <w:r>
        <w:rPr>
          <w:rFonts w:eastAsia="MS Mincho"/>
          <w:sz w:val="28"/>
          <w:szCs w:val="28"/>
        </w:rPr>
        <w:t>сти за календарный месяц без учё</w:t>
      </w:r>
      <w:r w:rsidRPr="00A2348D">
        <w:rPr>
          <w:rFonts w:eastAsia="MS Mincho"/>
          <w:sz w:val="28"/>
          <w:szCs w:val="28"/>
        </w:rPr>
        <w:t>та компенсационных, стимулирующих и социальных выплат;</w:t>
      </w:r>
    </w:p>
    <w:p w:rsidR="00C72176" w:rsidRDefault="00C72176" w:rsidP="008658C1">
      <w:pPr>
        <w:autoSpaceDE w:val="0"/>
        <w:autoSpaceDN w:val="0"/>
        <w:adjustRightInd w:val="0"/>
        <w:ind w:firstLine="709"/>
        <w:jc w:val="both"/>
        <w:rPr>
          <w:rFonts w:eastAsia="MS Mincho"/>
          <w:sz w:val="28"/>
          <w:szCs w:val="28"/>
        </w:rPr>
      </w:pPr>
      <w:r>
        <w:rPr>
          <w:rFonts w:eastAsia="MS Mincho"/>
          <w:sz w:val="28"/>
          <w:szCs w:val="28"/>
        </w:rPr>
        <w:t>-</w:t>
      </w:r>
      <w:r w:rsidRPr="009365B2">
        <w:rPr>
          <w:color w:val="000000"/>
          <w:kern w:val="1"/>
          <w:sz w:val="28"/>
          <w:szCs w:val="28"/>
        </w:rPr>
        <w:t> </w:t>
      </w:r>
      <w:r w:rsidRPr="009365B2">
        <w:rPr>
          <w:rFonts w:eastAsia="MS Mincho"/>
          <w:sz w:val="28"/>
          <w:szCs w:val="28"/>
        </w:rPr>
        <w:t>доплаты и надбавки компенсационного характера, в том числе за работу во вредных условиях труда; за работу в условиях, отклоняющихся от нормальных (</w:t>
      </w:r>
      <w:r w:rsidRPr="009365B2">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9365B2">
        <w:rPr>
          <w:rFonts w:eastAsia="MS Mincho"/>
          <w:sz w:val="28"/>
          <w:szCs w:val="28"/>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r>
        <w:rPr>
          <w:rFonts w:eastAsia="MS Mincho"/>
          <w:sz w:val="28"/>
          <w:szCs w:val="28"/>
        </w:rPr>
        <w:t>;</w:t>
      </w:r>
    </w:p>
    <w:p w:rsidR="00C72176" w:rsidRPr="009365B2" w:rsidRDefault="00C72176" w:rsidP="008658C1">
      <w:pPr>
        <w:autoSpaceDE w:val="0"/>
        <w:autoSpaceDN w:val="0"/>
        <w:adjustRightInd w:val="0"/>
        <w:ind w:firstLine="709"/>
        <w:jc w:val="both"/>
        <w:rPr>
          <w:rFonts w:eastAsia="MS Mincho"/>
          <w:sz w:val="28"/>
          <w:szCs w:val="28"/>
        </w:rPr>
      </w:pPr>
      <w:r w:rsidRPr="00A2348D">
        <w:rPr>
          <w:rFonts w:eastAsia="MS Mincho"/>
          <w:sz w:val="28"/>
          <w:szCs w:val="28"/>
        </w:rPr>
        <w:t>-</w:t>
      </w:r>
      <w:r w:rsidRPr="009365B2">
        <w:rPr>
          <w:color w:val="000000"/>
          <w:kern w:val="1"/>
          <w:sz w:val="28"/>
          <w:szCs w:val="28"/>
        </w:rPr>
        <w:t> </w:t>
      </w:r>
      <w:r w:rsidRPr="00A2348D">
        <w:rPr>
          <w:rFonts w:eastAsia="MS Mincho"/>
          <w:sz w:val="28"/>
          <w:szCs w:val="28"/>
        </w:rPr>
        <w:t>выплаты стимулирующего характера (надбавки, премии и иные поощрительные выплаты).</w:t>
      </w:r>
    </w:p>
    <w:p w:rsidR="00C72176" w:rsidRDefault="00C72176" w:rsidP="008658C1">
      <w:pPr>
        <w:pStyle w:val="PlainText"/>
        <w:ind w:firstLine="709"/>
        <w:jc w:val="both"/>
        <w:rPr>
          <w:rFonts w:ascii="Times New Roman" w:eastAsia="MS Mincho" w:hAnsi="Times New Roman"/>
          <w:sz w:val="28"/>
          <w:szCs w:val="28"/>
        </w:rPr>
      </w:pPr>
      <w:r w:rsidRPr="009365B2">
        <w:rPr>
          <w:rFonts w:ascii="Times New Roman" w:eastAsia="MS Mincho" w:hAnsi="Times New Roman" w:cs="Times New Roman"/>
          <w:sz w:val="28"/>
          <w:szCs w:val="28"/>
        </w:rPr>
        <w:t>4.3. Оплата труда работников</w:t>
      </w:r>
      <w:r>
        <w:rPr>
          <w:rFonts w:ascii="Times New Roman" w:eastAsia="MS Mincho" w:hAnsi="Times New Roman" w:cs="Times New Roman"/>
          <w:sz w:val="28"/>
          <w:szCs w:val="28"/>
        </w:rPr>
        <w:t xml:space="preserve"> за работу</w:t>
      </w:r>
      <w:r w:rsidRPr="009365B2">
        <w:rPr>
          <w:rFonts w:ascii="Times New Roman" w:eastAsia="MS Mincho" w:hAnsi="Times New Roman" w:cs="Times New Roman"/>
          <w:sz w:val="28"/>
          <w:szCs w:val="28"/>
        </w:rPr>
        <w:t xml:space="preserve"> в ночное время (с 22 часов до 6 часов) производится в повышенном размере, </w:t>
      </w:r>
      <w:r w:rsidRPr="00521B9C">
        <w:rPr>
          <w:rFonts w:ascii="Times New Roman" w:eastAsia="MS Mincho" w:hAnsi="Times New Roman" w:cs="Times New Roman"/>
          <w:sz w:val="28"/>
          <w:szCs w:val="28"/>
        </w:rPr>
        <w:t>но не ниже 35 процентов</w:t>
      </w:r>
      <w:r w:rsidRPr="009365B2">
        <w:rPr>
          <w:rFonts w:ascii="Times New Roman" w:eastAsia="MS Mincho" w:hAnsi="Times New Roman" w:cs="Times New Roman"/>
          <w:sz w:val="28"/>
          <w:szCs w:val="28"/>
        </w:rPr>
        <w:t xml:space="preserve"> часовой тарифной ставки (части оклада (должностного оклада), рассчитанного за час работы) за каждый час работы в ночное время. </w:t>
      </w:r>
    </w:p>
    <w:p w:rsidR="00C72176" w:rsidRPr="009365B2" w:rsidRDefault="00C72176" w:rsidP="008658C1">
      <w:pPr>
        <w:pStyle w:val="List"/>
        <w:ind w:left="0" w:firstLine="709"/>
        <w:jc w:val="both"/>
        <w:rPr>
          <w:sz w:val="28"/>
          <w:szCs w:val="28"/>
        </w:rPr>
      </w:pPr>
      <w:r w:rsidRPr="009365B2">
        <w:rPr>
          <w:rFonts w:eastAsia="MS Mincho"/>
          <w:sz w:val="28"/>
          <w:szCs w:val="28"/>
        </w:rPr>
        <w:t>4.4.</w:t>
      </w:r>
      <w:r w:rsidRPr="009365B2">
        <w:rPr>
          <w:color w:val="000000"/>
          <w:kern w:val="1"/>
          <w:sz w:val="28"/>
          <w:szCs w:val="28"/>
        </w:rPr>
        <w:t> </w:t>
      </w:r>
      <w:r w:rsidRPr="009365B2">
        <w:rPr>
          <w:rFonts w:eastAsia="MS Mincho"/>
          <w:sz w:val="28"/>
          <w:szCs w:val="28"/>
        </w:rPr>
        <w:t>В случае задержки выплаты заработной</w:t>
      </w:r>
      <w:r w:rsidRPr="009365B2">
        <w:rPr>
          <w:sz w:val="28"/>
          <w:szCs w:val="28"/>
        </w:rPr>
        <w:t xml:space="preserve"> платы на срок более </w:t>
      </w:r>
      <w:r>
        <w:rPr>
          <w:sz w:val="28"/>
          <w:szCs w:val="28"/>
        </w:rPr>
        <w:t>пятнадцати</w:t>
      </w:r>
      <w:r w:rsidRPr="009365B2">
        <w:rPr>
          <w:sz w:val="28"/>
          <w:szCs w:val="28"/>
        </w:rPr>
        <w:t xml:space="preserve"> дней или выплаты заработной платы не в полном объ</w:t>
      </w:r>
      <w:r>
        <w:rPr>
          <w:sz w:val="28"/>
          <w:szCs w:val="28"/>
        </w:rPr>
        <w:t>ё</w:t>
      </w:r>
      <w:r w:rsidRPr="009365B2">
        <w:rPr>
          <w:sz w:val="28"/>
          <w:szCs w:val="28"/>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C72176" w:rsidRPr="009365B2" w:rsidRDefault="00C72176" w:rsidP="008658C1">
      <w:pPr>
        <w:pStyle w:val="List"/>
        <w:ind w:left="0" w:firstLine="709"/>
        <w:jc w:val="both"/>
        <w:rPr>
          <w:sz w:val="28"/>
          <w:szCs w:val="28"/>
        </w:rPr>
      </w:pPr>
      <w:r w:rsidRPr="009365B2">
        <w:rPr>
          <w:sz w:val="28"/>
          <w:szCs w:val="28"/>
        </w:rPr>
        <w:t>4.5.</w:t>
      </w:r>
      <w:r w:rsidRPr="009365B2">
        <w:rPr>
          <w:color w:val="000000"/>
          <w:kern w:val="1"/>
          <w:sz w:val="28"/>
          <w:szCs w:val="28"/>
        </w:rPr>
        <w:t> </w:t>
      </w:r>
      <w:r w:rsidRPr="009365B2">
        <w:rPr>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срок более </w:t>
      </w:r>
      <w:r>
        <w:rPr>
          <w:sz w:val="28"/>
          <w:szCs w:val="28"/>
        </w:rPr>
        <w:t>пятнадцати</w:t>
      </w:r>
      <w:r w:rsidRPr="009365B2">
        <w:rPr>
          <w:sz w:val="28"/>
          <w:szCs w:val="28"/>
        </w:rPr>
        <w:t xml:space="preserve">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C72176" w:rsidRPr="006618ED" w:rsidRDefault="00C72176" w:rsidP="008658C1">
      <w:pPr>
        <w:autoSpaceDE w:val="0"/>
        <w:autoSpaceDN w:val="0"/>
        <w:adjustRightInd w:val="0"/>
        <w:ind w:firstLine="709"/>
        <w:jc w:val="both"/>
        <w:rPr>
          <w:sz w:val="20"/>
          <w:szCs w:val="20"/>
        </w:rPr>
      </w:pPr>
      <w:r w:rsidRPr="009365B2">
        <w:rPr>
          <w:sz w:val="28"/>
          <w:szCs w:val="28"/>
        </w:rPr>
        <w:t>4.6.</w:t>
      </w:r>
      <w:r w:rsidRPr="009365B2">
        <w:rPr>
          <w:color w:val="000000"/>
          <w:kern w:val="1"/>
          <w:sz w:val="28"/>
          <w:szCs w:val="28"/>
        </w:rPr>
        <w:t> </w:t>
      </w:r>
      <w:r w:rsidRPr="009365B2">
        <w:rPr>
          <w:sz w:val="28"/>
          <w:szCs w:val="28"/>
        </w:rPr>
        <w:t>При нарушении</w:t>
      </w:r>
      <w:r w:rsidRPr="009365B2">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9365B2">
        <w:rPr>
          <w:sz w:val="28"/>
          <w:szCs w:val="28"/>
        </w:rPr>
        <w:t xml:space="preserve">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sidRPr="006618ED">
        <w:rPr>
          <w:rFonts w:eastAsia="MS Mincho"/>
          <w:sz w:val="28"/>
          <w:szCs w:val="28"/>
        </w:rPr>
        <w:t>(</w:t>
      </w:r>
      <w:r w:rsidRPr="006618ED">
        <w:rPr>
          <w:sz w:val="28"/>
          <w:szCs w:val="28"/>
        </w:rPr>
        <w:t>размер выплачиваемой работнику денежной компенсации может быть повышен коллективным договором).</w:t>
      </w:r>
    </w:p>
    <w:p w:rsidR="00C72176" w:rsidRPr="006618ED" w:rsidRDefault="00C72176" w:rsidP="008658C1">
      <w:pPr>
        <w:pStyle w:val="PlainText"/>
        <w:ind w:firstLine="709"/>
        <w:jc w:val="both"/>
        <w:rPr>
          <w:rFonts w:ascii="Times New Roman" w:eastAsia="MS Mincho" w:hAnsi="Times New Roman" w:cs="Times New Roman"/>
          <w:sz w:val="28"/>
          <w:szCs w:val="28"/>
        </w:rPr>
      </w:pPr>
      <w:r w:rsidRPr="009365B2">
        <w:rPr>
          <w:rFonts w:ascii="Times New Roman" w:eastAsia="MS Mincho" w:hAnsi="Times New Roman" w:cs="Times New Roman"/>
          <w:sz w:val="28"/>
          <w:szCs w:val="28"/>
        </w:rPr>
        <w:t>4.7</w:t>
      </w:r>
      <w:r w:rsidRPr="006618ED">
        <w:rPr>
          <w:rFonts w:ascii="Times New Roman" w:eastAsia="MS Mincho" w:hAnsi="Times New Roman" w:cs="Times New Roman"/>
          <w:sz w:val="28"/>
          <w:szCs w:val="28"/>
        </w:rPr>
        <w:t>.</w:t>
      </w:r>
      <w:r w:rsidRPr="009365B2">
        <w:rPr>
          <w:color w:val="000000"/>
          <w:kern w:val="1"/>
          <w:sz w:val="28"/>
          <w:szCs w:val="28"/>
        </w:rPr>
        <w:t> </w:t>
      </w:r>
      <w:r w:rsidRPr="006618ED">
        <w:rPr>
          <w:rFonts w:ascii="Times New Roman" w:eastAsia="MS Mincho" w:hAnsi="Times New Roman" w:cs="Times New Roman"/>
          <w:sz w:val="28"/>
          <w:szCs w:val="28"/>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C72176" w:rsidRPr="006618ED" w:rsidRDefault="00C72176" w:rsidP="008658C1">
      <w:pPr>
        <w:pStyle w:val="PlainText"/>
        <w:ind w:firstLine="709"/>
        <w:jc w:val="both"/>
        <w:rPr>
          <w:rFonts w:ascii="Times New Roman" w:eastAsia="MS Mincho" w:hAnsi="Times New Roman" w:cs="Times New Roman"/>
          <w:sz w:val="28"/>
          <w:szCs w:val="28"/>
        </w:rPr>
      </w:pPr>
      <w:r w:rsidRPr="006618ED">
        <w:rPr>
          <w:rFonts w:ascii="Times New Roman" w:eastAsia="MS Mincho" w:hAnsi="Times New Roman" w:cs="Times New Roman"/>
          <w:sz w:val="28"/>
          <w:szCs w:val="28"/>
        </w:rPr>
        <w:t>-</w:t>
      </w:r>
      <w:r w:rsidRPr="009365B2">
        <w:rPr>
          <w:color w:val="000000"/>
          <w:kern w:val="1"/>
          <w:sz w:val="28"/>
          <w:szCs w:val="28"/>
        </w:rPr>
        <w:t> </w:t>
      </w:r>
      <w:r w:rsidRPr="006618ED">
        <w:rPr>
          <w:rFonts w:ascii="Times New Roman" w:eastAsia="MS Mincho" w:hAnsi="Times New Roman" w:cs="Times New Roman"/>
          <w:sz w:val="28"/>
          <w:szCs w:val="28"/>
        </w:rPr>
        <w:t>при установлении квалификационной категории – со дня вынесения решения аттестационной комиссией;</w:t>
      </w:r>
    </w:p>
    <w:p w:rsidR="00C72176" w:rsidRPr="006618ED" w:rsidRDefault="00C72176" w:rsidP="008658C1">
      <w:pPr>
        <w:pStyle w:val="PlainText"/>
        <w:ind w:firstLine="709"/>
        <w:jc w:val="both"/>
        <w:rPr>
          <w:rFonts w:ascii="Times New Roman" w:eastAsia="MS Mincho" w:hAnsi="Times New Roman" w:cs="Times New Roman"/>
          <w:sz w:val="28"/>
          <w:szCs w:val="28"/>
        </w:rPr>
      </w:pPr>
      <w:r w:rsidRPr="006618ED">
        <w:rPr>
          <w:rFonts w:ascii="Times New Roman" w:eastAsia="MS Mincho" w:hAnsi="Times New Roman" w:cs="Times New Roman"/>
          <w:sz w:val="28"/>
          <w:szCs w:val="28"/>
        </w:rPr>
        <w:t>-</w:t>
      </w:r>
      <w:r w:rsidRPr="009365B2">
        <w:rPr>
          <w:color w:val="000000"/>
          <w:kern w:val="1"/>
          <w:sz w:val="28"/>
          <w:szCs w:val="28"/>
        </w:rPr>
        <w:t> </w:t>
      </w:r>
      <w:r w:rsidRPr="006618ED">
        <w:rPr>
          <w:rFonts w:ascii="Times New Roman" w:eastAsia="MS Mincho" w:hAnsi="Times New Roman" w:cs="Times New Roman"/>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C72176" w:rsidRPr="006618ED" w:rsidRDefault="00C72176" w:rsidP="008658C1">
      <w:pPr>
        <w:pStyle w:val="PlainText"/>
        <w:ind w:firstLine="709"/>
        <w:jc w:val="both"/>
        <w:rPr>
          <w:rFonts w:ascii="Times New Roman" w:eastAsia="MS Mincho" w:hAnsi="Times New Roman" w:cs="Times New Roman"/>
          <w:sz w:val="28"/>
          <w:szCs w:val="28"/>
        </w:rPr>
      </w:pPr>
      <w:r w:rsidRPr="006618ED">
        <w:rPr>
          <w:rFonts w:ascii="Times New Roman" w:eastAsia="MS Mincho" w:hAnsi="Times New Roman" w:cs="Times New Roman"/>
          <w:sz w:val="28"/>
          <w:szCs w:val="28"/>
        </w:rPr>
        <w:t>-</w:t>
      </w:r>
      <w:r w:rsidRPr="009365B2">
        <w:rPr>
          <w:color w:val="000000"/>
          <w:kern w:val="1"/>
          <w:sz w:val="28"/>
          <w:szCs w:val="28"/>
        </w:rPr>
        <w:t> </w:t>
      </w:r>
      <w:r w:rsidRPr="006618ED">
        <w:rPr>
          <w:rFonts w:ascii="Times New Roman" w:eastAsia="MS Mincho" w:hAnsi="Times New Roman" w:cs="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C72176" w:rsidRPr="00E358C2" w:rsidRDefault="00C72176" w:rsidP="008658C1">
      <w:pPr>
        <w:pStyle w:val="PlainText"/>
        <w:autoSpaceDE w:val="0"/>
        <w:autoSpaceDN w:val="0"/>
        <w:adjustRightInd w:val="0"/>
        <w:ind w:firstLine="709"/>
        <w:jc w:val="both"/>
        <w:rPr>
          <w:rFonts w:ascii="Times New Roman" w:eastAsia="MS Mincho" w:hAnsi="Times New Roman" w:cs="Times New Roman"/>
          <w:sz w:val="28"/>
          <w:szCs w:val="28"/>
        </w:rPr>
      </w:pPr>
      <w:r w:rsidRPr="00E358C2">
        <w:rPr>
          <w:rFonts w:ascii="Times New Roman" w:eastAsia="MS Mincho" w:hAnsi="Times New Roman" w:cs="Times New Roman"/>
          <w:sz w:val="28"/>
          <w:szCs w:val="28"/>
        </w:rPr>
        <w:t>-</w:t>
      </w:r>
      <w:r w:rsidRPr="00E358C2">
        <w:rPr>
          <w:color w:val="000000"/>
          <w:kern w:val="1"/>
          <w:sz w:val="28"/>
          <w:szCs w:val="28"/>
        </w:rPr>
        <w:t> </w:t>
      </w:r>
      <w:r w:rsidRPr="00E358C2">
        <w:rPr>
          <w:rFonts w:ascii="Times New Roman" w:eastAsia="MS Mincho" w:hAnsi="Times New Roman" w:cs="Times New Roman"/>
          <w:sz w:val="28"/>
          <w:szCs w:val="28"/>
        </w:rPr>
        <w:t>при присвоении почетного звания, награждении ведомственными знаками отличия - со дня награждения (присвоения);</w:t>
      </w:r>
    </w:p>
    <w:p w:rsidR="00C72176" w:rsidRPr="00E358C2" w:rsidRDefault="00C72176" w:rsidP="008658C1">
      <w:pPr>
        <w:pStyle w:val="PlainText"/>
        <w:autoSpaceDE w:val="0"/>
        <w:autoSpaceDN w:val="0"/>
        <w:adjustRightInd w:val="0"/>
        <w:ind w:firstLine="709"/>
        <w:jc w:val="both"/>
        <w:rPr>
          <w:rFonts w:ascii="Times New Roman" w:eastAsia="MS Mincho" w:hAnsi="Times New Roman" w:cs="Times New Roman"/>
          <w:sz w:val="28"/>
          <w:szCs w:val="28"/>
        </w:rPr>
      </w:pPr>
      <w:r w:rsidRPr="00E358C2">
        <w:rPr>
          <w:rFonts w:ascii="Times New Roman" w:eastAsia="MS Mincho" w:hAnsi="Times New Roman" w:cs="Times New Roman"/>
          <w:sz w:val="28"/>
          <w:szCs w:val="28"/>
        </w:rPr>
        <w:t>-</w:t>
      </w:r>
      <w:r w:rsidRPr="00E358C2">
        <w:rPr>
          <w:color w:val="000000"/>
          <w:kern w:val="1"/>
          <w:sz w:val="28"/>
          <w:szCs w:val="28"/>
        </w:rPr>
        <w:t> </w:t>
      </w:r>
      <w:r w:rsidRPr="00E358C2">
        <w:rPr>
          <w:rFonts w:ascii="Times New Roman" w:eastAsia="MS Mincho" w:hAnsi="Times New Roman" w:cs="Times New Roman"/>
          <w:sz w:val="28"/>
          <w:szCs w:val="28"/>
        </w:rPr>
        <w:t xml:space="preserve">при присуждении ученой степени доктора или кандидата наук – со дня принятия </w:t>
      </w:r>
      <w:r w:rsidRPr="00E358C2">
        <w:rPr>
          <w:rFonts w:ascii="Times New Roman" w:hAnsi="Times New Roman" w:cs="Times New Roman"/>
          <w:sz w:val="28"/>
          <w:szCs w:val="28"/>
        </w:rPr>
        <w:t>Министерством науки и высшего образования Российской Федерации</w:t>
      </w:r>
      <w:r>
        <w:rPr>
          <w:rFonts w:ascii="Times New Roman" w:hAnsi="Times New Roman" w:cs="Times New Roman"/>
          <w:sz w:val="28"/>
          <w:szCs w:val="28"/>
        </w:rPr>
        <w:t xml:space="preserve"> </w:t>
      </w:r>
      <w:r w:rsidRPr="00E358C2">
        <w:rPr>
          <w:rFonts w:ascii="Times New Roman" w:eastAsia="MS Mincho" w:hAnsi="Times New Roman" w:cs="Times New Roman"/>
          <w:sz w:val="28"/>
          <w:szCs w:val="28"/>
        </w:rPr>
        <w:t>решения о выдаче соответствующего диплома;</w:t>
      </w:r>
    </w:p>
    <w:p w:rsidR="00C72176" w:rsidRPr="00435815" w:rsidRDefault="00C72176" w:rsidP="008E0F69">
      <w:pPr>
        <w:pStyle w:val="PlainText"/>
        <w:autoSpaceDE w:val="0"/>
        <w:autoSpaceDN w:val="0"/>
        <w:adjustRightInd w:val="0"/>
        <w:ind w:firstLine="709"/>
        <w:jc w:val="both"/>
        <w:rPr>
          <w:rFonts w:ascii="Times New Roman" w:eastAsia="MS Mincho" w:hAnsi="Times New Roman" w:cs="Times New Roman"/>
          <w:sz w:val="28"/>
          <w:szCs w:val="28"/>
        </w:rPr>
      </w:pPr>
      <w:r w:rsidRPr="00E358C2">
        <w:rPr>
          <w:rFonts w:ascii="Times New Roman" w:hAnsi="Times New Roman" w:cs="Times New Roman"/>
          <w:sz w:val="28"/>
          <w:szCs w:val="28"/>
        </w:rPr>
        <w:t>-</w:t>
      </w:r>
      <w:r w:rsidRPr="00E358C2">
        <w:rPr>
          <w:color w:val="000000"/>
          <w:kern w:val="1"/>
          <w:sz w:val="28"/>
          <w:szCs w:val="28"/>
        </w:rPr>
        <w:t> </w:t>
      </w:r>
      <w:r w:rsidRPr="00E358C2">
        <w:rPr>
          <w:rFonts w:ascii="Times New Roman" w:hAnsi="Times New Roman" w:cs="Times New Roman"/>
          <w:sz w:val="28"/>
          <w:szCs w:val="28"/>
        </w:rPr>
        <w:t>при награждении</w:t>
      </w:r>
      <w:r>
        <w:rPr>
          <w:rFonts w:ascii="Times New Roman" w:hAnsi="Times New Roman" w:cs="Times New Roman"/>
          <w:sz w:val="28"/>
          <w:szCs w:val="28"/>
        </w:rPr>
        <w:t xml:space="preserve"> </w:t>
      </w:r>
      <w:r w:rsidRPr="00E358C2">
        <w:rPr>
          <w:rFonts w:ascii="Times New Roman" w:hAnsi="Times New Roman" w:cs="Times New Roman"/>
          <w:sz w:val="28"/>
          <w:szCs w:val="28"/>
        </w:rPr>
        <w:t>государственными наградами Российской Федерации, субъекта Российской Федерации – со дня принятия решения о награждении</w:t>
      </w:r>
      <w:r w:rsidRPr="00435815">
        <w:rPr>
          <w:rFonts w:ascii="Times New Roman" w:eastAsia="MS Mincho" w:hAnsi="Times New Roman" w:cs="Times New Roman"/>
          <w:sz w:val="28"/>
          <w:szCs w:val="28"/>
        </w:rPr>
        <w:t>.</w:t>
      </w:r>
    </w:p>
    <w:p w:rsidR="00C72176" w:rsidRPr="00467C57" w:rsidRDefault="00C72176" w:rsidP="008658C1">
      <w:pPr>
        <w:ind w:firstLine="709"/>
        <w:jc w:val="both"/>
        <w:rPr>
          <w:sz w:val="28"/>
          <w:szCs w:val="28"/>
        </w:rPr>
      </w:pPr>
      <w:r w:rsidRPr="00435815">
        <w:rPr>
          <w:sz w:val="28"/>
          <w:szCs w:val="28"/>
        </w:rPr>
        <w:t>4.9.</w:t>
      </w:r>
      <w:r w:rsidRPr="009365B2">
        <w:rPr>
          <w:color w:val="000000"/>
          <w:kern w:val="1"/>
          <w:sz w:val="28"/>
          <w:szCs w:val="28"/>
        </w:rPr>
        <w:t> </w:t>
      </w:r>
      <w:r w:rsidRPr="00467C57">
        <w:rPr>
          <w:sz w:val="28"/>
          <w:szCs w:val="28"/>
        </w:rPr>
        <w:t xml:space="preserve">Работникам, награждённым государственными наградами Российской Федерации, наградами субъекта Российской Федерации выплачивается ежемесячная надбавка (доплата) в размере: </w:t>
      </w:r>
    </w:p>
    <w:p w:rsidR="00C72176" w:rsidRPr="00467C57" w:rsidRDefault="00C72176" w:rsidP="008658C1">
      <w:pPr>
        <w:ind w:firstLine="709"/>
        <w:jc w:val="both"/>
        <w:rPr>
          <w:sz w:val="28"/>
          <w:szCs w:val="28"/>
        </w:rPr>
      </w:pPr>
      <w:r w:rsidRPr="00467C57">
        <w:rPr>
          <w:sz w:val="28"/>
          <w:szCs w:val="28"/>
        </w:rPr>
        <w:t>- за звание «Народный учитель», имеющих ордена и медали К.Д.Ушинского, «За заслуги перед Землей Белгородской» (</w:t>
      </w:r>
      <w:r w:rsidRPr="00467C57">
        <w:rPr>
          <w:sz w:val="28"/>
          <w:szCs w:val="28"/>
          <w:lang w:val="en-US"/>
        </w:rPr>
        <w:t>I</w:t>
      </w:r>
      <w:r w:rsidRPr="00467C57">
        <w:rPr>
          <w:sz w:val="28"/>
          <w:szCs w:val="28"/>
        </w:rPr>
        <w:t xml:space="preserve"> и </w:t>
      </w:r>
      <w:r w:rsidRPr="00467C57">
        <w:rPr>
          <w:sz w:val="28"/>
          <w:szCs w:val="28"/>
          <w:lang w:val="en-US"/>
        </w:rPr>
        <w:t>II</w:t>
      </w:r>
      <w:r w:rsidRPr="00467C57">
        <w:rPr>
          <w:sz w:val="28"/>
          <w:szCs w:val="28"/>
        </w:rPr>
        <w:t xml:space="preserve"> степени), «Заслуженный учитель» - в размере 3000 рублей;</w:t>
      </w:r>
    </w:p>
    <w:p w:rsidR="00C72176" w:rsidRPr="00467C57" w:rsidRDefault="00C72176" w:rsidP="008658C1">
      <w:pPr>
        <w:ind w:firstLine="709"/>
        <w:jc w:val="both"/>
        <w:rPr>
          <w:sz w:val="28"/>
          <w:szCs w:val="28"/>
        </w:rPr>
      </w:pPr>
      <w:r w:rsidRPr="00467C57">
        <w:rPr>
          <w:sz w:val="28"/>
          <w:szCs w:val="28"/>
        </w:rPr>
        <w:t>- за наличие ученой степени – в размере 3000 рублей;</w:t>
      </w:r>
    </w:p>
    <w:p w:rsidR="00C72176" w:rsidRPr="00467C57" w:rsidRDefault="00C72176" w:rsidP="008658C1">
      <w:pPr>
        <w:ind w:firstLine="709"/>
        <w:jc w:val="both"/>
        <w:rPr>
          <w:sz w:val="28"/>
          <w:szCs w:val="28"/>
        </w:rPr>
      </w:pPr>
      <w:r w:rsidRPr="00467C57">
        <w:rPr>
          <w:sz w:val="28"/>
          <w:szCs w:val="28"/>
        </w:rPr>
        <w:t>- за отраслевые награды «Почетный работник общего образования Российской Федерации», «Почетный работник воспитания и просвещения Российской Федерации» - в размере 500 рублей.</w:t>
      </w:r>
    </w:p>
    <w:p w:rsidR="00C72176" w:rsidRPr="00467C57" w:rsidRDefault="00C72176" w:rsidP="008658C1">
      <w:pPr>
        <w:ind w:firstLine="709"/>
        <w:jc w:val="both"/>
        <w:rPr>
          <w:sz w:val="28"/>
          <w:szCs w:val="28"/>
        </w:rPr>
      </w:pPr>
      <w:r w:rsidRPr="00467C57">
        <w:rPr>
          <w:sz w:val="28"/>
          <w:szCs w:val="28"/>
        </w:rPr>
        <w:t>В случае если одновременно имеется несколько наград из выше перечисленных, доплаты производятся по наибольшему значению из соответствующих доплат.</w:t>
      </w:r>
    </w:p>
    <w:p w:rsidR="00C72176" w:rsidRPr="009365B2" w:rsidRDefault="00C72176" w:rsidP="008658C1">
      <w:pPr>
        <w:pStyle w:val="List5"/>
        <w:ind w:left="0" w:firstLine="709"/>
        <w:jc w:val="both"/>
        <w:rPr>
          <w:sz w:val="28"/>
          <w:szCs w:val="28"/>
        </w:rPr>
      </w:pPr>
      <w:r w:rsidRPr="00D5459C">
        <w:rPr>
          <w:sz w:val="28"/>
          <w:szCs w:val="28"/>
        </w:rPr>
        <w:t>4.</w:t>
      </w:r>
      <w:r>
        <w:rPr>
          <w:sz w:val="28"/>
          <w:szCs w:val="28"/>
        </w:rPr>
        <w:t>10</w:t>
      </w:r>
      <w:r w:rsidRPr="00D5459C">
        <w:rPr>
          <w:sz w:val="28"/>
          <w:szCs w:val="28"/>
        </w:rPr>
        <w:t>.</w:t>
      </w:r>
      <w:r w:rsidRPr="009365B2">
        <w:rPr>
          <w:color w:val="000000"/>
          <w:kern w:val="1"/>
          <w:sz w:val="28"/>
          <w:szCs w:val="28"/>
        </w:rPr>
        <w:t> </w:t>
      </w:r>
      <w:r w:rsidRPr="009365B2">
        <w:rPr>
          <w:sz w:val="28"/>
          <w:szCs w:val="28"/>
        </w:rPr>
        <w:t>Оплата труда работников, занятых на работах с вредными условиями труда,</w:t>
      </w:r>
      <w:r>
        <w:rPr>
          <w:sz w:val="28"/>
          <w:szCs w:val="28"/>
        </w:rPr>
        <w:t xml:space="preserve"> </w:t>
      </w:r>
      <w:r w:rsidRPr="009365B2">
        <w:rPr>
          <w:sz w:val="28"/>
          <w:szCs w:val="28"/>
        </w:rPr>
        <w:t>производится по результатам специальной оценки условий труда</w:t>
      </w:r>
      <w:r>
        <w:rPr>
          <w:sz w:val="28"/>
          <w:szCs w:val="28"/>
        </w:rPr>
        <w:t xml:space="preserve"> </w:t>
      </w:r>
      <w:r w:rsidRPr="009365B2">
        <w:rPr>
          <w:sz w:val="28"/>
          <w:szCs w:val="28"/>
        </w:rPr>
        <w:t>в повышенном размере по сравнению</w:t>
      </w:r>
      <w:r>
        <w:rPr>
          <w:sz w:val="28"/>
          <w:szCs w:val="28"/>
        </w:rPr>
        <w:t xml:space="preserve"> </w:t>
      </w:r>
      <w:r w:rsidRPr="00D5459C">
        <w:rPr>
          <w:sz w:val="28"/>
          <w:szCs w:val="28"/>
        </w:rPr>
        <w:t>с размерами оплаты труда</w:t>
      </w:r>
      <w:r>
        <w:rPr>
          <w:sz w:val="28"/>
          <w:szCs w:val="28"/>
        </w:rPr>
        <w:t xml:space="preserve">, </w:t>
      </w:r>
      <w:r w:rsidRPr="009365B2">
        <w:rPr>
          <w:sz w:val="28"/>
          <w:szCs w:val="28"/>
        </w:rPr>
        <w:t>установленным</w:t>
      </w:r>
      <w:r>
        <w:rPr>
          <w:sz w:val="28"/>
          <w:szCs w:val="28"/>
        </w:rPr>
        <w:t xml:space="preserve">и </w:t>
      </w:r>
      <w:r w:rsidRPr="009365B2">
        <w:rPr>
          <w:sz w:val="28"/>
          <w:szCs w:val="28"/>
        </w:rPr>
        <w:t>для различных видов работ с нормальными условиями труда, при этом минимальный размер повышения оплаты труда работникам, занятым на работах с вредными условиями труда в соответствии со ст</w:t>
      </w:r>
      <w:r>
        <w:rPr>
          <w:sz w:val="28"/>
          <w:szCs w:val="28"/>
        </w:rPr>
        <w:t>атьё</w:t>
      </w:r>
      <w:r w:rsidRPr="009365B2">
        <w:rPr>
          <w:sz w:val="28"/>
          <w:szCs w:val="28"/>
        </w:rPr>
        <w:t>й</w:t>
      </w:r>
      <w:r>
        <w:rPr>
          <w:sz w:val="28"/>
          <w:szCs w:val="28"/>
        </w:rPr>
        <w:t xml:space="preserve"> </w:t>
      </w:r>
      <w:r w:rsidRPr="009365B2">
        <w:rPr>
          <w:sz w:val="28"/>
          <w:szCs w:val="28"/>
        </w:rPr>
        <w:t>147</w:t>
      </w:r>
      <w:r>
        <w:rPr>
          <w:sz w:val="28"/>
          <w:szCs w:val="28"/>
        </w:rPr>
        <w:t>ТК </w:t>
      </w:r>
      <w:r w:rsidRPr="009365B2">
        <w:rPr>
          <w:sz w:val="28"/>
          <w:szCs w:val="28"/>
        </w:rPr>
        <w:t>РФ не может быть менее 4% тарифной ставки (оклада), установленной для различных видов работ с нормальными условиями труда.</w:t>
      </w:r>
    </w:p>
    <w:p w:rsidR="00C72176" w:rsidRPr="009365B2" w:rsidRDefault="00C72176" w:rsidP="008658C1">
      <w:pPr>
        <w:autoSpaceDE w:val="0"/>
        <w:autoSpaceDN w:val="0"/>
        <w:adjustRightInd w:val="0"/>
        <w:ind w:firstLine="709"/>
        <w:jc w:val="both"/>
        <w:rPr>
          <w:sz w:val="28"/>
          <w:szCs w:val="28"/>
        </w:rPr>
      </w:pPr>
      <w:r w:rsidRPr="009365B2">
        <w:rPr>
          <w:sz w:val="28"/>
          <w:szCs w:val="28"/>
        </w:rPr>
        <w:t>До проведения в установленном порядке специальной оценки условий труда работнику, выполняющему работу, включенную в Перечень</w:t>
      </w:r>
      <w:r w:rsidRPr="00A25371">
        <w:rPr>
          <w:sz w:val="28"/>
          <w:szCs w:val="28"/>
        </w:rPr>
        <w:t xml:space="preserve"> работ с неблагоприятными условиями труда, утвержденный приказом</w:t>
      </w:r>
      <w:r>
        <w:rPr>
          <w:sz w:val="28"/>
          <w:szCs w:val="28"/>
        </w:rPr>
        <w:t xml:space="preserve"> Гособразования СССР от 20.08.1990 № 579, </w:t>
      </w:r>
      <w:r w:rsidRPr="009365B2">
        <w:rPr>
          <w:sz w:val="28"/>
          <w:szCs w:val="28"/>
        </w:rPr>
        <w:t>на которых устанавливается доплата до 12% к ставкам заработной платы, работодатель осуществляет оплату труда в повышенном размере.</w:t>
      </w:r>
    </w:p>
    <w:p w:rsidR="00C72176" w:rsidRPr="0092035F" w:rsidRDefault="00C72176" w:rsidP="008658C1">
      <w:pPr>
        <w:pStyle w:val="10"/>
        <w:ind w:left="0" w:right="0" w:firstLine="709"/>
        <w:jc w:val="both"/>
        <w:rPr>
          <w:b w:val="0"/>
          <w:bCs w:val="0"/>
        </w:rPr>
      </w:pPr>
      <w:r w:rsidRPr="0092035F">
        <w:rPr>
          <w:b w:val="0"/>
          <w:bCs w:val="0"/>
        </w:rPr>
        <w:t>4.11.</w:t>
      </w:r>
      <w:r w:rsidRPr="0092035F">
        <w:rPr>
          <w:kern w:val="1"/>
        </w:rPr>
        <w:t> </w:t>
      </w:r>
      <w:r w:rsidRPr="0092035F">
        <w:rPr>
          <w:b w:val="0"/>
          <w:bCs w:val="0"/>
        </w:rPr>
        <w:t>На установление работникам выплат стимулирующего характера направляется  30 % средств фонда заработной платы:</w:t>
      </w:r>
    </w:p>
    <w:p w:rsidR="00C72176" w:rsidRPr="0092035F" w:rsidRDefault="00C72176" w:rsidP="008658C1">
      <w:pPr>
        <w:pStyle w:val="10"/>
        <w:ind w:left="0" w:right="0" w:firstLine="709"/>
        <w:jc w:val="both"/>
        <w:rPr>
          <w:b w:val="0"/>
          <w:bCs w:val="0"/>
          <w:i/>
          <w:iCs/>
        </w:rPr>
      </w:pPr>
      <w:r w:rsidRPr="0092035F">
        <w:rPr>
          <w:b w:val="0"/>
          <w:bCs w:val="0"/>
        </w:rPr>
        <w:t>4.11.1.</w:t>
      </w:r>
      <w:r w:rsidRPr="0092035F">
        <w:rPr>
          <w:kern w:val="1"/>
        </w:rPr>
        <w:t> </w:t>
      </w:r>
      <w:r w:rsidRPr="0092035F">
        <w:rPr>
          <w:b w:val="0"/>
          <w:bCs w:val="0"/>
        </w:rPr>
        <w:t>На выплаты стимулирующего характера руководителю образовательной организации, определить до 5 % из общего объёма средств, предназначенных в образовательной организации на выплаты стимулирующего характера</w:t>
      </w:r>
      <w:r w:rsidRPr="0092035F">
        <w:rPr>
          <w:b w:val="0"/>
          <w:bCs w:val="0"/>
          <w:i/>
          <w:iCs/>
        </w:rPr>
        <w:t>.</w:t>
      </w:r>
    </w:p>
    <w:p w:rsidR="00C72176" w:rsidRPr="0092035F" w:rsidRDefault="00C72176" w:rsidP="008658C1">
      <w:pPr>
        <w:pStyle w:val="10"/>
        <w:ind w:left="0" w:right="0" w:firstLine="709"/>
        <w:jc w:val="both"/>
        <w:rPr>
          <w:b w:val="0"/>
          <w:bCs w:val="0"/>
        </w:rPr>
      </w:pPr>
      <w:r w:rsidRPr="0092035F">
        <w:rPr>
          <w:b w:val="0"/>
          <w:bCs w:val="0"/>
        </w:rPr>
        <w:t>4.11.2.</w:t>
      </w:r>
      <w:r w:rsidRPr="0092035F">
        <w:rPr>
          <w:kern w:val="1"/>
        </w:rPr>
        <w:t> </w:t>
      </w:r>
      <w:r w:rsidRPr="0092035F">
        <w:rPr>
          <w:b w:val="0"/>
          <w:bCs w:val="0"/>
        </w:rPr>
        <w:t>На выплаты стимулирующего характера заместителям руководителя определить до 5 % из общего объёма средств, предназначенных на выплаты стимулирующего характера.</w:t>
      </w:r>
    </w:p>
    <w:p w:rsidR="00C72176" w:rsidRPr="00755A62" w:rsidRDefault="00C72176" w:rsidP="008658C1">
      <w:pPr>
        <w:pStyle w:val="BodyText3"/>
        <w:ind w:firstLine="709"/>
      </w:pPr>
      <w:r w:rsidRPr="009365B2">
        <w:t>4.1</w:t>
      </w:r>
      <w:r>
        <w:t>1</w:t>
      </w:r>
      <w:r w:rsidRPr="009365B2">
        <w:t>.3</w:t>
      </w:r>
      <w:r w:rsidRPr="00A4388F">
        <w:t>.</w:t>
      </w:r>
      <w:r w:rsidRPr="009365B2">
        <w:rPr>
          <w:color w:val="000000"/>
          <w:kern w:val="1"/>
        </w:rPr>
        <w:t> </w:t>
      </w:r>
      <w:r w:rsidRPr="00A4388F">
        <w:t>Учителям, другим педагогическим работникам, осуществляющим преподавательскую работу</w:t>
      </w:r>
      <w:r>
        <w:t xml:space="preserve"> </w:t>
      </w:r>
      <w:r w:rsidRPr="00A4388F">
        <w:t>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конкурсных мероприятиях муниципального, регионального, всероссийского и международного уровней.</w:t>
      </w:r>
    </w:p>
    <w:p w:rsidR="00C72176" w:rsidRPr="00241C3E" w:rsidRDefault="00C72176" w:rsidP="008658C1">
      <w:pPr>
        <w:pStyle w:val="List3"/>
        <w:ind w:left="0" w:firstLine="709"/>
        <w:jc w:val="both"/>
        <w:rPr>
          <w:sz w:val="28"/>
          <w:szCs w:val="28"/>
        </w:rPr>
      </w:pPr>
      <w:r w:rsidRPr="008D17DA">
        <w:rPr>
          <w:sz w:val="28"/>
          <w:szCs w:val="28"/>
        </w:rPr>
        <w:t>4.1</w:t>
      </w:r>
      <w:r>
        <w:rPr>
          <w:sz w:val="28"/>
          <w:szCs w:val="28"/>
        </w:rPr>
        <w:t>2</w:t>
      </w:r>
      <w:r w:rsidRPr="00EA74D3">
        <w:rPr>
          <w:sz w:val="28"/>
          <w:szCs w:val="28"/>
        </w:rPr>
        <w:t>.</w:t>
      </w:r>
      <w:r w:rsidRPr="009365B2">
        <w:rPr>
          <w:color w:val="000000"/>
          <w:kern w:val="1"/>
          <w:sz w:val="28"/>
          <w:szCs w:val="28"/>
        </w:rPr>
        <w:t> </w:t>
      </w:r>
      <w:r w:rsidRPr="00EA74D3">
        <w:rPr>
          <w:sz w:val="28"/>
          <w:szCs w:val="28"/>
        </w:rPr>
        <w:t>Наполняемость классов определяется исходя из расчёта соблюдения нормы площади на одного</w:t>
      </w:r>
      <w:r w:rsidRPr="00241C3E">
        <w:rPr>
          <w:sz w:val="28"/>
          <w:szCs w:val="28"/>
        </w:rPr>
        <w:t xml:space="preserve"> обучающегося, а также иных санитарно-эпидемиологических требований (СанПиН) к условиям и организации обучения в общеобразовательных </w:t>
      </w:r>
      <w:r>
        <w:rPr>
          <w:sz w:val="28"/>
          <w:szCs w:val="28"/>
        </w:rPr>
        <w:t>организациях</w:t>
      </w:r>
      <w:r w:rsidRPr="00241C3E">
        <w:rPr>
          <w:sz w:val="28"/>
          <w:szCs w:val="28"/>
        </w:rPr>
        <w:t xml:space="preserve">, </w:t>
      </w:r>
      <w:r>
        <w:rPr>
          <w:sz w:val="28"/>
          <w:szCs w:val="28"/>
        </w:rPr>
        <w:t>в том числе с учё</w:t>
      </w:r>
      <w:r w:rsidRPr="00241C3E">
        <w:rPr>
          <w:sz w:val="28"/>
          <w:szCs w:val="28"/>
        </w:rPr>
        <w:t>том:</w:t>
      </w:r>
    </w:p>
    <w:p w:rsidR="00C72176" w:rsidRPr="00241C3E" w:rsidRDefault="00C72176" w:rsidP="008658C1">
      <w:pPr>
        <w:pStyle w:val="List3"/>
        <w:ind w:left="0" w:firstLine="709"/>
        <w:jc w:val="both"/>
        <w:rPr>
          <w:sz w:val="28"/>
          <w:szCs w:val="28"/>
        </w:rPr>
      </w:pPr>
      <w:r w:rsidRPr="00241C3E">
        <w:rPr>
          <w:sz w:val="28"/>
          <w:szCs w:val="28"/>
        </w:rPr>
        <w:t>–</w:t>
      </w:r>
      <w:r w:rsidRPr="009365B2">
        <w:rPr>
          <w:color w:val="000000"/>
          <w:kern w:val="1"/>
          <w:sz w:val="28"/>
          <w:szCs w:val="28"/>
        </w:rPr>
        <w:t> </w:t>
      </w:r>
      <w:r w:rsidRPr="00241C3E">
        <w:rPr>
          <w:sz w:val="28"/>
          <w:szCs w:val="28"/>
        </w:rPr>
        <w:t>соблюдения требований к расстановке мебели в учебных помещениях, предусматривающего, что площадь учебн</w:t>
      </w:r>
      <w:r>
        <w:rPr>
          <w:sz w:val="28"/>
          <w:szCs w:val="28"/>
        </w:rPr>
        <w:t>ых кабинетов принимается без учё</w:t>
      </w:r>
      <w:r w:rsidRPr="00241C3E">
        <w:rPr>
          <w:sz w:val="28"/>
          <w:szCs w:val="28"/>
        </w:rPr>
        <w:t>та площади, необходимой для расстановки дополнительной мебели (шкафы, тумбы и другие) для хранения учебных пособий и оборудования, используемых в образовательном процессе, из расчета:</w:t>
      </w:r>
    </w:p>
    <w:p w:rsidR="00C72176" w:rsidRPr="00241C3E" w:rsidRDefault="00C72176" w:rsidP="008658C1">
      <w:pPr>
        <w:pStyle w:val="NoSpacing"/>
        <w:ind w:firstLine="709"/>
        <w:jc w:val="both"/>
        <w:rPr>
          <w:sz w:val="28"/>
          <w:szCs w:val="28"/>
        </w:rPr>
      </w:pPr>
      <w:r w:rsidRPr="00241C3E">
        <w:rPr>
          <w:sz w:val="28"/>
          <w:szCs w:val="28"/>
        </w:rPr>
        <w:t>–</w:t>
      </w:r>
      <w:r w:rsidRPr="009365B2">
        <w:rPr>
          <w:color w:val="000000"/>
          <w:kern w:val="1"/>
          <w:sz w:val="28"/>
          <w:szCs w:val="28"/>
        </w:rPr>
        <w:t> </w:t>
      </w:r>
      <w:r w:rsidRPr="00241C3E">
        <w:rPr>
          <w:sz w:val="28"/>
          <w:szCs w:val="28"/>
        </w:rPr>
        <w:t>не менее 2,5 м² на 1 обучающегося при фронтальных формах занятий;</w:t>
      </w:r>
    </w:p>
    <w:p w:rsidR="00C72176" w:rsidRPr="00241C3E" w:rsidRDefault="00C72176" w:rsidP="008658C1">
      <w:pPr>
        <w:pStyle w:val="NoSpacing"/>
        <w:ind w:firstLine="709"/>
        <w:jc w:val="both"/>
        <w:rPr>
          <w:sz w:val="28"/>
          <w:szCs w:val="28"/>
        </w:rPr>
      </w:pPr>
      <w:r w:rsidRPr="00241C3E">
        <w:rPr>
          <w:sz w:val="28"/>
          <w:szCs w:val="28"/>
        </w:rPr>
        <w:t>–</w:t>
      </w:r>
      <w:r w:rsidRPr="009365B2">
        <w:rPr>
          <w:color w:val="000000"/>
          <w:kern w:val="1"/>
          <w:sz w:val="28"/>
          <w:szCs w:val="28"/>
        </w:rPr>
        <w:t> </w:t>
      </w:r>
      <w:r w:rsidRPr="00241C3E">
        <w:rPr>
          <w:sz w:val="28"/>
          <w:szCs w:val="28"/>
        </w:rPr>
        <w:t>не менее 3,5 м² на 1 обучающегося при организации групповых форм работы и индивидуальных занятий;</w:t>
      </w:r>
    </w:p>
    <w:p w:rsidR="00C72176" w:rsidRPr="00241C3E" w:rsidRDefault="00C72176" w:rsidP="008658C1">
      <w:pPr>
        <w:pStyle w:val="List3"/>
        <w:ind w:left="0" w:firstLine="709"/>
        <w:jc w:val="both"/>
        <w:rPr>
          <w:sz w:val="28"/>
          <w:szCs w:val="28"/>
        </w:rPr>
      </w:pPr>
      <w:r w:rsidRPr="00241C3E">
        <w:rPr>
          <w:sz w:val="28"/>
          <w:szCs w:val="28"/>
        </w:rPr>
        <w:t>-</w:t>
      </w:r>
      <w:r w:rsidRPr="009365B2">
        <w:rPr>
          <w:color w:val="000000"/>
          <w:kern w:val="1"/>
          <w:sz w:val="28"/>
          <w:szCs w:val="28"/>
        </w:rPr>
        <w:t> </w:t>
      </w:r>
      <w:r w:rsidRPr="00241C3E">
        <w:rPr>
          <w:sz w:val="28"/>
          <w:szCs w:val="28"/>
        </w:rPr>
        <w:t>удалённости мест для занятий от светонесущей стены;</w:t>
      </w:r>
    </w:p>
    <w:p w:rsidR="00C72176" w:rsidRPr="00241C3E" w:rsidRDefault="00C72176" w:rsidP="008658C1">
      <w:pPr>
        <w:pStyle w:val="List3"/>
        <w:ind w:left="0" w:firstLine="709"/>
        <w:jc w:val="both"/>
        <w:rPr>
          <w:sz w:val="28"/>
          <w:szCs w:val="28"/>
        </w:rPr>
      </w:pPr>
      <w:r w:rsidRPr="00241C3E">
        <w:rPr>
          <w:sz w:val="28"/>
          <w:szCs w:val="28"/>
        </w:rPr>
        <w:t>-</w:t>
      </w:r>
      <w:r w:rsidRPr="009365B2">
        <w:rPr>
          <w:color w:val="000000"/>
          <w:kern w:val="1"/>
          <w:sz w:val="28"/>
          <w:szCs w:val="28"/>
        </w:rPr>
        <w:t> </w:t>
      </w:r>
      <w:r w:rsidRPr="00241C3E">
        <w:rPr>
          <w:sz w:val="28"/>
          <w:szCs w:val="28"/>
        </w:rPr>
        <w:t xml:space="preserve">требований к естественному и искусственному освещению. </w:t>
      </w:r>
    </w:p>
    <w:p w:rsidR="00C72176" w:rsidRPr="00241C3E" w:rsidRDefault="00C72176" w:rsidP="008658C1">
      <w:pPr>
        <w:pStyle w:val="NoSpacing"/>
        <w:ind w:firstLine="709"/>
        <w:jc w:val="both"/>
        <w:rPr>
          <w:sz w:val="28"/>
          <w:szCs w:val="28"/>
        </w:rPr>
      </w:pPr>
      <w:r w:rsidRPr="00241C3E">
        <w:rPr>
          <w:sz w:val="28"/>
          <w:szCs w:val="28"/>
        </w:rPr>
        <w:t>-</w:t>
      </w:r>
      <w:r w:rsidRPr="009365B2">
        <w:rPr>
          <w:color w:val="000000"/>
          <w:kern w:val="1"/>
          <w:sz w:val="28"/>
          <w:szCs w:val="28"/>
        </w:rPr>
        <w:t> </w:t>
      </w:r>
      <w:r w:rsidRPr="00241C3E">
        <w:rPr>
          <w:sz w:val="28"/>
          <w:szCs w:val="28"/>
        </w:rPr>
        <w:t>соблюдения требований расстояний между рядами, между рядом столов и наружной продольной стеной, от последних столов до стены (перегородки), противоположной классной доске, от демонстрационного стола до учебной доски, от первой парты до учебной доски, и других требований.</w:t>
      </w:r>
    </w:p>
    <w:p w:rsidR="00C72176" w:rsidRPr="00A80FB8" w:rsidRDefault="00C72176" w:rsidP="008658C1">
      <w:pPr>
        <w:pStyle w:val="List3"/>
        <w:ind w:left="0" w:firstLine="709"/>
        <w:jc w:val="both"/>
        <w:rPr>
          <w:sz w:val="28"/>
          <w:szCs w:val="28"/>
        </w:rPr>
      </w:pPr>
      <w:r>
        <w:rPr>
          <w:color w:val="000000"/>
          <w:spacing w:val="2"/>
          <w:sz w:val="28"/>
          <w:szCs w:val="28"/>
        </w:rPr>
        <w:t>4.13</w:t>
      </w:r>
      <w:r w:rsidRPr="00B712C9">
        <w:rPr>
          <w:color w:val="000000"/>
          <w:spacing w:val="2"/>
          <w:sz w:val="28"/>
          <w:szCs w:val="28"/>
        </w:rPr>
        <w:t>.</w:t>
      </w:r>
      <w:r w:rsidRPr="00B712C9">
        <w:rPr>
          <w:color w:val="000000"/>
          <w:kern w:val="1"/>
          <w:sz w:val="28"/>
          <w:szCs w:val="28"/>
        </w:rPr>
        <w:t> </w:t>
      </w:r>
      <w:r w:rsidRPr="00B712C9">
        <w:rPr>
          <w:color w:val="000000"/>
          <w:spacing w:val="2"/>
          <w:sz w:val="28"/>
          <w:szCs w:val="28"/>
        </w:rPr>
        <w:t xml:space="preserve">Оплата труда педагогических работников общеобразовательных организаций, в которых обучающиеся начального общего образования объединяются в классы-комплекты, осуществляется за фактическое количество часов, но не ниже количества часов, предусматриваемого учебным планом класса, входящего в класс-комплект с большим их количеством часов. При этом режим работы учителя регулируется правилами внутреннего трудового распорядка, учебными планами, графиками учебных занятий и расписанием занятий. При проведении уроков применяется скользящий график учебных занятий с обучающимися с целью создания условий для проведения раздельных занятий по ряду предметов (например, математика, русский язык и др.) с каждым классом раздельно. Порядок объединения обучающихся </w:t>
      </w:r>
      <w:r w:rsidRPr="00B712C9">
        <w:rPr>
          <w:color w:val="000000"/>
          <w:spacing w:val="2"/>
          <w:sz w:val="28"/>
          <w:szCs w:val="28"/>
          <w:lang w:val="en-US"/>
        </w:rPr>
        <w:t>I</w:t>
      </w:r>
      <w:r w:rsidRPr="00B712C9">
        <w:rPr>
          <w:color w:val="000000"/>
          <w:spacing w:val="2"/>
          <w:sz w:val="28"/>
          <w:szCs w:val="28"/>
        </w:rPr>
        <w:t>-</w:t>
      </w:r>
      <w:r w:rsidRPr="00B712C9">
        <w:rPr>
          <w:color w:val="000000"/>
          <w:spacing w:val="2"/>
          <w:sz w:val="28"/>
          <w:szCs w:val="28"/>
          <w:lang w:val="en-US"/>
        </w:rPr>
        <w:t>IV</w:t>
      </w:r>
      <w:r w:rsidRPr="00B712C9">
        <w:rPr>
          <w:color w:val="000000"/>
          <w:spacing w:val="2"/>
          <w:sz w:val="28"/>
          <w:szCs w:val="28"/>
        </w:rPr>
        <w:t xml:space="preserve"> классов в классы-комплекты, их наполняемость не должна превышать наполняемость, предусмотренную СанПиН 2.4.2.2821-10. Создание классов-комплектов при проведении занятий с обучающимися 5 - 11 (12) классов не допускается.</w:t>
      </w:r>
    </w:p>
    <w:p w:rsidR="00C72176" w:rsidRDefault="00C72176" w:rsidP="008658C1">
      <w:pPr>
        <w:pStyle w:val="List3"/>
        <w:ind w:left="0" w:firstLine="709"/>
        <w:jc w:val="both"/>
        <w:rPr>
          <w:sz w:val="28"/>
          <w:szCs w:val="28"/>
        </w:rPr>
      </w:pPr>
      <w:r w:rsidRPr="001E6B44">
        <w:rPr>
          <w:sz w:val="28"/>
          <w:szCs w:val="28"/>
        </w:rPr>
        <w:t>4</w:t>
      </w:r>
      <w:r w:rsidRPr="002803B4">
        <w:rPr>
          <w:sz w:val="28"/>
          <w:szCs w:val="28"/>
        </w:rPr>
        <w:t>.1</w:t>
      </w:r>
      <w:r>
        <w:rPr>
          <w:sz w:val="28"/>
          <w:szCs w:val="28"/>
        </w:rPr>
        <w:t>4</w:t>
      </w:r>
      <w:r w:rsidRPr="002803B4">
        <w:rPr>
          <w:sz w:val="28"/>
          <w:szCs w:val="28"/>
        </w:rPr>
        <w:t>.</w:t>
      </w:r>
      <w:r w:rsidRPr="009365B2">
        <w:rPr>
          <w:color w:val="000000"/>
          <w:kern w:val="1"/>
          <w:sz w:val="28"/>
          <w:szCs w:val="28"/>
        </w:rPr>
        <w:t> </w:t>
      </w:r>
      <w:r w:rsidRPr="00B355ED">
        <w:rPr>
          <w:sz w:val="28"/>
          <w:szCs w:val="28"/>
        </w:rPr>
        <w:t>Оплата труда учителей</w:t>
      </w:r>
      <w:r>
        <w:rPr>
          <w:sz w:val="28"/>
          <w:szCs w:val="28"/>
        </w:rPr>
        <w:t>,</w:t>
      </w:r>
      <w:r w:rsidRPr="00B355ED">
        <w:rPr>
          <w:sz w:val="28"/>
          <w:szCs w:val="28"/>
        </w:rPr>
        <w:t xml:space="preserve"> имеющих квалификационные катего</w:t>
      </w:r>
      <w:r>
        <w:rPr>
          <w:sz w:val="28"/>
          <w:szCs w:val="28"/>
        </w:rPr>
        <w:t>рии, осуществляется с учё</w:t>
      </w:r>
      <w:r w:rsidRPr="00B355ED">
        <w:rPr>
          <w:sz w:val="28"/>
          <w:szCs w:val="28"/>
        </w:rPr>
        <w:t>том квалификационной категории</w:t>
      </w:r>
      <w:r>
        <w:rPr>
          <w:sz w:val="28"/>
          <w:szCs w:val="28"/>
        </w:rPr>
        <w:t>,</w:t>
      </w:r>
      <w:r w:rsidRPr="00B355ED">
        <w:rPr>
          <w:sz w:val="28"/>
          <w:szCs w:val="28"/>
        </w:rPr>
        <w:t xml:space="preserve"> </w:t>
      </w:r>
      <w:r>
        <w:rPr>
          <w:sz w:val="28"/>
          <w:szCs w:val="28"/>
        </w:rPr>
        <w:t xml:space="preserve">независимо от </w:t>
      </w:r>
      <w:r w:rsidRPr="00EA74D3">
        <w:rPr>
          <w:sz w:val="28"/>
          <w:szCs w:val="28"/>
        </w:rPr>
        <w:t>преподаваемых учебных предметов, курсов, дисциплин (модулей).</w:t>
      </w:r>
    </w:p>
    <w:p w:rsidR="00C72176" w:rsidRPr="00A4388F" w:rsidRDefault="00C72176" w:rsidP="008658C1">
      <w:pPr>
        <w:pStyle w:val="List3"/>
        <w:ind w:left="0" w:firstLine="709"/>
        <w:jc w:val="both"/>
        <w:rPr>
          <w:sz w:val="28"/>
          <w:szCs w:val="28"/>
        </w:rPr>
      </w:pPr>
      <w:r w:rsidRPr="00A4388F">
        <w:rPr>
          <w:sz w:val="28"/>
          <w:szCs w:val="28"/>
        </w:rPr>
        <w:t>Оплата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может осуществляться в случаях, предусмотренных в отраслевых соглашениях, заключённых на федеральном и региональном уровнях, если по выполняемой работе совпадают профили работы (деятельности).</w:t>
      </w:r>
    </w:p>
    <w:p w:rsidR="00C72176" w:rsidRPr="0092035F" w:rsidRDefault="00C72176" w:rsidP="008658C1">
      <w:pPr>
        <w:pStyle w:val="NoSpacing"/>
        <w:ind w:firstLine="709"/>
        <w:jc w:val="both"/>
        <w:rPr>
          <w:sz w:val="28"/>
          <w:szCs w:val="28"/>
        </w:rPr>
      </w:pPr>
      <w:r w:rsidRPr="0092035F">
        <w:rPr>
          <w:sz w:val="28"/>
          <w:szCs w:val="28"/>
        </w:rPr>
        <w:t>За педагогическими работниками сохраняются условия оплаты труда с учётом имевшейся квалификационной категории по истечении срока действия квалификационной категории в следующих случаях: после выхода на работу из отпуска по уходу за ребёнком до достижения им возраста трех лет – не менее чем на один год; до наступления права для назначения страховой пенсии по старости не менее чем за один год; по окончании длительной болезни не менее чем на 6 месяцев;  по окончании длительного отпуска, предоставляемого до одного года; 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p>
    <w:p w:rsidR="00C72176" w:rsidRPr="00241C3E" w:rsidRDefault="00C72176" w:rsidP="008658C1">
      <w:pPr>
        <w:pStyle w:val="List3"/>
        <w:ind w:left="0" w:firstLine="709"/>
        <w:jc w:val="both"/>
        <w:rPr>
          <w:sz w:val="28"/>
          <w:szCs w:val="28"/>
        </w:rPr>
      </w:pPr>
      <w:r w:rsidRPr="00241C3E">
        <w:rPr>
          <w:sz w:val="28"/>
          <w:szCs w:val="28"/>
        </w:rPr>
        <w:t>4.1</w:t>
      </w:r>
      <w:r>
        <w:rPr>
          <w:sz w:val="28"/>
          <w:szCs w:val="28"/>
        </w:rPr>
        <w:t>5</w:t>
      </w:r>
      <w:r w:rsidRPr="00241C3E">
        <w:rPr>
          <w:sz w:val="28"/>
          <w:szCs w:val="28"/>
        </w:rPr>
        <w:t>.</w:t>
      </w:r>
      <w:r w:rsidRPr="009365B2">
        <w:rPr>
          <w:color w:val="000000"/>
          <w:kern w:val="1"/>
          <w:sz w:val="28"/>
          <w:szCs w:val="28"/>
        </w:rPr>
        <w:t> </w:t>
      </w:r>
      <w:r w:rsidRPr="00241C3E">
        <w:rPr>
          <w:sz w:val="28"/>
          <w:szCs w:val="28"/>
        </w:rPr>
        <w:t xml:space="preserve">Выплата вознаграждения за классное руководство педагогическим работникам образовательной организации </w:t>
      </w:r>
      <w:r w:rsidRPr="00EA74D3">
        <w:rPr>
          <w:sz w:val="28"/>
          <w:szCs w:val="28"/>
        </w:rPr>
        <w:t>производится как в течение учебного года, так и в каникулярный период, не совпадающий</w:t>
      </w:r>
      <w:r w:rsidRPr="00241C3E">
        <w:rPr>
          <w:sz w:val="28"/>
          <w:szCs w:val="28"/>
        </w:rPr>
        <w:t xml:space="preserve"> с их отпуском. </w:t>
      </w:r>
    </w:p>
    <w:p w:rsidR="00C72176" w:rsidRDefault="00C72176" w:rsidP="008658C1">
      <w:pPr>
        <w:pStyle w:val="List3"/>
        <w:ind w:left="0" w:firstLine="709"/>
        <w:jc w:val="both"/>
        <w:rPr>
          <w:sz w:val="28"/>
          <w:szCs w:val="28"/>
        </w:rPr>
      </w:pPr>
      <w:r w:rsidRPr="00241C3E">
        <w:rPr>
          <w:sz w:val="28"/>
          <w:szCs w:val="28"/>
        </w:rPr>
        <w:t xml:space="preserve">Выплата </w:t>
      </w:r>
      <w:r w:rsidRPr="009365B2">
        <w:rPr>
          <w:rFonts w:eastAsia="MS Mincho"/>
          <w:sz w:val="28"/>
          <w:szCs w:val="28"/>
        </w:rPr>
        <w:t>за работу, не входящую в должностные обязанности</w:t>
      </w:r>
      <w:r>
        <w:rPr>
          <w:sz w:val="28"/>
          <w:szCs w:val="28"/>
        </w:rPr>
        <w:t xml:space="preserve">, но </w:t>
      </w:r>
      <w:r w:rsidRPr="00630531">
        <w:rPr>
          <w:sz w:val="28"/>
          <w:szCs w:val="28"/>
        </w:rPr>
        <w:t>непосредственно связанн</w:t>
      </w:r>
      <w:r>
        <w:rPr>
          <w:sz w:val="28"/>
          <w:szCs w:val="28"/>
        </w:rPr>
        <w:t>ую</w:t>
      </w:r>
      <w:r w:rsidRPr="00630531">
        <w:rPr>
          <w:sz w:val="28"/>
          <w:szCs w:val="28"/>
        </w:rPr>
        <w:t xml:space="preserve"> с образовательной деятельностью, выполняем</w:t>
      </w:r>
      <w:r>
        <w:rPr>
          <w:sz w:val="28"/>
          <w:szCs w:val="28"/>
        </w:rPr>
        <w:t>ая педагогическими работниками</w:t>
      </w:r>
      <w:r w:rsidRPr="00630531">
        <w:rPr>
          <w:sz w:val="28"/>
          <w:szCs w:val="28"/>
        </w:rPr>
        <w:t xml:space="preserve"> с их письменного согласия за дополнительную оплату</w:t>
      </w:r>
      <w:r>
        <w:rPr>
          <w:sz w:val="28"/>
          <w:szCs w:val="28"/>
        </w:rPr>
        <w:t xml:space="preserve"> </w:t>
      </w:r>
      <w:r w:rsidRPr="00241C3E">
        <w:rPr>
          <w:sz w:val="28"/>
          <w:szCs w:val="28"/>
        </w:rPr>
        <w:t xml:space="preserve">производится также и в каникулярный период, не совпадающий с их отпуском. </w:t>
      </w:r>
    </w:p>
    <w:p w:rsidR="00C72176" w:rsidRDefault="00C72176" w:rsidP="008658C1">
      <w:pPr>
        <w:pStyle w:val="List3"/>
        <w:ind w:left="0" w:firstLine="709"/>
        <w:jc w:val="both"/>
        <w:rPr>
          <w:sz w:val="28"/>
          <w:szCs w:val="28"/>
        </w:rPr>
      </w:pPr>
    </w:p>
    <w:p w:rsidR="00C72176" w:rsidRDefault="00C72176" w:rsidP="008658C1">
      <w:pPr>
        <w:pStyle w:val="List3"/>
        <w:ind w:left="0" w:firstLine="709"/>
        <w:jc w:val="both"/>
        <w:rPr>
          <w:sz w:val="28"/>
          <w:szCs w:val="28"/>
        </w:rPr>
      </w:pPr>
    </w:p>
    <w:p w:rsidR="00C72176" w:rsidRDefault="00C72176" w:rsidP="008658C1">
      <w:pPr>
        <w:pStyle w:val="List3"/>
        <w:ind w:left="0" w:firstLine="709"/>
        <w:jc w:val="both"/>
        <w:rPr>
          <w:sz w:val="28"/>
          <w:szCs w:val="28"/>
        </w:rPr>
      </w:pPr>
    </w:p>
    <w:p w:rsidR="00C72176" w:rsidRDefault="00C72176" w:rsidP="008658C1">
      <w:pPr>
        <w:pStyle w:val="List3"/>
        <w:ind w:left="0" w:firstLine="709"/>
        <w:jc w:val="both"/>
        <w:rPr>
          <w:sz w:val="28"/>
          <w:szCs w:val="28"/>
        </w:rPr>
      </w:pPr>
    </w:p>
    <w:p w:rsidR="00C72176" w:rsidRPr="00C52BBB" w:rsidRDefault="00C72176" w:rsidP="00C52BBB">
      <w:pPr>
        <w:pStyle w:val="BodyText3"/>
        <w:ind w:firstLine="709"/>
        <w:jc w:val="center"/>
        <w:outlineLvl w:val="0"/>
        <w:rPr>
          <w:caps/>
        </w:rPr>
      </w:pPr>
      <w:bookmarkStart w:id="5" w:name="_Toc60042322"/>
      <w:r w:rsidRPr="00863D27">
        <w:rPr>
          <w:caps/>
          <w:lang w:val="en-US"/>
        </w:rPr>
        <w:t>V</w:t>
      </w:r>
      <w:r w:rsidRPr="00863D27">
        <w:rPr>
          <w:caps/>
        </w:rPr>
        <w:t>. Социальные гарантии и меры социальной поддержки</w:t>
      </w:r>
      <w:bookmarkEnd w:id="5"/>
      <w:r w:rsidRPr="00863D27">
        <w:rPr>
          <w:b/>
          <w:bCs/>
          <w:caps/>
        </w:rPr>
        <w:t xml:space="preserve"> </w:t>
      </w:r>
    </w:p>
    <w:p w:rsidR="00C72176" w:rsidRPr="006012BE" w:rsidRDefault="00C72176" w:rsidP="008658C1">
      <w:pPr>
        <w:pStyle w:val="BodyText3"/>
        <w:ind w:firstLine="709"/>
        <w:jc w:val="center"/>
        <w:rPr>
          <w:b/>
          <w:bCs/>
        </w:rPr>
      </w:pPr>
    </w:p>
    <w:p w:rsidR="00C72176" w:rsidRPr="008167E6" w:rsidRDefault="00C72176" w:rsidP="008658C1">
      <w:pPr>
        <w:pStyle w:val="BodyText3"/>
        <w:ind w:firstLine="709"/>
      </w:pPr>
      <w:r>
        <w:t>5.</w:t>
      </w:r>
      <w:r w:rsidRPr="009365B2">
        <w:rPr>
          <w:color w:val="000000"/>
          <w:kern w:val="1"/>
        </w:rPr>
        <w:t> </w:t>
      </w:r>
      <w:r>
        <w:t>Стороны договорились</w:t>
      </w:r>
      <w:r w:rsidRPr="008167E6">
        <w:t xml:space="preserve"> о том, что:</w:t>
      </w:r>
    </w:p>
    <w:p w:rsidR="00C72176" w:rsidRPr="00E7703C" w:rsidRDefault="00C72176" w:rsidP="008658C1">
      <w:pPr>
        <w:pStyle w:val="Default"/>
        <w:ind w:firstLine="709"/>
        <w:jc w:val="both"/>
        <w:rPr>
          <w:color w:val="auto"/>
          <w:sz w:val="28"/>
          <w:szCs w:val="28"/>
        </w:rPr>
      </w:pPr>
      <w:r>
        <w:rPr>
          <w:color w:val="auto"/>
          <w:sz w:val="28"/>
          <w:szCs w:val="28"/>
        </w:rPr>
        <w:t>5.1.1.</w:t>
      </w:r>
      <w:r w:rsidRPr="009365B2">
        <w:rPr>
          <w:kern w:val="1"/>
          <w:sz w:val="28"/>
          <w:szCs w:val="28"/>
        </w:rPr>
        <w:t> </w:t>
      </w:r>
      <w:r w:rsidRPr="00E7703C">
        <w:rPr>
          <w:color w:val="auto"/>
          <w:sz w:val="28"/>
          <w:szCs w:val="28"/>
        </w:rPr>
        <w:t>Ежегодно, по окончании финансового года, информировать работников, в том числе на общем собрании (конференции) работников, на заседани</w:t>
      </w:r>
      <w:r>
        <w:rPr>
          <w:color w:val="auto"/>
          <w:sz w:val="28"/>
          <w:szCs w:val="28"/>
        </w:rPr>
        <w:t>ях</w:t>
      </w:r>
      <w:r w:rsidRPr="00E7703C">
        <w:rPr>
          <w:color w:val="auto"/>
          <w:sz w:val="28"/>
          <w:szCs w:val="28"/>
        </w:rPr>
        <w:t xml:space="preserve"> управляющего совета </w:t>
      </w:r>
      <w:r w:rsidRPr="008E4842">
        <w:rPr>
          <w:color w:val="auto"/>
          <w:sz w:val="28"/>
          <w:szCs w:val="28"/>
        </w:rPr>
        <w:t>образовательной организации</w:t>
      </w:r>
      <w:r>
        <w:rPr>
          <w:color w:val="auto"/>
          <w:sz w:val="28"/>
          <w:szCs w:val="28"/>
        </w:rPr>
        <w:t xml:space="preserve"> и выборного органа первичной профсоюзной организации</w:t>
      </w:r>
      <w:r w:rsidRPr="00E7703C">
        <w:rPr>
          <w:color w:val="auto"/>
          <w:sz w:val="28"/>
          <w:szCs w:val="28"/>
        </w:rPr>
        <w:t xml:space="preserve">,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на </w:t>
      </w:r>
      <w:r w:rsidRPr="00B355ED">
        <w:rPr>
          <w:color w:val="auto"/>
          <w:sz w:val="28"/>
          <w:szCs w:val="28"/>
        </w:rPr>
        <w:t>социальные выплаты, материальную помощь работникам.</w:t>
      </w:r>
    </w:p>
    <w:p w:rsidR="00C72176" w:rsidRDefault="00C72176" w:rsidP="008658C1">
      <w:pPr>
        <w:pStyle w:val="Default"/>
        <w:ind w:firstLine="709"/>
        <w:jc w:val="both"/>
        <w:rPr>
          <w:color w:val="auto"/>
          <w:sz w:val="28"/>
          <w:szCs w:val="28"/>
        </w:rPr>
      </w:pPr>
      <w:r>
        <w:rPr>
          <w:color w:val="auto"/>
          <w:sz w:val="28"/>
          <w:szCs w:val="28"/>
        </w:rPr>
        <w:t>5.1.2.</w:t>
      </w:r>
      <w:r w:rsidRPr="009365B2">
        <w:rPr>
          <w:kern w:val="1"/>
          <w:sz w:val="28"/>
          <w:szCs w:val="28"/>
        </w:rPr>
        <w:t> </w:t>
      </w:r>
      <w:r w:rsidRPr="00B355ED">
        <w:rPr>
          <w:color w:val="auto"/>
          <w:sz w:val="28"/>
          <w:szCs w:val="28"/>
        </w:rPr>
        <w:t xml:space="preserve">Ежегодно, не позднее 1 декабря текущего года, обсуждать на заседаниях управляющего совета </w:t>
      </w:r>
      <w:r w:rsidRPr="00B355ED">
        <w:rPr>
          <w:sz w:val="28"/>
          <w:szCs w:val="28"/>
        </w:rPr>
        <w:t>образовательной организации</w:t>
      </w:r>
      <w:r w:rsidRPr="00B355ED">
        <w:rPr>
          <w:color w:val="auto"/>
          <w:sz w:val="28"/>
          <w:szCs w:val="28"/>
        </w:rPr>
        <w:t xml:space="preserve"> и выборного органа первичной профсоюзной организации принципы расходования средств на предстоящий год с уч</w:t>
      </w:r>
      <w:r>
        <w:rPr>
          <w:color w:val="auto"/>
          <w:sz w:val="28"/>
          <w:szCs w:val="28"/>
        </w:rPr>
        <w:t>ё</w:t>
      </w:r>
      <w:r w:rsidRPr="00B355ED">
        <w:rPr>
          <w:color w:val="auto"/>
          <w:sz w:val="28"/>
          <w:szCs w:val="28"/>
        </w:rPr>
        <w:t>том</w:t>
      </w:r>
      <w:r>
        <w:rPr>
          <w:color w:val="auto"/>
          <w:sz w:val="28"/>
          <w:szCs w:val="28"/>
        </w:rPr>
        <w:t xml:space="preserve"> </w:t>
      </w:r>
      <w:r w:rsidRPr="00B355ED">
        <w:rPr>
          <w:color w:val="auto"/>
          <w:sz w:val="28"/>
          <w:szCs w:val="28"/>
        </w:rPr>
        <w:t>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
    <w:p w:rsidR="00C72176" w:rsidRPr="00E7703C" w:rsidRDefault="00C72176" w:rsidP="008658C1">
      <w:pPr>
        <w:pStyle w:val="Default"/>
        <w:ind w:firstLine="709"/>
        <w:jc w:val="both"/>
        <w:rPr>
          <w:color w:val="auto"/>
          <w:sz w:val="28"/>
          <w:szCs w:val="28"/>
        </w:rPr>
      </w:pPr>
      <w:r>
        <w:rPr>
          <w:color w:val="auto"/>
          <w:sz w:val="28"/>
          <w:szCs w:val="28"/>
        </w:rPr>
        <w:t>5.1.3.</w:t>
      </w:r>
      <w:r w:rsidRPr="009365B2">
        <w:rPr>
          <w:kern w:val="1"/>
          <w:sz w:val="28"/>
          <w:szCs w:val="28"/>
        </w:rPr>
        <w:t> </w:t>
      </w:r>
      <w:r w:rsidRPr="00E7703C">
        <w:rPr>
          <w:color w:val="auto"/>
          <w:sz w:val="28"/>
          <w:szCs w:val="28"/>
        </w:rPr>
        <w:t xml:space="preserve">В целях </w:t>
      </w:r>
      <w:r w:rsidRPr="00B355ED">
        <w:rPr>
          <w:color w:val="auto"/>
          <w:sz w:val="28"/>
          <w:szCs w:val="28"/>
        </w:rPr>
        <w:t>обеспечения по</w:t>
      </w:r>
      <w:r>
        <w:rPr>
          <w:color w:val="auto"/>
          <w:sz w:val="28"/>
          <w:szCs w:val="28"/>
        </w:rPr>
        <w:t>вышения уровня социальной защищё</w:t>
      </w:r>
      <w:r w:rsidRPr="00B355ED">
        <w:rPr>
          <w:color w:val="auto"/>
          <w:sz w:val="28"/>
          <w:szCs w:val="28"/>
        </w:rPr>
        <w:t xml:space="preserve">нности работников </w:t>
      </w:r>
      <w:r w:rsidRPr="00B355ED">
        <w:rPr>
          <w:sz w:val="28"/>
          <w:szCs w:val="28"/>
        </w:rPr>
        <w:t>образовательной организации</w:t>
      </w:r>
      <w:r w:rsidRPr="00B355ED">
        <w:rPr>
          <w:color w:val="auto"/>
          <w:sz w:val="28"/>
          <w:szCs w:val="28"/>
        </w:rPr>
        <w:t xml:space="preserve">, а также формирования механизма </w:t>
      </w:r>
      <w:r>
        <w:rPr>
          <w:color w:val="auto"/>
          <w:sz w:val="28"/>
          <w:szCs w:val="28"/>
        </w:rPr>
        <w:t xml:space="preserve">их </w:t>
      </w:r>
      <w:r w:rsidRPr="00B355ED">
        <w:rPr>
          <w:color w:val="auto"/>
          <w:sz w:val="28"/>
          <w:szCs w:val="28"/>
        </w:rPr>
        <w:t>социальной поддержки совместно с выборным органом первичной профсоюзной организации</w:t>
      </w:r>
      <w:r>
        <w:rPr>
          <w:color w:val="auto"/>
          <w:sz w:val="28"/>
          <w:szCs w:val="28"/>
        </w:rPr>
        <w:t xml:space="preserve"> </w:t>
      </w:r>
      <w:r w:rsidRPr="00E7703C">
        <w:rPr>
          <w:color w:val="auto"/>
          <w:sz w:val="28"/>
          <w:szCs w:val="28"/>
        </w:rPr>
        <w:t xml:space="preserve">разрабатывать и реализовывать систему мер по социальной поддержке работников </w:t>
      </w:r>
      <w:r w:rsidRPr="008E4842">
        <w:rPr>
          <w:sz w:val="28"/>
          <w:szCs w:val="28"/>
        </w:rPr>
        <w:t>образовательной организации</w:t>
      </w:r>
      <w:r w:rsidRPr="00E7703C">
        <w:rPr>
          <w:color w:val="auto"/>
          <w:sz w:val="28"/>
          <w:szCs w:val="28"/>
        </w:rPr>
        <w:t xml:space="preserve">,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предоставления работникам права пользования за счет средств </w:t>
      </w:r>
      <w:r w:rsidRPr="008E4842">
        <w:rPr>
          <w:sz w:val="28"/>
          <w:szCs w:val="28"/>
        </w:rPr>
        <w:t>образовательной организации</w:t>
      </w:r>
      <w:r>
        <w:rPr>
          <w:sz w:val="28"/>
          <w:szCs w:val="28"/>
        </w:rPr>
        <w:t xml:space="preserve"> </w:t>
      </w:r>
      <w:r w:rsidRPr="008E4842">
        <w:rPr>
          <w:color w:val="auto"/>
          <w:sz w:val="28"/>
          <w:szCs w:val="28"/>
        </w:rPr>
        <w:t>санаторно</w:t>
      </w:r>
      <w:r w:rsidRPr="00E7703C">
        <w:rPr>
          <w:color w:val="auto"/>
          <w:sz w:val="28"/>
          <w:szCs w:val="28"/>
        </w:rPr>
        <w:t xml:space="preserve">-курортным лечением, санаториями-профилакториями и спортивно-оздоровительными лагерями и т.д. </w:t>
      </w:r>
    </w:p>
    <w:p w:rsidR="00C72176" w:rsidRPr="008167E6" w:rsidRDefault="00C72176" w:rsidP="008658C1">
      <w:pPr>
        <w:pStyle w:val="BodyText3"/>
        <w:ind w:firstLine="709"/>
      </w:pPr>
      <w:r w:rsidRPr="008167E6">
        <w:t>5.2.</w:t>
      </w:r>
      <w:r w:rsidRPr="009365B2">
        <w:rPr>
          <w:color w:val="000000"/>
          <w:kern w:val="1"/>
        </w:rPr>
        <w:t> </w:t>
      </w:r>
      <w:r w:rsidRPr="008167E6">
        <w:t>Работодатель обязуется:</w:t>
      </w:r>
    </w:p>
    <w:p w:rsidR="00C72176" w:rsidRDefault="00C72176" w:rsidP="008658C1">
      <w:pPr>
        <w:pStyle w:val="BodyText3"/>
        <w:ind w:firstLine="709"/>
      </w:pPr>
      <w:r w:rsidRPr="008167E6">
        <w:t>5.2.1.</w:t>
      </w:r>
      <w:r w:rsidRPr="009365B2">
        <w:rPr>
          <w:color w:val="000000"/>
          <w:kern w:val="1"/>
        </w:rPr>
        <w:t> </w:t>
      </w:r>
      <w:r>
        <w:t xml:space="preserve">Предоставлять гарантии и компенсации работникам во всех случаях, предусмотренных трудовым законодательством, а также </w:t>
      </w:r>
      <w:r w:rsidRPr="00FB2E71">
        <w:t>соглашением, заключённым учредителем образовательной организации, и настоящим коллективным договором.</w:t>
      </w:r>
    </w:p>
    <w:p w:rsidR="00C72176" w:rsidRPr="006D0FB6" w:rsidRDefault="00C72176" w:rsidP="008658C1">
      <w:pPr>
        <w:pStyle w:val="BodyText3"/>
        <w:ind w:firstLine="709"/>
        <w:rPr>
          <w:i/>
          <w:iCs/>
        </w:rPr>
      </w:pPr>
      <w:r>
        <w:t>5.2.2.</w:t>
      </w:r>
      <w:r w:rsidRPr="009365B2">
        <w:rPr>
          <w:color w:val="000000"/>
          <w:kern w:val="1"/>
        </w:rPr>
        <w:t> </w:t>
      </w:r>
      <w:r w:rsidRPr="006D0FB6">
        <w:t xml:space="preserve">При рассмотрении вопроса о представлении работников </w:t>
      </w:r>
      <w:r>
        <w:t>образовательной организации</w:t>
      </w:r>
      <w:r w:rsidRPr="006D0FB6">
        <w:t xml:space="preserve"> к государственным и отрас</w:t>
      </w:r>
      <w:r>
        <w:t>левым наградам учитывать мнение</w:t>
      </w:r>
      <w:r w:rsidRPr="006D0FB6">
        <w:t xml:space="preserve"> выборного органа первичной профсоюзной организации</w:t>
      </w:r>
      <w:r w:rsidRPr="006D0FB6">
        <w:rPr>
          <w:i/>
          <w:iCs/>
        </w:rPr>
        <w:t>.</w:t>
      </w:r>
    </w:p>
    <w:p w:rsidR="00C72176" w:rsidRDefault="00C72176" w:rsidP="008658C1">
      <w:pPr>
        <w:pStyle w:val="BodyText3"/>
        <w:ind w:firstLine="709"/>
      </w:pPr>
      <w:r>
        <w:t>5.2.3</w:t>
      </w:r>
      <w:r w:rsidRPr="00DD13AE">
        <w:t>.</w:t>
      </w:r>
      <w:r w:rsidRPr="009365B2">
        <w:rPr>
          <w:color w:val="000000"/>
          <w:kern w:val="1"/>
        </w:rPr>
        <w:t> </w:t>
      </w:r>
      <w:r w:rsidRPr="00DD13AE">
        <w:t xml:space="preserve">Предоставлять </w:t>
      </w:r>
      <w:r w:rsidRPr="00FB2E71">
        <w:t>выборному органу первичной профсоюзной организации в установленном по согласованию с ним порядке бесплатно во внеучебное время спортивные залы</w:t>
      </w:r>
      <w:r w:rsidRPr="00DD13AE">
        <w:t xml:space="preserve">, площадки и спортинвентарь для проведения спортивно-оздоровительных мероприятий с работниками </w:t>
      </w:r>
      <w:r>
        <w:t>образовательной организации</w:t>
      </w:r>
      <w:r w:rsidRPr="00DD13AE">
        <w:t>.</w:t>
      </w:r>
    </w:p>
    <w:p w:rsidR="00C72176" w:rsidRPr="00FD3B7C" w:rsidRDefault="00C72176" w:rsidP="008658C1">
      <w:pPr>
        <w:pStyle w:val="BodyText3"/>
        <w:ind w:firstLine="709"/>
      </w:pPr>
      <w:r>
        <w:t>5.2.4.</w:t>
      </w:r>
      <w:r w:rsidRPr="009365B2">
        <w:rPr>
          <w:color w:val="000000"/>
          <w:kern w:val="1"/>
        </w:rPr>
        <w:t> </w:t>
      </w:r>
      <w:r>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p>
    <w:p w:rsidR="00C72176" w:rsidRPr="00DD13AE" w:rsidRDefault="00C72176" w:rsidP="008658C1">
      <w:pPr>
        <w:pStyle w:val="BodyText3"/>
        <w:ind w:firstLine="709"/>
      </w:pPr>
      <w:r>
        <w:t>5.2.5.</w:t>
      </w:r>
      <w:r w:rsidRPr="009365B2">
        <w:rPr>
          <w:color w:val="000000"/>
          <w:kern w:val="1"/>
        </w:rPr>
        <w:t> </w:t>
      </w:r>
      <w:r w:rsidRPr="00FB2E71">
        <w:t>Предоставлять выборному органу первичной профсоюзной организации в установленном по согласованию с ним порядке бесплатно актовые залы и другие приспособленные помещения</w:t>
      </w:r>
      <w:r w:rsidRPr="00DD13AE">
        <w:t xml:space="preserve"> для подготовки и проведения культурных и иных общественно значимых мероприятий для работников </w:t>
      </w:r>
      <w:r>
        <w:t>образовательной организации</w:t>
      </w:r>
      <w:r w:rsidRPr="00DD13AE">
        <w:t xml:space="preserve">. </w:t>
      </w:r>
    </w:p>
    <w:p w:rsidR="00C72176" w:rsidRPr="008167E6" w:rsidRDefault="00C72176" w:rsidP="008658C1">
      <w:pPr>
        <w:pStyle w:val="BodyText3"/>
        <w:ind w:firstLine="709"/>
      </w:pPr>
      <w:r>
        <w:t>5.2.6</w:t>
      </w:r>
      <w:r w:rsidRPr="008167E6">
        <w:t>.</w:t>
      </w:r>
      <w:r w:rsidRPr="009365B2">
        <w:rPr>
          <w:color w:val="000000"/>
          <w:kern w:val="1"/>
        </w:rPr>
        <w:t> </w:t>
      </w:r>
      <w:r w:rsidRPr="008167E6">
        <w:t>Ходатайствовать о предоставлении жилья нуждающимся работникам и выделении ссуд на его приобретение (строительство).</w:t>
      </w:r>
    </w:p>
    <w:p w:rsidR="00C72176" w:rsidRDefault="00C72176" w:rsidP="008658C1">
      <w:pPr>
        <w:pStyle w:val="BodyText3"/>
        <w:ind w:firstLine="709"/>
      </w:pPr>
      <w:r>
        <w:t>5.2.7</w:t>
      </w:r>
      <w:r w:rsidRPr="00DD13AE">
        <w:t>.</w:t>
      </w:r>
      <w:r w:rsidRPr="009365B2">
        <w:rPr>
          <w:color w:val="000000"/>
          <w:kern w:val="1"/>
        </w:rPr>
        <w:t> </w:t>
      </w:r>
      <w:r w:rsidRPr="00DD13AE">
        <w:t>Оказывать работникам материальную помощь при рождении р</w:t>
      </w:r>
      <w:r>
        <w:t>ебё</w:t>
      </w:r>
      <w:r w:rsidRPr="00DD13AE">
        <w:t>нка</w:t>
      </w:r>
      <w:r>
        <w:t>.</w:t>
      </w:r>
    </w:p>
    <w:p w:rsidR="00C72176" w:rsidRDefault="00C72176" w:rsidP="008658C1">
      <w:pPr>
        <w:pStyle w:val="HTMLPreformatted"/>
        <w:ind w:firstLine="709"/>
        <w:jc w:val="both"/>
        <w:rPr>
          <w:rFonts w:ascii="Times New Roman" w:hAnsi="Times New Roman" w:cs="Times New Roman"/>
          <w:sz w:val="28"/>
          <w:szCs w:val="28"/>
        </w:rPr>
      </w:pPr>
      <w:r>
        <w:rPr>
          <w:rFonts w:ascii="Times New Roman" w:hAnsi="Times New Roman" w:cs="Times New Roman"/>
          <w:sz w:val="28"/>
          <w:szCs w:val="28"/>
        </w:rPr>
        <w:t>5.2.8</w:t>
      </w:r>
      <w:r w:rsidRPr="008B76E2">
        <w:rPr>
          <w:rFonts w:ascii="Times New Roman" w:hAnsi="Times New Roman" w:cs="Times New Roman"/>
          <w:sz w:val="28"/>
          <w:szCs w:val="28"/>
        </w:rPr>
        <w:t>.</w:t>
      </w:r>
      <w:r w:rsidRPr="001626B8">
        <w:rPr>
          <w:rFonts w:ascii="Times New Roman" w:hAnsi="Times New Roman" w:cs="Times New Roman"/>
          <w:sz w:val="28"/>
          <w:szCs w:val="28"/>
        </w:rPr>
        <w:t> </w:t>
      </w:r>
      <w:r>
        <w:rPr>
          <w:rFonts w:ascii="Times New Roman" w:hAnsi="Times New Roman" w:cs="Times New Roman"/>
          <w:sz w:val="28"/>
          <w:szCs w:val="28"/>
        </w:rPr>
        <w:t>О</w:t>
      </w:r>
      <w:r w:rsidRPr="008B76E2">
        <w:rPr>
          <w:rFonts w:ascii="Times New Roman" w:hAnsi="Times New Roman" w:cs="Times New Roman"/>
          <w:sz w:val="28"/>
          <w:szCs w:val="28"/>
        </w:rPr>
        <w:t>свобождать работников от работы при прохождении диспансеризации на один раб</w:t>
      </w:r>
      <w:r w:rsidRPr="0050117D">
        <w:rPr>
          <w:rFonts w:ascii="Times New Roman" w:hAnsi="Times New Roman" w:cs="Times New Roman"/>
          <w:sz w:val="28"/>
          <w:szCs w:val="28"/>
        </w:rPr>
        <w:t>очий день один раз в три года с сохранением за ними места работы (должности) и среднего заработка</w:t>
      </w:r>
      <w:r>
        <w:rPr>
          <w:rFonts w:ascii="Times New Roman" w:hAnsi="Times New Roman" w:cs="Times New Roman"/>
          <w:sz w:val="28"/>
          <w:szCs w:val="28"/>
        </w:rPr>
        <w:t xml:space="preserve"> </w:t>
      </w:r>
      <w:r w:rsidRPr="0050117D">
        <w:rPr>
          <w:rFonts w:ascii="Times New Roman" w:hAnsi="Times New Roman" w:cs="Times New Roman"/>
          <w:sz w:val="28"/>
          <w:szCs w:val="28"/>
        </w:rPr>
        <w:t>на основании его письменного заявления</w:t>
      </w:r>
      <w:r>
        <w:rPr>
          <w:rFonts w:ascii="Times New Roman" w:hAnsi="Times New Roman" w:cs="Times New Roman"/>
          <w:sz w:val="28"/>
          <w:szCs w:val="28"/>
        </w:rPr>
        <w:t>, согласованного с работодателем (статья 185.1</w:t>
      </w:r>
      <w:r w:rsidRPr="009365B2">
        <w:rPr>
          <w:color w:val="000000"/>
          <w:kern w:val="1"/>
          <w:sz w:val="28"/>
          <w:szCs w:val="28"/>
        </w:rPr>
        <w:t> </w:t>
      </w:r>
      <w:r>
        <w:rPr>
          <w:rFonts w:ascii="Times New Roman" w:hAnsi="Times New Roman" w:cs="Times New Roman"/>
          <w:sz w:val="28"/>
          <w:szCs w:val="28"/>
        </w:rPr>
        <w:t>ТК РФ)</w:t>
      </w:r>
      <w:r w:rsidRPr="0050117D">
        <w:rPr>
          <w:rFonts w:ascii="Times New Roman" w:hAnsi="Times New Roman" w:cs="Times New Roman"/>
          <w:sz w:val="28"/>
          <w:szCs w:val="28"/>
        </w:rPr>
        <w:t>.</w:t>
      </w:r>
    </w:p>
    <w:p w:rsidR="00C72176" w:rsidRPr="0050117D" w:rsidRDefault="00C72176" w:rsidP="008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0117D">
        <w:rPr>
          <w:sz w:val="28"/>
          <w:szCs w:val="28"/>
        </w:rPr>
        <w:t xml:space="preserve">Работники, не достигшие возраста, дающего право на назначение пенсии по старости, в том числе досрочно, в течение пяти лет до наступления </w:t>
      </w:r>
      <w:r>
        <w:rPr>
          <w:sz w:val="28"/>
          <w:szCs w:val="28"/>
        </w:rPr>
        <w:t xml:space="preserve">такого возраста, </w:t>
      </w:r>
      <w:r w:rsidRPr="0050117D">
        <w:rPr>
          <w:sz w:val="28"/>
          <w:szCs w:val="28"/>
        </w:rPr>
        <w:t>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rsidR="00C72176" w:rsidRPr="00DD13AE" w:rsidRDefault="00C72176" w:rsidP="008658C1">
      <w:pPr>
        <w:pStyle w:val="Default"/>
        <w:ind w:firstLine="709"/>
        <w:jc w:val="both"/>
        <w:rPr>
          <w:color w:val="auto"/>
          <w:sz w:val="28"/>
          <w:szCs w:val="28"/>
        </w:rPr>
      </w:pPr>
      <w:r w:rsidRPr="00DD13AE">
        <w:rPr>
          <w:color w:val="auto"/>
          <w:sz w:val="28"/>
          <w:szCs w:val="28"/>
        </w:rPr>
        <w:t>5.3.</w:t>
      </w:r>
      <w:r w:rsidRPr="009365B2">
        <w:rPr>
          <w:kern w:val="1"/>
          <w:sz w:val="28"/>
          <w:szCs w:val="28"/>
        </w:rPr>
        <w:t> </w:t>
      </w:r>
      <w:r>
        <w:rPr>
          <w:color w:val="auto"/>
          <w:sz w:val="28"/>
          <w:szCs w:val="28"/>
        </w:rPr>
        <w:t>Выборный орган первичной профсоюзной организации</w:t>
      </w:r>
      <w:r w:rsidRPr="00DD13AE">
        <w:rPr>
          <w:color w:val="auto"/>
          <w:sz w:val="28"/>
          <w:szCs w:val="28"/>
        </w:rPr>
        <w:t xml:space="preserve"> обязуется: </w:t>
      </w:r>
    </w:p>
    <w:p w:rsidR="00C72176" w:rsidRPr="00DD13AE" w:rsidRDefault="00C72176" w:rsidP="008658C1">
      <w:pPr>
        <w:pStyle w:val="Default"/>
        <w:ind w:firstLine="709"/>
        <w:jc w:val="both"/>
        <w:rPr>
          <w:color w:val="auto"/>
          <w:sz w:val="28"/>
          <w:szCs w:val="28"/>
        </w:rPr>
      </w:pPr>
      <w:r w:rsidRPr="00DD13AE">
        <w:rPr>
          <w:color w:val="auto"/>
          <w:sz w:val="28"/>
          <w:szCs w:val="28"/>
        </w:rPr>
        <w:t>5.3.1.</w:t>
      </w:r>
      <w:r w:rsidRPr="009365B2">
        <w:rPr>
          <w:kern w:val="1"/>
          <w:sz w:val="28"/>
          <w:szCs w:val="28"/>
        </w:rPr>
        <w:t> </w:t>
      </w:r>
      <w:r w:rsidRPr="00DD13AE">
        <w:rPr>
          <w:color w:val="auto"/>
          <w:sz w:val="28"/>
          <w:szCs w:val="28"/>
        </w:rPr>
        <w:t>Не позднее, чем за один месяц до принятия работодателем плана финансово-хозяйственной деятельности на предстоящий год представлять работодателю с уч</w:t>
      </w:r>
      <w:r>
        <w:rPr>
          <w:color w:val="auto"/>
          <w:sz w:val="28"/>
          <w:szCs w:val="28"/>
        </w:rPr>
        <w:t>ё</w:t>
      </w:r>
      <w:r w:rsidRPr="00DD13AE">
        <w:rPr>
          <w:color w:val="auto"/>
          <w:sz w:val="28"/>
          <w:szCs w:val="28"/>
        </w:rPr>
        <w:t xml:space="preserve">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C72176" w:rsidRPr="00DD13AE" w:rsidRDefault="00C72176" w:rsidP="008658C1">
      <w:pPr>
        <w:pStyle w:val="BodyText3"/>
        <w:ind w:firstLine="709"/>
      </w:pPr>
      <w:r w:rsidRPr="00DD13AE">
        <w:t>5.3.2.</w:t>
      </w:r>
      <w:r w:rsidRPr="009365B2">
        <w:rPr>
          <w:color w:val="000000"/>
          <w:kern w:val="1"/>
        </w:rPr>
        <w:t> </w:t>
      </w:r>
      <w:r w:rsidRPr="00DD13AE">
        <w:t xml:space="preserve">Ежегодно выделять для членов Профсоюза </w:t>
      </w:r>
      <w:r>
        <w:t xml:space="preserve">денежные </w:t>
      </w:r>
      <w:r w:rsidRPr="00DD13AE">
        <w:t>средства согласно смете профсоюзных расходов по направлениям:</w:t>
      </w:r>
    </w:p>
    <w:p w:rsidR="00C72176" w:rsidRPr="00DD13AE" w:rsidRDefault="00C72176" w:rsidP="008658C1">
      <w:pPr>
        <w:pStyle w:val="Default"/>
        <w:ind w:firstLine="709"/>
        <w:rPr>
          <w:color w:val="auto"/>
          <w:sz w:val="28"/>
          <w:szCs w:val="28"/>
        </w:rPr>
      </w:pPr>
      <w:r w:rsidRPr="00DD13AE">
        <w:rPr>
          <w:color w:val="auto"/>
          <w:sz w:val="28"/>
          <w:szCs w:val="28"/>
        </w:rPr>
        <w:t>-</w:t>
      </w:r>
      <w:r w:rsidRPr="009365B2">
        <w:rPr>
          <w:kern w:val="1"/>
          <w:sz w:val="28"/>
          <w:szCs w:val="28"/>
        </w:rPr>
        <w:t> </w:t>
      </w:r>
      <w:r w:rsidRPr="00DD13AE">
        <w:rPr>
          <w:color w:val="auto"/>
          <w:sz w:val="28"/>
          <w:szCs w:val="28"/>
        </w:rPr>
        <w:t xml:space="preserve">оказание материальной помощи; </w:t>
      </w:r>
    </w:p>
    <w:p w:rsidR="00C72176" w:rsidRPr="00DD13AE" w:rsidRDefault="00C72176" w:rsidP="008658C1">
      <w:pPr>
        <w:pStyle w:val="Default"/>
        <w:ind w:firstLine="709"/>
        <w:rPr>
          <w:color w:val="auto"/>
          <w:sz w:val="28"/>
          <w:szCs w:val="28"/>
        </w:rPr>
      </w:pPr>
      <w:r w:rsidRPr="00DD13AE">
        <w:rPr>
          <w:color w:val="auto"/>
          <w:sz w:val="28"/>
          <w:szCs w:val="28"/>
        </w:rPr>
        <w:t>-</w:t>
      </w:r>
      <w:r w:rsidRPr="009365B2">
        <w:rPr>
          <w:kern w:val="1"/>
          <w:sz w:val="28"/>
          <w:szCs w:val="28"/>
        </w:rPr>
        <w:t> </w:t>
      </w:r>
      <w:r w:rsidRPr="00DD13AE">
        <w:rPr>
          <w:color w:val="auto"/>
          <w:sz w:val="28"/>
          <w:szCs w:val="28"/>
        </w:rPr>
        <w:t xml:space="preserve">организация оздоровления; </w:t>
      </w:r>
    </w:p>
    <w:p w:rsidR="00C72176" w:rsidRPr="00DD13AE" w:rsidRDefault="00C72176" w:rsidP="008658C1">
      <w:pPr>
        <w:pStyle w:val="Default"/>
        <w:ind w:firstLine="709"/>
        <w:rPr>
          <w:color w:val="auto"/>
          <w:sz w:val="28"/>
          <w:szCs w:val="28"/>
        </w:rPr>
      </w:pPr>
      <w:r w:rsidRPr="00DD13AE">
        <w:rPr>
          <w:color w:val="auto"/>
          <w:sz w:val="28"/>
          <w:szCs w:val="28"/>
        </w:rPr>
        <w:t>-</w:t>
      </w:r>
      <w:r w:rsidRPr="009365B2">
        <w:rPr>
          <w:kern w:val="1"/>
          <w:sz w:val="28"/>
          <w:szCs w:val="28"/>
        </w:rPr>
        <w:t> </w:t>
      </w:r>
      <w:r w:rsidRPr="00DD13AE">
        <w:rPr>
          <w:color w:val="auto"/>
          <w:sz w:val="28"/>
          <w:szCs w:val="28"/>
        </w:rPr>
        <w:t xml:space="preserve">организация работы с детьми работников; </w:t>
      </w:r>
    </w:p>
    <w:p w:rsidR="00C72176" w:rsidRPr="00DD13AE" w:rsidRDefault="00C72176" w:rsidP="008658C1">
      <w:pPr>
        <w:pStyle w:val="Default"/>
        <w:ind w:firstLine="709"/>
        <w:rPr>
          <w:color w:val="auto"/>
          <w:sz w:val="28"/>
          <w:szCs w:val="28"/>
        </w:rPr>
      </w:pPr>
      <w:r w:rsidRPr="00DD13AE">
        <w:rPr>
          <w:color w:val="auto"/>
          <w:sz w:val="28"/>
          <w:szCs w:val="28"/>
        </w:rPr>
        <w:t>-</w:t>
      </w:r>
      <w:r w:rsidRPr="009365B2">
        <w:rPr>
          <w:kern w:val="1"/>
          <w:sz w:val="28"/>
          <w:szCs w:val="28"/>
        </w:rPr>
        <w:t> </w:t>
      </w:r>
      <w:r w:rsidRPr="00DD13AE">
        <w:rPr>
          <w:color w:val="auto"/>
          <w:sz w:val="28"/>
          <w:szCs w:val="28"/>
        </w:rPr>
        <w:t xml:space="preserve">организация спортивной работы; </w:t>
      </w:r>
    </w:p>
    <w:p w:rsidR="00C72176" w:rsidRPr="005665CE" w:rsidRDefault="00C72176" w:rsidP="008658C1">
      <w:pPr>
        <w:pStyle w:val="Default"/>
        <w:ind w:firstLine="709"/>
        <w:rPr>
          <w:color w:val="auto"/>
          <w:sz w:val="28"/>
          <w:szCs w:val="28"/>
        </w:rPr>
      </w:pPr>
      <w:r w:rsidRPr="00DD13AE">
        <w:rPr>
          <w:color w:val="auto"/>
          <w:sz w:val="28"/>
          <w:szCs w:val="28"/>
        </w:rPr>
        <w:t>-</w:t>
      </w:r>
      <w:r w:rsidRPr="009365B2">
        <w:rPr>
          <w:kern w:val="1"/>
          <w:sz w:val="28"/>
          <w:szCs w:val="28"/>
        </w:rPr>
        <w:t> </w:t>
      </w:r>
      <w:r w:rsidRPr="00DD13AE">
        <w:rPr>
          <w:color w:val="auto"/>
          <w:sz w:val="28"/>
          <w:szCs w:val="28"/>
        </w:rPr>
        <w:t xml:space="preserve">поддержка мероприятий </w:t>
      </w:r>
      <w:r w:rsidRPr="005665CE">
        <w:rPr>
          <w:color w:val="auto"/>
          <w:sz w:val="28"/>
          <w:szCs w:val="28"/>
        </w:rPr>
        <w:t xml:space="preserve">для различных категорий ветеранов, в том числе ветеранов труда; </w:t>
      </w:r>
    </w:p>
    <w:p w:rsidR="00C72176" w:rsidRPr="00DD13AE" w:rsidRDefault="00C72176" w:rsidP="008658C1">
      <w:pPr>
        <w:pStyle w:val="Default"/>
        <w:ind w:firstLine="709"/>
        <w:rPr>
          <w:color w:val="auto"/>
          <w:sz w:val="28"/>
          <w:szCs w:val="28"/>
        </w:rPr>
      </w:pPr>
      <w:r w:rsidRPr="005665CE">
        <w:rPr>
          <w:color w:val="auto"/>
          <w:sz w:val="28"/>
          <w:szCs w:val="28"/>
        </w:rPr>
        <w:t>-</w:t>
      </w:r>
      <w:r w:rsidRPr="009365B2">
        <w:rPr>
          <w:kern w:val="1"/>
          <w:sz w:val="28"/>
          <w:szCs w:val="28"/>
        </w:rPr>
        <w:t> </w:t>
      </w:r>
      <w:r w:rsidRPr="005665CE">
        <w:rPr>
          <w:color w:val="auto"/>
          <w:sz w:val="28"/>
          <w:szCs w:val="28"/>
        </w:rPr>
        <w:t>организация культурно-массовых и спортивных</w:t>
      </w:r>
      <w:r w:rsidRPr="00DD13AE">
        <w:rPr>
          <w:color w:val="auto"/>
          <w:sz w:val="28"/>
          <w:szCs w:val="28"/>
        </w:rPr>
        <w:t xml:space="preserve"> мероприятий; </w:t>
      </w:r>
    </w:p>
    <w:p w:rsidR="00C72176" w:rsidRDefault="00C72176" w:rsidP="008658C1">
      <w:pPr>
        <w:pStyle w:val="Default"/>
        <w:ind w:firstLine="709"/>
        <w:rPr>
          <w:color w:val="auto"/>
          <w:sz w:val="28"/>
          <w:szCs w:val="28"/>
        </w:rPr>
      </w:pPr>
      <w:r w:rsidRPr="00DD13AE">
        <w:rPr>
          <w:color w:val="auto"/>
          <w:sz w:val="28"/>
          <w:szCs w:val="28"/>
        </w:rPr>
        <w:t>-</w:t>
      </w:r>
      <w:r w:rsidRPr="009365B2">
        <w:rPr>
          <w:kern w:val="1"/>
          <w:sz w:val="28"/>
          <w:szCs w:val="28"/>
        </w:rPr>
        <w:t> </w:t>
      </w:r>
      <w:r w:rsidRPr="00DD13AE">
        <w:rPr>
          <w:color w:val="auto"/>
          <w:sz w:val="28"/>
          <w:szCs w:val="28"/>
        </w:rPr>
        <w:t xml:space="preserve">социальные программы для членов Профсоюза. </w:t>
      </w:r>
    </w:p>
    <w:p w:rsidR="00C72176" w:rsidRDefault="00C72176" w:rsidP="008658C1">
      <w:pPr>
        <w:pStyle w:val="Default"/>
        <w:ind w:firstLine="709"/>
        <w:jc w:val="both"/>
        <w:rPr>
          <w:color w:val="auto"/>
          <w:sz w:val="28"/>
          <w:szCs w:val="28"/>
        </w:rPr>
      </w:pPr>
      <w:r>
        <w:rPr>
          <w:color w:val="auto"/>
          <w:sz w:val="28"/>
          <w:szCs w:val="28"/>
        </w:rPr>
        <w:t>5</w:t>
      </w:r>
      <w:r w:rsidRPr="00DD13AE">
        <w:rPr>
          <w:color w:val="auto"/>
          <w:sz w:val="28"/>
          <w:szCs w:val="28"/>
        </w:rPr>
        <w:t>.3.3.</w:t>
      </w:r>
      <w:r w:rsidRPr="009365B2">
        <w:rPr>
          <w:kern w:val="1"/>
          <w:sz w:val="28"/>
          <w:szCs w:val="28"/>
        </w:rPr>
        <w:t> </w:t>
      </w:r>
      <w:r w:rsidRPr="00DD13AE">
        <w:rPr>
          <w:color w:val="auto"/>
          <w:sz w:val="28"/>
          <w:szCs w:val="28"/>
        </w:rPr>
        <w:t xml:space="preserve">Организовать контроль за работой предприятий общественного питания в </w:t>
      </w:r>
      <w:r>
        <w:rPr>
          <w:color w:val="auto"/>
          <w:sz w:val="28"/>
          <w:szCs w:val="28"/>
        </w:rPr>
        <w:t>образовательной организации</w:t>
      </w:r>
      <w:r w:rsidRPr="00DD13AE">
        <w:rPr>
          <w:color w:val="auto"/>
          <w:sz w:val="28"/>
          <w:szCs w:val="28"/>
        </w:rPr>
        <w:t xml:space="preserve">, в том числе за графиком и режимом работы, качеством и ассортиментом продукции, уровнем цен и санитарно-гигиеническими условиями. </w:t>
      </w:r>
    </w:p>
    <w:p w:rsidR="00C72176" w:rsidRDefault="00C72176" w:rsidP="008658C1">
      <w:pPr>
        <w:pStyle w:val="Default"/>
        <w:ind w:firstLine="709"/>
        <w:jc w:val="both"/>
        <w:rPr>
          <w:color w:val="auto"/>
          <w:sz w:val="28"/>
          <w:szCs w:val="28"/>
        </w:rPr>
      </w:pPr>
      <w:r>
        <w:rPr>
          <w:color w:val="auto"/>
          <w:sz w:val="28"/>
          <w:szCs w:val="28"/>
        </w:rPr>
        <w:t>5</w:t>
      </w:r>
      <w:r w:rsidRPr="00DD13AE">
        <w:rPr>
          <w:color w:val="auto"/>
          <w:sz w:val="28"/>
          <w:szCs w:val="28"/>
        </w:rPr>
        <w:t>.</w:t>
      </w:r>
      <w:r>
        <w:rPr>
          <w:color w:val="auto"/>
          <w:sz w:val="28"/>
          <w:szCs w:val="28"/>
        </w:rPr>
        <w:t>4</w:t>
      </w:r>
      <w:r w:rsidRPr="00DD13AE">
        <w:rPr>
          <w:color w:val="auto"/>
          <w:sz w:val="28"/>
          <w:szCs w:val="28"/>
        </w:rPr>
        <w:t>.</w:t>
      </w:r>
      <w:r w:rsidRPr="009365B2">
        <w:rPr>
          <w:kern w:val="1"/>
          <w:sz w:val="28"/>
          <w:szCs w:val="28"/>
        </w:rPr>
        <w:t> </w:t>
      </w:r>
      <w:r w:rsidRPr="00DD13AE">
        <w:rPr>
          <w:color w:val="auto"/>
          <w:sz w:val="28"/>
          <w:szCs w:val="28"/>
        </w:rPr>
        <w:t xml:space="preserve">Стороны обязуются в качестве награждения педагогических работников </w:t>
      </w:r>
      <w:r>
        <w:rPr>
          <w:color w:val="auto"/>
          <w:sz w:val="28"/>
          <w:szCs w:val="28"/>
        </w:rPr>
        <w:t>применять</w:t>
      </w:r>
      <w:r w:rsidRPr="00DD13AE">
        <w:rPr>
          <w:color w:val="auto"/>
          <w:sz w:val="28"/>
          <w:szCs w:val="28"/>
        </w:rPr>
        <w:t xml:space="preserve"> следующие виды поощрений: материальные и нематериальные. </w:t>
      </w:r>
    </w:p>
    <w:p w:rsidR="00C72176" w:rsidRDefault="00C72176" w:rsidP="008658C1">
      <w:pPr>
        <w:pStyle w:val="Default"/>
        <w:ind w:firstLine="709"/>
        <w:jc w:val="both"/>
        <w:rPr>
          <w:color w:val="auto"/>
          <w:sz w:val="28"/>
          <w:szCs w:val="28"/>
        </w:rPr>
      </w:pPr>
      <w:r w:rsidRPr="00DD13AE">
        <w:rPr>
          <w:color w:val="auto"/>
          <w:sz w:val="28"/>
          <w:szCs w:val="28"/>
        </w:rPr>
        <w:t xml:space="preserve">Материальные виды поощрений: </w:t>
      </w:r>
    </w:p>
    <w:p w:rsidR="00C72176" w:rsidRDefault="00C72176" w:rsidP="008658C1">
      <w:pPr>
        <w:pStyle w:val="Default"/>
        <w:ind w:firstLine="709"/>
        <w:jc w:val="both"/>
        <w:rPr>
          <w:color w:val="auto"/>
          <w:sz w:val="28"/>
          <w:szCs w:val="28"/>
        </w:rPr>
      </w:pPr>
      <w:r w:rsidRPr="00DD13AE">
        <w:rPr>
          <w:color w:val="auto"/>
          <w:sz w:val="28"/>
          <w:szCs w:val="28"/>
        </w:rPr>
        <w:t>-</w:t>
      </w:r>
      <w:r w:rsidRPr="009365B2">
        <w:rPr>
          <w:kern w:val="1"/>
          <w:sz w:val="28"/>
          <w:szCs w:val="28"/>
        </w:rPr>
        <w:t> </w:t>
      </w:r>
      <w:r w:rsidRPr="00DD13AE">
        <w:rPr>
          <w:color w:val="auto"/>
          <w:sz w:val="28"/>
          <w:szCs w:val="28"/>
        </w:rPr>
        <w:t xml:space="preserve">стимулирующие выплаты по результатам предыдущего </w:t>
      </w:r>
      <w:r>
        <w:rPr>
          <w:color w:val="auto"/>
          <w:sz w:val="28"/>
          <w:szCs w:val="28"/>
        </w:rPr>
        <w:t>учебного года – вклада педагогических работников</w:t>
      </w:r>
      <w:r w:rsidRPr="00DD13AE">
        <w:rPr>
          <w:color w:val="auto"/>
          <w:sz w:val="28"/>
          <w:szCs w:val="28"/>
        </w:rPr>
        <w:t xml:space="preserve"> в рейтинговые позиции </w:t>
      </w:r>
      <w:r>
        <w:rPr>
          <w:color w:val="auto"/>
          <w:sz w:val="28"/>
          <w:szCs w:val="28"/>
        </w:rPr>
        <w:t>образовательной организации</w:t>
      </w:r>
      <w:r w:rsidRPr="00DD13AE">
        <w:rPr>
          <w:color w:val="auto"/>
          <w:sz w:val="28"/>
          <w:szCs w:val="28"/>
        </w:rPr>
        <w:t xml:space="preserve">; </w:t>
      </w:r>
    </w:p>
    <w:p w:rsidR="00C72176" w:rsidRDefault="00C72176" w:rsidP="008658C1">
      <w:pPr>
        <w:pStyle w:val="Default"/>
        <w:ind w:firstLine="709"/>
        <w:jc w:val="both"/>
        <w:rPr>
          <w:color w:val="auto"/>
          <w:sz w:val="28"/>
          <w:szCs w:val="28"/>
        </w:rPr>
      </w:pPr>
      <w:r w:rsidRPr="00DD13AE">
        <w:rPr>
          <w:color w:val="auto"/>
          <w:sz w:val="28"/>
          <w:szCs w:val="28"/>
        </w:rPr>
        <w:t>-</w:t>
      </w:r>
      <w:r w:rsidRPr="009365B2">
        <w:rPr>
          <w:kern w:val="1"/>
          <w:sz w:val="28"/>
          <w:szCs w:val="28"/>
        </w:rPr>
        <w:t> </w:t>
      </w:r>
      <w:r w:rsidRPr="00DD13AE">
        <w:rPr>
          <w:color w:val="auto"/>
          <w:sz w:val="28"/>
          <w:szCs w:val="28"/>
        </w:rPr>
        <w:t xml:space="preserve">стимулирующие выплаты по критериям вклада </w:t>
      </w:r>
      <w:r>
        <w:rPr>
          <w:color w:val="auto"/>
          <w:sz w:val="28"/>
          <w:szCs w:val="28"/>
        </w:rPr>
        <w:t>педагогических работников</w:t>
      </w:r>
      <w:r w:rsidRPr="00DD13AE">
        <w:rPr>
          <w:color w:val="auto"/>
          <w:sz w:val="28"/>
          <w:szCs w:val="28"/>
        </w:rPr>
        <w:t xml:space="preserve"> в качественное образование и вос</w:t>
      </w:r>
      <w:r>
        <w:rPr>
          <w:color w:val="auto"/>
          <w:sz w:val="28"/>
          <w:szCs w:val="28"/>
        </w:rPr>
        <w:t>питание в течение учебного года.</w:t>
      </w:r>
      <w:r w:rsidRPr="00DD13AE">
        <w:rPr>
          <w:color w:val="auto"/>
          <w:sz w:val="28"/>
          <w:szCs w:val="28"/>
        </w:rPr>
        <w:t xml:space="preserve"> </w:t>
      </w:r>
    </w:p>
    <w:p w:rsidR="00C72176" w:rsidRPr="003466C2" w:rsidRDefault="00C72176" w:rsidP="008658C1">
      <w:pPr>
        <w:pStyle w:val="Default"/>
        <w:ind w:firstLine="709"/>
        <w:jc w:val="both"/>
        <w:rPr>
          <w:color w:val="auto"/>
          <w:sz w:val="28"/>
          <w:szCs w:val="28"/>
        </w:rPr>
      </w:pPr>
      <w:r w:rsidRPr="003466C2">
        <w:rPr>
          <w:color w:val="auto"/>
          <w:sz w:val="28"/>
          <w:szCs w:val="28"/>
        </w:rPr>
        <w:t xml:space="preserve">Нематериальные виды поощрения: </w:t>
      </w:r>
    </w:p>
    <w:p w:rsidR="00C72176" w:rsidRPr="003466C2" w:rsidRDefault="00C72176" w:rsidP="008658C1">
      <w:pPr>
        <w:pStyle w:val="Default"/>
        <w:ind w:firstLine="709"/>
        <w:jc w:val="both"/>
        <w:rPr>
          <w:color w:val="auto"/>
          <w:sz w:val="28"/>
          <w:szCs w:val="28"/>
        </w:rPr>
      </w:pPr>
      <w:r w:rsidRPr="003466C2">
        <w:rPr>
          <w:color w:val="auto"/>
          <w:sz w:val="28"/>
          <w:szCs w:val="28"/>
        </w:rPr>
        <w:t>-</w:t>
      </w:r>
      <w:r w:rsidRPr="003466C2">
        <w:rPr>
          <w:color w:val="auto"/>
          <w:kern w:val="1"/>
          <w:sz w:val="28"/>
          <w:szCs w:val="28"/>
        </w:rPr>
        <w:t> </w:t>
      </w:r>
      <w:r w:rsidRPr="003466C2">
        <w:rPr>
          <w:color w:val="auto"/>
          <w:sz w:val="28"/>
          <w:szCs w:val="28"/>
        </w:rPr>
        <w:t xml:space="preserve">благодарственные письма за высокую результативность обучающихся, за активное участие педагогических работников в жизни образовательной организации и системе образования; </w:t>
      </w:r>
    </w:p>
    <w:p w:rsidR="00C72176" w:rsidRPr="003466C2" w:rsidRDefault="00C72176" w:rsidP="008658C1">
      <w:pPr>
        <w:pStyle w:val="Default"/>
        <w:ind w:firstLine="709"/>
        <w:jc w:val="both"/>
        <w:rPr>
          <w:color w:val="auto"/>
          <w:sz w:val="28"/>
          <w:szCs w:val="28"/>
        </w:rPr>
      </w:pPr>
      <w:r w:rsidRPr="003466C2">
        <w:rPr>
          <w:color w:val="auto"/>
          <w:sz w:val="28"/>
          <w:szCs w:val="28"/>
        </w:rPr>
        <w:t>-</w:t>
      </w:r>
      <w:r w:rsidRPr="003466C2">
        <w:rPr>
          <w:color w:val="auto"/>
          <w:kern w:val="1"/>
          <w:sz w:val="28"/>
          <w:szCs w:val="28"/>
        </w:rPr>
        <w:t> </w:t>
      </w:r>
      <w:r w:rsidRPr="003466C2">
        <w:rPr>
          <w:color w:val="auto"/>
          <w:sz w:val="28"/>
          <w:szCs w:val="28"/>
        </w:rPr>
        <w:t xml:space="preserve">грамоты за достижения обучающихся в олимпиадном движении, в социально-значимой деятельности, </w:t>
      </w:r>
    </w:p>
    <w:p w:rsidR="00C72176" w:rsidRPr="003466C2" w:rsidRDefault="00C72176" w:rsidP="008658C1">
      <w:pPr>
        <w:pStyle w:val="Default"/>
        <w:ind w:firstLine="709"/>
        <w:jc w:val="both"/>
        <w:rPr>
          <w:color w:val="auto"/>
          <w:sz w:val="28"/>
          <w:szCs w:val="28"/>
        </w:rPr>
      </w:pPr>
      <w:r w:rsidRPr="003466C2">
        <w:rPr>
          <w:color w:val="auto"/>
          <w:sz w:val="28"/>
          <w:szCs w:val="28"/>
        </w:rPr>
        <w:t>-</w:t>
      </w:r>
      <w:r w:rsidRPr="003466C2">
        <w:rPr>
          <w:color w:val="auto"/>
          <w:kern w:val="1"/>
          <w:sz w:val="28"/>
          <w:szCs w:val="28"/>
        </w:rPr>
        <w:t> </w:t>
      </w:r>
      <w:r w:rsidRPr="003466C2">
        <w:rPr>
          <w:color w:val="auto"/>
          <w:sz w:val="28"/>
          <w:szCs w:val="28"/>
        </w:rPr>
        <w:t>размещение благодарности, поздравления, статьи о педагогических работниках на официальном сайте образовательной организации, официальных группах образовательной организации в социальных сетях, СМИ.</w:t>
      </w:r>
    </w:p>
    <w:p w:rsidR="00C72176" w:rsidRPr="00DD13AE" w:rsidRDefault="00C72176" w:rsidP="008658C1">
      <w:pPr>
        <w:pStyle w:val="Default"/>
        <w:ind w:firstLine="709"/>
        <w:jc w:val="both"/>
        <w:rPr>
          <w:color w:val="auto"/>
          <w:sz w:val="28"/>
          <w:szCs w:val="28"/>
        </w:rPr>
      </w:pPr>
    </w:p>
    <w:p w:rsidR="00C72176" w:rsidRPr="00A84625" w:rsidRDefault="00C72176" w:rsidP="008658C1">
      <w:pPr>
        <w:pStyle w:val="BodyText3"/>
        <w:ind w:firstLine="709"/>
        <w:jc w:val="center"/>
        <w:outlineLvl w:val="0"/>
        <w:rPr>
          <w:caps/>
        </w:rPr>
      </w:pPr>
      <w:bookmarkStart w:id="6" w:name="_Toc60042323"/>
      <w:r w:rsidRPr="00A84625">
        <w:rPr>
          <w:caps/>
          <w:lang w:val="en-US"/>
        </w:rPr>
        <w:t>VI</w:t>
      </w:r>
      <w:r w:rsidRPr="00A84625">
        <w:rPr>
          <w:caps/>
        </w:rPr>
        <w:t>. Охрана труда и здоровья</w:t>
      </w:r>
      <w:bookmarkEnd w:id="6"/>
    </w:p>
    <w:p w:rsidR="00C72176" w:rsidRDefault="00C72176" w:rsidP="008658C1">
      <w:pPr>
        <w:ind w:firstLine="709"/>
        <w:jc w:val="both"/>
        <w:rPr>
          <w:sz w:val="28"/>
          <w:szCs w:val="28"/>
        </w:rPr>
      </w:pPr>
    </w:p>
    <w:p w:rsidR="00C72176" w:rsidRDefault="00C72176" w:rsidP="008658C1">
      <w:pPr>
        <w:ind w:firstLine="709"/>
        <w:jc w:val="both"/>
        <w:rPr>
          <w:sz w:val="28"/>
          <w:szCs w:val="28"/>
        </w:rPr>
      </w:pPr>
      <w:r>
        <w:rPr>
          <w:sz w:val="28"/>
          <w:szCs w:val="28"/>
        </w:rPr>
        <w:t xml:space="preserve">Стороны рассматривают охрану труда и здоровья работников </w:t>
      </w:r>
      <w:r>
        <w:rPr>
          <w:color w:val="000000"/>
          <w:sz w:val="28"/>
          <w:szCs w:val="28"/>
        </w:rPr>
        <w:t>образовательной организации</w:t>
      </w:r>
      <w:r>
        <w:rPr>
          <w:sz w:val="28"/>
          <w:szCs w:val="28"/>
        </w:rPr>
        <w:t xml:space="preserve"> в качестве одного из приоритетных направлений деятельности.</w:t>
      </w:r>
    </w:p>
    <w:p w:rsidR="00C72176" w:rsidRDefault="00C72176" w:rsidP="008658C1">
      <w:pPr>
        <w:pStyle w:val="BodyTextIndent3"/>
        <w:spacing w:after="0"/>
        <w:ind w:left="0" w:firstLine="709"/>
        <w:rPr>
          <w:sz w:val="28"/>
          <w:szCs w:val="28"/>
        </w:rPr>
      </w:pPr>
      <w:r>
        <w:rPr>
          <w:sz w:val="28"/>
          <w:szCs w:val="28"/>
        </w:rPr>
        <w:t>6.1.</w:t>
      </w:r>
      <w:r w:rsidRPr="009365B2">
        <w:rPr>
          <w:color w:val="000000"/>
          <w:kern w:val="1"/>
          <w:sz w:val="28"/>
          <w:szCs w:val="28"/>
        </w:rPr>
        <w:t> </w:t>
      </w:r>
      <w:r>
        <w:rPr>
          <w:sz w:val="28"/>
          <w:szCs w:val="28"/>
        </w:rPr>
        <w:t>Стороны совместно обязуются:</w:t>
      </w:r>
    </w:p>
    <w:p w:rsidR="00C72176" w:rsidRDefault="00C72176" w:rsidP="008658C1">
      <w:pPr>
        <w:ind w:firstLine="709"/>
        <w:jc w:val="both"/>
        <w:rPr>
          <w:i/>
          <w:iCs/>
          <w:sz w:val="28"/>
          <w:szCs w:val="28"/>
        </w:rPr>
      </w:pPr>
      <w:r>
        <w:rPr>
          <w:sz w:val="28"/>
          <w:szCs w:val="28"/>
        </w:rPr>
        <w:t>6.1.1.</w:t>
      </w:r>
      <w:r w:rsidRPr="009365B2">
        <w:rPr>
          <w:color w:val="000000"/>
          <w:kern w:val="1"/>
          <w:sz w:val="28"/>
          <w:szCs w:val="28"/>
        </w:rPr>
        <w:t> </w:t>
      </w:r>
      <w:r>
        <w:rPr>
          <w:sz w:val="28"/>
          <w:szCs w:val="28"/>
        </w:rPr>
        <w:t xml:space="preserve">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 с определением </w:t>
      </w:r>
      <w:r w:rsidRPr="00B84C13">
        <w:rPr>
          <w:sz w:val="28"/>
          <w:szCs w:val="28"/>
        </w:rPr>
        <w:t>меро</w:t>
      </w:r>
      <w:r>
        <w:rPr>
          <w:sz w:val="28"/>
          <w:szCs w:val="28"/>
        </w:rPr>
        <w:t xml:space="preserve">приятий </w:t>
      </w:r>
      <w:r w:rsidRPr="00B84C13">
        <w:rPr>
          <w:sz w:val="28"/>
          <w:szCs w:val="28"/>
        </w:rPr>
        <w:t>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B84C13">
        <w:rPr>
          <w:i/>
          <w:iCs/>
          <w:sz w:val="28"/>
          <w:szCs w:val="28"/>
        </w:rPr>
        <w:t>.</w:t>
      </w:r>
    </w:p>
    <w:p w:rsidR="00C72176" w:rsidRDefault="00C72176" w:rsidP="008658C1">
      <w:pPr>
        <w:pStyle w:val="BodyTextIndent3"/>
        <w:spacing w:after="0"/>
        <w:ind w:left="0" w:firstLine="709"/>
        <w:jc w:val="both"/>
        <w:rPr>
          <w:sz w:val="28"/>
          <w:szCs w:val="28"/>
        </w:rPr>
      </w:pPr>
      <w:r>
        <w:rPr>
          <w:sz w:val="28"/>
          <w:szCs w:val="28"/>
        </w:rPr>
        <w:t>6.1.2.</w:t>
      </w:r>
      <w:r w:rsidRPr="009365B2">
        <w:rPr>
          <w:color w:val="000000"/>
          <w:kern w:val="1"/>
          <w:sz w:val="28"/>
          <w:szCs w:val="28"/>
        </w:rPr>
        <w:t> </w:t>
      </w:r>
      <w:r>
        <w:rPr>
          <w:sz w:val="28"/>
          <w:szCs w:val="28"/>
        </w:rPr>
        <w:t>Участвовать в разработке, рассмотрении и анализе мероприятий по улучшению условий и охраны труда в рамках соглашения по охране труда.</w:t>
      </w:r>
    </w:p>
    <w:p w:rsidR="00C72176" w:rsidRDefault="00C72176" w:rsidP="008658C1">
      <w:pPr>
        <w:pStyle w:val="BodyTextIndent3"/>
        <w:spacing w:after="0"/>
        <w:ind w:left="0" w:firstLine="709"/>
        <w:jc w:val="both"/>
        <w:rPr>
          <w:sz w:val="28"/>
          <w:szCs w:val="28"/>
        </w:rPr>
      </w:pPr>
      <w:r>
        <w:rPr>
          <w:sz w:val="28"/>
          <w:szCs w:val="28"/>
        </w:rPr>
        <w:t>6.1.3.</w:t>
      </w:r>
      <w:r w:rsidRPr="009365B2">
        <w:rPr>
          <w:color w:val="000000"/>
          <w:kern w:val="1"/>
          <w:sz w:val="28"/>
          <w:szCs w:val="28"/>
        </w:rPr>
        <w:t> </w:t>
      </w:r>
      <w:r>
        <w:rPr>
          <w:sz w:val="28"/>
          <w:szCs w:val="28"/>
        </w:rPr>
        <w:t>Способствовать формированию и организации деятельности совместных комиссий по охране труда.</w:t>
      </w:r>
    </w:p>
    <w:p w:rsidR="00C72176" w:rsidRDefault="00C72176" w:rsidP="008658C1">
      <w:pPr>
        <w:pStyle w:val="BodyTextIndent3"/>
        <w:spacing w:after="0"/>
        <w:ind w:left="0" w:firstLine="709"/>
        <w:rPr>
          <w:sz w:val="28"/>
          <w:szCs w:val="28"/>
        </w:rPr>
      </w:pPr>
      <w:r>
        <w:rPr>
          <w:sz w:val="28"/>
          <w:szCs w:val="28"/>
        </w:rPr>
        <w:t>6.1.4.</w:t>
      </w:r>
      <w:r w:rsidRPr="009365B2">
        <w:rPr>
          <w:color w:val="000000"/>
          <w:kern w:val="1"/>
          <w:sz w:val="28"/>
          <w:szCs w:val="28"/>
        </w:rPr>
        <w:t> </w:t>
      </w:r>
      <w:r>
        <w:rPr>
          <w:sz w:val="28"/>
          <w:szCs w:val="28"/>
        </w:rPr>
        <w:t>Обеспечивать:</w:t>
      </w:r>
    </w:p>
    <w:p w:rsidR="00C72176" w:rsidRDefault="00C72176" w:rsidP="00A84625">
      <w:pPr>
        <w:pStyle w:val="BodyTextIndent3"/>
        <w:numPr>
          <w:ilvl w:val="0"/>
          <w:numId w:val="25"/>
        </w:numPr>
        <w:spacing w:after="0"/>
        <w:ind w:left="0" w:firstLine="1069"/>
        <w:jc w:val="both"/>
        <w:rPr>
          <w:sz w:val="28"/>
          <w:szCs w:val="28"/>
        </w:rPr>
      </w:pPr>
      <w:r>
        <w:rPr>
          <w:sz w:val="28"/>
          <w:szCs w:val="28"/>
        </w:rPr>
        <w:t>выборы представителей в формируемую на паритетной основе комиссию по охране труда;</w:t>
      </w:r>
    </w:p>
    <w:p w:rsidR="00C72176" w:rsidRDefault="00C72176" w:rsidP="00A84625">
      <w:pPr>
        <w:pStyle w:val="BodyTextIndent3"/>
        <w:numPr>
          <w:ilvl w:val="0"/>
          <w:numId w:val="25"/>
        </w:numPr>
        <w:spacing w:after="0"/>
        <w:ind w:left="0" w:firstLine="1069"/>
        <w:jc w:val="both"/>
        <w:rPr>
          <w:sz w:val="28"/>
          <w:szCs w:val="28"/>
        </w:rPr>
      </w:pPr>
      <w:r>
        <w:rPr>
          <w:sz w:val="28"/>
          <w:szCs w:val="28"/>
        </w:rPr>
        <w:t>работу комиссий</w:t>
      </w:r>
      <w:r w:rsidRPr="00B84C13">
        <w:rPr>
          <w:sz w:val="28"/>
          <w:szCs w:val="28"/>
        </w:rPr>
        <w:t xml:space="preserve">: по охране труда, по проведению специальной оценки условий труда, по проверке знаний и навыков в области охраны труда; по расследованию несчастных случаев на производстве и с обучающимися во время </w:t>
      </w:r>
      <w:r>
        <w:rPr>
          <w:sz w:val="28"/>
          <w:szCs w:val="28"/>
        </w:rPr>
        <w:t xml:space="preserve">проведения </w:t>
      </w:r>
      <w:r w:rsidRPr="00B84C13">
        <w:rPr>
          <w:sz w:val="28"/>
          <w:szCs w:val="28"/>
        </w:rPr>
        <w:t>образовательно</w:t>
      </w:r>
      <w:r>
        <w:rPr>
          <w:sz w:val="28"/>
          <w:szCs w:val="28"/>
        </w:rPr>
        <w:t>й деятельности</w:t>
      </w:r>
      <w:r w:rsidRPr="00B84C13">
        <w:rPr>
          <w:sz w:val="28"/>
          <w:szCs w:val="28"/>
        </w:rPr>
        <w:t>; по</w:t>
      </w:r>
      <w:r>
        <w:rPr>
          <w:sz w:val="28"/>
          <w:szCs w:val="28"/>
        </w:rPr>
        <w:t xml:space="preserve">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rsidR="00C72176" w:rsidRDefault="00C72176" w:rsidP="00A84625">
      <w:pPr>
        <w:pStyle w:val="BodyTextIndent3"/>
        <w:numPr>
          <w:ilvl w:val="0"/>
          <w:numId w:val="25"/>
        </w:numPr>
        <w:spacing w:after="0"/>
        <w:ind w:left="0" w:firstLine="1069"/>
        <w:rPr>
          <w:sz w:val="28"/>
          <w:szCs w:val="28"/>
        </w:rPr>
      </w:pPr>
      <w:r>
        <w:rPr>
          <w:sz w:val="28"/>
          <w:szCs w:val="28"/>
        </w:rPr>
        <w:t>своевременное расследование несчастных случаев;</w:t>
      </w:r>
    </w:p>
    <w:p w:rsidR="00C72176" w:rsidRDefault="00C72176" w:rsidP="00A84625">
      <w:pPr>
        <w:pStyle w:val="BodyTextIndent3"/>
        <w:numPr>
          <w:ilvl w:val="0"/>
          <w:numId w:val="25"/>
        </w:numPr>
        <w:spacing w:after="0"/>
        <w:ind w:left="0" w:firstLine="1069"/>
        <w:rPr>
          <w:sz w:val="28"/>
          <w:szCs w:val="28"/>
        </w:rPr>
      </w:pPr>
      <w:r>
        <w:rPr>
          <w:sz w:val="28"/>
          <w:szCs w:val="28"/>
        </w:rPr>
        <w:t xml:space="preserve">оказание материальной помощи </w:t>
      </w:r>
      <w:r w:rsidRPr="005D4469">
        <w:rPr>
          <w:sz w:val="28"/>
          <w:szCs w:val="28"/>
        </w:rPr>
        <w:t>пострадавшим на производстве</w:t>
      </w:r>
      <w:r>
        <w:rPr>
          <w:sz w:val="28"/>
          <w:szCs w:val="28"/>
        </w:rPr>
        <w:t>.</w:t>
      </w:r>
    </w:p>
    <w:p w:rsidR="00C72176" w:rsidRDefault="00C72176" w:rsidP="008658C1">
      <w:pPr>
        <w:pStyle w:val="BodyTextIndent3"/>
        <w:spacing w:after="0"/>
        <w:ind w:left="0" w:firstLine="709"/>
        <w:jc w:val="both"/>
        <w:rPr>
          <w:sz w:val="28"/>
          <w:szCs w:val="28"/>
        </w:rPr>
      </w:pPr>
      <w:r>
        <w:rPr>
          <w:sz w:val="28"/>
          <w:szCs w:val="28"/>
        </w:rPr>
        <w:t>6.1.4.</w:t>
      </w:r>
      <w:r w:rsidRPr="009365B2">
        <w:rPr>
          <w:color w:val="000000"/>
          <w:kern w:val="1"/>
          <w:sz w:val="28"/>
          <w:szCs w:val="28"/>
        </w:rPr>
        <w:t> </w:t>
      </w:r>
      <w:r>
        <w:rPr>
          <w:sz w:val="28"/>
          <w:szCs w:val="28"/>
        </w:rPr>
        <w:t xml:space="preserve">Осуществлять </w:t>
      </w:r>
      <w:r w:rsidRPr="005D4469">
        <w:rPr>
          <w:sz w:val="28"/>
          <w:szCs w:val="28"/>
        </w:rPr>
        <w:t>административно-общественный</w:t>
      </w:r>
      <w:r>
        <w:rPr>
          <w:sz w:val="28"/>
          <w:szCs w:val="28"/>
        </w:rPr>
        <w:t xml:space="preserve"> контроль за безопасностью жизнедеятельности в образовательных организациях, состоянием условий и охраны труда, выполнением </w:t>
      </w:r>
      <w:r w:rsidRPr="005D4469">
        <w:rPr>
          <w:sz w:val="28"/>
          <w:szCs w:val="28"/>
        </w:rPr>
        <w:t>раздела по охране труда</w:t>
      </w:r>
      <w:r>
        <w:rPr>
          <w:sz w:val="28"/>
          <w:szCs w:val="28"/>
        </w:rPr>
        <w:t xml:space="preserve"> коллективного договора, соглашения по охране труда.</w:t>
      </w:r>
    </w:p>
    <w:p w:rsidR="00C72176" w:rsidRDefault="00C72176" w:rsidP="008658C1">
      <w:pPr>
        <w:pStyle w:val="BodyTextIndent3"/>
        <w:spacing w:after="0"/>
        <w:ind w:left="0" w:firstLine="709"/>
        <w:jc w:val="both"/>
        <w:rPr>
          <w:sz w:val="28"/>
          <w:szCs w:val="28"/>
        </w:rPr>
      </w:pPr>
      <w:r>
        <w:rPr>
          <w:sz w:val="28"/>
          <w:szCs w:val="28"/>
        </w:rPr>
        <w:t>6.1.5.</w:t>
      </w:r>
      <w:r w:rsidRPr="009365B2">
        <w:rPr>
          <w:color w:val="000000"/>
          <w:kern w:val="1"/>
          <w:sz w:val="28"/>
          <w:szCs w:val="28"/>
        </w:rPr>
        <w:t> </w:t>
      </w:r>
      <w:r>
        <w:rPr>
          <w:sz w:val="28"/>
          <w:szCs w:val="28"/>
        </w:rPr>
        <w:t xml:space="preserve">Контролировать выполнение образовательной организацией предписаний органов </w:t>
      </w:r>
      <w:r w:rsidRPr="005D4469">
        <w:rPr>
          <w:sz w:val="28"/>
          <w:szCs w:val="28"/>
        </w:rPr>
        <w:t>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w:t>
      </w:r>
      <w:r>
        <w:rPr>
          <w:sz w:val="28"/>
          <w:szCs w:val="28"/>
        </w:rPr>
        <w:t xml:space="preserve"> профсоюзной организации.</w:t>
      </w:r>
    </w:p>
    <w:p w:rsidR="00C72176" w:rsidRDefault="00C72176" w:rsidP="008658C1">
      <w:pPr>
        <w:pStyle w:val="BodyTextIndent3"/>
        <w:spacing w:after="0"/>
        <w:ind w:left="0" w:firstLine="709"/>
        <w:jc w:val="both"/>
        <w:rPr>
          <w:sz w:val="28"/>
          <w:szCs w:val="28"/>
        </w:rPr>
      </w:pPr>
      <w:r>
        <w:rPr>
          <w:sz w:val="28"/>
          <w:szCs w:val="28"/>
        </w:rPr>
        <w:t>6.1.6.</w:t>
      </w:r>
      <w:r w:rsidRPr="009365B2">
        <w:rPr>
          <w:color w:val="000000"/>
          <w:kern w:val="1"/>
          <w:sz w:val="28"/>
          <w:szCs w:val="28"/>
        </w:rPr>
        <w:t> </w:t>
      </w:r>
      <w:r>
        <w:rPr>
          <w:sz w:val="28"/>
          <w:szCs w:val="28"/>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C72176" w:rsidRDefault="00C72176" w:rsidP="008658C1">
      <w:pPr>
        <w:pStyle w:val="BodyTextIndent3"/>
        <w:spacing w:after="0"/>
        <w:ind w:left="0" w:firstLine="709"/>
        <w:jc w:val="both"/>
        <w:rPr>
          <w:sz w:val="28"/>
          <w:szCs w:val="28"/>
        </w:rPr>
      </w:pPr>
      <w:r>
        <w:rPr>
          <w:sz w:val="28"/>
          <w:szCs w:val="28"/>
        </w:rPr>
        <w:t>6.1.7.</w:t>
      </w:r>
      <w:r w:rsidRPr="009365B2">
        <w:rPr>
          <w:color w:val="000000"/>
          <w:kern w:val="1"/>
          <w:sz w:val="28"/>
          <w:szCs w:val="28"/>
        </w:rPr>
        <w:t> </w:t>
      </w:r>
      <w:r>
        <w:rPr>
          <w:sz w:val="28"/>
          <w:szCs w:val="28"/>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C72176" w:rsidRDefault="00C72176" w:rsidP="008658C1">
      <w:pPr>
        <w:ind w:firstLine="709"/>
        <w:jc w:val="both"/>
        <w:rPr>
          <w:sz w:val="28"/>
          <w:szCs w:val="28"/>
        </w:rPr>
      </w:pPr>
      <w:r>
        <w:rPr>
          <w:sz w:val="28"/>
          <w:szCs w:val="28"/>
        </w:rPr>
        <w:t>6.2.</w:t>
      </w:r>
      <w:r w:rsidRPr="009365B2">
        <w:rPr>
          <w:color w:val="000000"/>
          <w:kern w:val="1"/>
          <w:sz w:val="28"/>
          <w:szCs w:val="28"/>
        </w:rPr>
        <w:t> </w:t>
      </w:r>
      <w:r>
        <w:rPr>
          <w:sz w:val="28"/>
          <w:szCs w:val="28"/>
        </w:rPr>
        <w:t>Работодатель обязуется:</w:t>
      </w:r>
    </w:p>
    <w:p w:rsidR="00C72176" w:rsidRDefault="00C72176" w:rsidP="008658C1">
      <w:pPr>
        <w:ind w:firstLine="709"/>
        <w:jc w:val="both"/>
        <w:rPr>
          <w:sz w:val="28"/>
          <w:szCs w:val="28"/>
        </w:rPr>
      </w:pPr>
      <w:r>
        <w:rPr>
          <w:sz w:val="28"/>
          <w:szCs w:val="28"/>
        </w:rPr>
        <w:t>6.2.1.</w:t>
      </w:r>
      <w:r w:rsidRPr="009365B2">
        <w:rPr>
          <w:color w:val="000000"/>
          <w:kern w:val="1"/>
          <w:sz w:val="28"/>
          <w:szCs w:val="28"/>
        </w:rPr>
        <w:t> </w:t>
      </w:r>
      <w:r w:rsidRPr="005D4469">
        <w:rPr>
          <w:sz w:val="28"/>
          <w:szCs w:val="28"/>
        </w:rPr>
        <w:t>Обеспечивать создание безопасных условий труда, соответствующих</w:t>
      </w:r>
      <w:r>
        <w:rPr>
          <w:sz w:val="28"/>
          <w:szCs w:val="28"/>
        </w:rPr>
        <w:t xml:space="preserve"> требованиям охраны труда на каждом рабочем месте, а также безопасность работников и обучающихся при эксплуатации зданий, сооружений, оборудования и механизмов, режим труда и отдыха в соответствии с законодательством Российской Федерации, правилами внутреннего трудового распорядка.</w:t>
      </w:r>
    </w:p>
    <w:p w:rsidR="00C72176" w:rsidRPr="005D4469" w:rsidRDefault="00C72176" w:rsidP="008658C1">
      <w:pPr>
        <w:pStyle w:val="BodyTextIndent3"/>
        <w:spacing w:after="0"/>
        <w:ind w:left="0" w:firstLine="709"/>
        <w:jc w:val="both"/>
        <w:rPr>
          <w:sz w:val="28"/>
          <w:szCs w:val="28"/>
        </w:rPr>
      </w:pPr>
      <w:r>
        <w:rPr>
          <w:sz w:val="28"/>
          <w:szCs w:val="28"/>
        </w:rPr>
        <w:t>6.2.2.</w:t>
      </w:r>
      <w:r w:rsidRPr="009365B2">
        <w:rPr>
          <w:color w:val="000000"/>
          <w:kern w:val="1"/>
          <w:sz w:val="28"/>
          <w:szCs w:val="28"/>
        </w:rPr>
        <w:t> </w:t>
      </w:r>
      <w:r>
        <w:rPr>
          <w:sz w:val="28"/>
          <w:szCs w:val="28"/>
        </w:rPr>
        <w:t xml:space="preserve">Создавать службу охраны труда или вводить должность специалиста по охране </w:t>
      </w:r>
      <w:r w:rsidRPr="005D4469">
        <w:rPr>
          <w:sz w:val="28"/>
          <w:szCs w:val="28"/>
        </w:rPr>
        <w:t>труда, имеющего соответствующую подготовку или опыт работы в этой области, если численность работников образовательной организации превышает 50 человек.</w:t>
      </w:r>
    </w:p>
    <w:p w:rsidR="00C72176" w:rsidRPr="005D4469" w:rsidRDefault="00C72176" w:rsidP="008658C1">
      <w:pPr>
        <w:pStyle w:val="BodyTextIndent3"/>
        <w:spacing w:after="0"/>
        <w:ind w:left="0" w:firstLine="709"/>
        <w:jc w:val="both"/>
        <w:rPr>
          <w:sz w:val="28"/>
          <w:szCs w:val="28"/>
        </w:rPr>
      </w:pPr>
      <w:r w:rsidRPr="005D4469">
        <w:rPr>
          <w:sz w:val="28"/>
          <w:szCs w:val="28"/>
        </w:rPr>
        <w:t>6.2.3.</w:t>
      </w:r>
      <w:r w:rsidRPr="009365B2">
        <w:rPr>
          <w:color w:val="000000"/>
          <w:kern w:val="1"/>
          <w:sz w:val="28"/>
          <w:szCs w:val="28"/>
        </w:rPr>
        <w:t> </w:t>
      </w:r>
      <w:r w:rsidRPr="005D4469">
        <w:rPr>
          <w:sz w:val="28"/>
          <w:szCs w:val="28"/>
        </w:rPr>
        <w:t>Обеспечивать создание и функционирование системы управления охраной труда в образовательной организации, осуществлять управление профессиональными рисками.</w:t>
      </w:r>
    </w:p>
    <w:p w:rsidR="00C72176" w:rsidRDefault="00C72176" w:rsidP="008658C1">
      <w:pPr>
        <w:pStyle w:val="BodyTextIndent3"/>
        <w:spacing w:after="0"/>
        <w:ind w:left="0" w:firstLine="709"/>
        <w:jc w:val="both"/>
        <w:rPr>
          <w:sz w:val="28"/>
          <w:szCs w:val="28"/>
        </w:rPr>
      </w:pPr>
      <w:r w:rsidRPr="005D4469">
        <w:rPr>
          <w:sz w:val="28"/>
          <w:szCs w:val="28"/>
        </w:rPr>
        <w:t>6.2.4.</w:t>
      </w:r>
      <w:r w:rsidRPr="009365B2">
        <w:rPr>
          <w:color w:val="000000"/>
          <w:kern w:val="1"/>
          <w:sz w:val="28"/>
          <w:szCs w:val="28"/>
        </w:rPr>
        <w:t> </w:t>
      </w:r>
      <w:r w:rsidRPr="005D4469">
        <w:rPr>
          <w:sz w:val="28"/>
          <w:szCs w:val="28"/>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w:t>
      </w:r>
      <w:r>
        <w:rPr>
          <w:sz w:val="28"/>
          <w:szCs w:val="28"/>
        </w:rPr>
        <w:t xml:space="preserve"> от фонда оплаты труда и не менее 0,7 процента от суммы эксплуатационных расходов на содержание образовательной организации.</w:t>
      </w:r>
    </w:p>
    <w:p w:rsidR="00C72176" w:rsidRDefault="00C72176" w:rsidP="008658C1">
      <w:pPr>
        <w:pStyle w:val="NoSpacing"/>
        <w:ind w:firstLine="709"/>
        <w:jc w:val="both"/>
        <w:rPr>
          <w:sz w:val="28"/>
          <w:szCs w:val="28"/>
        </w:rPr>
      </w:pPr>
      <w:r>
        <w:rPr>
          <w:sz w:val="28"/>
          <w:szCs w:val="28"/>
        </w:rPr>
        <w:t>6.2.5.</w:t>
      </w:r>
      <w:r w:rsidRPr="009365B2">
        <w:rPr>
          <w:color w:val="000000"/>
          <w:kern w:val="1"/>
          <w:sz w:val="28"/>
          <w:szCs w:val="28"/>
        </w:rPr>
        <w:t> </w:t>
      </w:r>
      <w:r>
        <w:rPr>
          <w:sz w:val="28"/>
          <w:szCs w:val="28"/>
        </w:rPr>
        <w:t>Проводить в установленном законодательством Российской Федерации порядке специальную оценку условий труда на рабочих местах образовательных организаций.</w:t>
      </w:r>
    </w:p>
    <w:p w:rsidR="00C72176" w:rsidRDefault="00C72176" w:rsidP="008658C1">
      <w:pPr>
        <w:ind w:firstLine="709"/>
        <w:jc w:val="both"/>
        <w:rPr>
          <w:sz w:val="28"/>
          <w:szCs w:val="28"/>
        </w:rPr>
      </w:pPr>
      <w:r>
        <w:rPr>
          <w:sz w:val="28"/>
          <w:szCs w:val="28"/>
        </w:rPr>
        <w:t>Обеспечивает реализацию мероприятий, направленных на улучшение условий труда работников, по результатам проведенной специальной оценки условий труда.</w:t>
      </w:r>
    </w:p>
    <w:p w:rsidR="00C72176" w:rsidRPr="00D21848" w:rsidRDefault="00C72176" w:rsidP="008658C1">
      <w:pPr>
        <w:pStyle w:val="NoSpacing"/>
        <w:ind w:firstLine="709"/>
        <w:jc w:val="both"/>
        <w:rPr>
          <w:sz w:val="28"/>
          <w:szCs w:val="28"/>
        </w:rPr>
      </w:pPr>
      <w:r>
        <w:rPr>
          <w:sz w:val="28"/>
          <w:szCs w:val="28"/>
        </w:rPr>
        <w:t>6.2.6.</w:t>
      </w:r>
      <w:r w:rsidRPr="009365B2">
        <w:rPr>
          <w:color w:val="000000"/>
          <w:kern w:val="1"/>
          <w:sz w:val="28"/>
          <w:szCs w:val="28"/>
        </w:rPr>
        <w:t> </w:t>
      </w:r>
      <w:r>
        <w:rPr>
          <w:sz w:val="28"/>
          <w:szCs w:val="28"/>
        </w:rPr>
        <w:t xml:space="preserve">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w:t>
      </w:r>
      <w:r w:rsidRPr="00D21848">
        <w:rPr>
          <w:sz w:val="28"/>
          <w:szCs w:val="28"/>
        </w:rPr>
        <w:t>лиц, не прошедших в установленном порядке указанные обучение, инструктаж и проверку знаний требований охраны труда.</w:t>
      </w:r>
    </w:p>
    <w:p w:rsidR="00C72176" w:rsidRDefault="00C72176" w:rsidP="008658C1">
      <w:pPr>
        <w:pStyle w:val="NoSpacing"/>
        <w:ind w:firstLine="709"/>
        <w:jc w:val="both"/>
        <w:rPr>
          <w:sz w:val="28"/>
          <w:szCs w:val="28"/>
        </w:rPr>
      </w:pPr>
      <w:r w:rsidRPr="00D21848">
        <w:rPr>
          <w:sz w:val="28"/>
          <w:szCs w:val="28"/>
        </w:rPr>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rsidR="00C72176" w:rsidRDefault="00C72176" w:rsidP="008658C1">
      <w:pPr>
        <w:pStyle w:val="BodyTextIndent3"/>
        <w:spacing w:after="0"/>
        <w:ind w:left="0" w:firstLine="709"/>
        <w:jc w:val="both"/>
        <w:rPr>
          <w:sz w:val="28"/>
          <w:szCs w:val="28"/>
        </w:rPr>
      </w:pPr>
      <w:r>
        <w:rPr>
          <w:sz w:val="28"/>
          <w:szCs w:val="28"/>
        </w:rPr>
        <w:t>6.2.7.</w:t>
      </w:r>
      <w:r w:rsidRPr="009365B2">
        <w:rPr>
          <w:color w:val="000000"/>
          <w:kern w:val="1"/>
          <w:sz w:val="28"/>
          <w:szCs w:val="28"/>
        </w:rPr>
        <w:t> </w:t>
      </w:r>
      <w:r w:rsidRPr="00D21848">
        <w:rPr>
          <w:sz w:val="28"/>
          <w:szCs w:val="28"/>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w:t>
      </w:r>
      <w:r>
        <w:rPr>
          <w:sz w:val="28"/>
          <w:szCs w:val="28"/>
        </w:rPr>
        <w:t xml:space="preserve"> расписанием. Обеспечивать наличие инструкций по охране труда на рабочих местах.</w:t>
      </w:r>
    </w:p>
    <w:p w:rsidR="00C72176" w:rsidRDefault="00C72176" w:rsidP="008658C1">
      <w:pPr>
        <w:pStyle w:val="BodyTextIndent3"/>
        <w:spacing w:after="0"/>
        <w:ind w:left="0" w:firstLine="709"/>
        <w:jc w:val="both"/>
        <w:rPr>
          <w:sz w:val="28"/>
          <w:szCs w:val="28"/>
        </w:rPr>
      </w:pPr>
      <w:r>
        <w:rPr>
          <w:sz w:val="28"/>
          <w:szCs w:val="28"/>
        </w:rPr>
        <w:t>6.2.8.</w:t>
      </w:r>
      <w:r w:rsidRPr="009365B2">
        <w:rPr>
          <w:color w:val="000000"/>
          <w:kern w:val="1"/>
          <w:sz w:val="28"/>
          <w:szCs w:val="28"/>
        </w:rPr>
        <w:t> </w:t>
      </w:r>
      <w:r>
        <w:rPr>
          <w:sz w:val="28"/>
          <w:szCs w:val="28"/>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C72176" w:rsidRDefault="00C72176" w:rsidP="008658C1">
      <w:pPr>
        <w:ind w:firstLine="709"/>
        <w:jc w:val="both"/>
        <w:rPr>
          <w:sz w:val="28"/>
          <w:szCs w:val="28"/>
        </w:rPr>
      </w:pPr>
      <w:r>
        <w:rPr>
          <w:sz w:val="28"/>
          <w:szCs w:val="28"/>
        </w:rPr>
        <w:t>6.2.9</w:t>
      </w:r>
      <w:r w:rsidRPr="00D21848">
        <w:rPr>
          <w:sz w:val="28"/>
          <w:szCs w:val="28"/>
        </w:rPr>
        <w:t>.</w:t>
      </w:r>
      <w:r w:rsidRPr="009365B2">
        <w:rPr>
          <w:color w:val="000000"/>
          <w:kern w:val="1"/>
          <w:sz w:val="28"/>
          <w:szCs w:val="28"/>
        </w:rPr>
        <w:t> </w:t>
      </w:r>
      <w:r w:rsidRPr="00D21848">
        <w:rPr>
          <w:sz w:val="28"/>
          <w:szCs w:val="28"/>
        </w:rPr>
        <w:t>Обеспечивать приобретение и бесплатную выдачу прошедших в установленном порядке сертификацию или декларирование соответствия (ч</w:t>
      </w:r>
      <w:r>
        <w:rPr>
          <w:sz w:val="28"/>
          <w:szCs w:val="28"/>
        </w:rPr>
        <w:t>асть первая</w:t>
      </w:r>
      <w:r w:rsidRPr="00D21848">
        <w:rPr>
          <w:sz w:val="28"/>
          <w:szCs w:val="28"/>
        </w:rPr>
        <w:t xml:space="preserve"> ст</w:t>
      </w:r>
      <w:r>
        <w:rPr>
          <w:sz w:val="28"/>
          <w:szCs w:val="28"/>
        </w:rPr>
        <w:t>атьи</w:t>
      </w:r>
      <w:r w:rsidRPr="00D21848">
        <w:rPr>
          <w:sz w:val="28"/>
          <w:szCs w:val="28"/>
        </w:rPr>
        <w:t xml:space="preserve"> 221, абз</w:t>
      </w:r>
      <w:r>
        <w:rPr>
          <w:sz w:val="28"/>
          <w:szCs w:val="28"/>
        </w:rPr>
        <w:t>ац четвертый</w:t>
      </w:r>
      <w:r w:rsidRPr="00D21848">
        <w:rPr>
          <w:sz w:val="28"/>
          <w:szCs w:val="28"/>
        </w:rPr>
        <w:t xml:space="preserve"> ч</w:t>
      </w:r>
      <w:r>
        <w:rPr>
          <w:sz w:val="28"/>
          <w:szCs w:val="28"/>
        </w:rPr>
        <w:t>асти второй</w:t>
      </w:r>
      <w:r w:rsidRPr="00D21848">
        <w:rPr>
          <w:sz w:val="28"/>
          <w:szCs w:val="28"/>
        </w:rPr>
        <w:t xml:space="preserve"> ст</w:t>
      </w:r>
      <w:r>
        <w:rPr>
          <w:sz w:val="28"/>
          <w:szCs w:val="28"/>
        </w:rPr>
        <w:t>атьи</w:t>
      </w:r>
      <w:r w:rsidRPr="00D21848">
        <w:rPr>
          <w:sz w:val="28"/>
          <w:szCs w:val="28"/>
        </w:rPr>
        <w:t xml:space="preserve"> 212 ТК</w:t>
      </w:r>
      <w:r w:rsidRPr="009365B2">
        <w:rPr>
          <w:color w:val="000000"/>
          <w:kern w:val="1"/>
          <w:sz w:val="28"/>
          <w:szCs w:val="28"/>
        </w:rPr>
        <w:t> </w:t>
      </w:r>
      <w:r w:rsidRPr="00D21848">
        <w:rPr>
          <w:sz w:val="28"/>
          <w:szCs w:val="28"/>
        </w:rPr>
        <w:t>РФ) специальной</w:t>
      </w:r>
      <w:r>
        <w:rPr>
          <w:sz w:val="28"/>
          <w:szCs w:val="28"/>
        </w:rPr>
        <w:t xml:space="preserve"> одежды и других средств индивидуальной защиты (СИЗ), смывающихся и обезвреживающих средств, молока или других равноценных пищевых продуктов в соответствии с установленными нормами работникам, занятым на работах с вредными условиями труда, или компенсировать работнику понесенные им расходы на приобретение сертифицированной спецодежды и других средства индивидуальной защиты (СИЗ) в полном объеме.</w:t>
      </w:r>
    </w:p>
    <w:p w:rsidR="00C72176" w:rsidRDefault="00C72176" w:rsidP="008658C1">
      <w:pPr>
        <w:pStyle w:val="BodyTextIndent3"/>
        <w:spacing w:after="0"/>
        <w:ind w:left="0" w:firstLine="709"/>
        <w:jc w:val="both"/>
        <w:rPr>
          <w:sz w:val="28"/>
          <w:szCs w:val="28"/>
        </w:rPr>
      </w:pPr>
      <w:r>
        <w:rPr>
          <w:sz w:val="28"/>
          <w:szCs w:val="28"/>
        </w:rPr>
        <w:t>6.2.10.</w:t>
      </w:r>
      <w:r w:rsidRPr="009365B2">
        <w:rPr>
          <w:color w:val="000000"/>
          <w:kern w:val="1"/>
          <w:sz w:val="28"/>
          <w:szCs w:val="28"/>
        </w:rPr>
        <w:t> </w:t>
      </w:r>
      <w:r>
        <w:rPr>
          <w:sz w:val="28"/>
          <w:szCs w:val="28"/>
        </w:rPr>
        <w:t xml:space="preserve">Обеспечивать </w:t>
      </w:r>
      <w:r w:rsidRPr="00D21848">
        <w:rPr>
          <w:sz w:val="28"/>
          <w:szCs w:val="28"/>
        </w:rPr>
        <w:t xml:space="preserve">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Pr="00D21848">
        <w:rPr>
          <w:sz w:val="28"/>
          <w:szCs w:val="28"/>
          <w:shd w:val="clear" w:color="auto" w:fill="FFFFFF"/>
        </w:rPr>
        <w:t xml:space="preserve">внеочередных медицинских осмотров </w:t>
      </w:r>
      <w:r w:rsidRPr="00D21848">
        <w:rPr>
          <w:sz w:val="28"/>
          <w:szCs w:val="28"/>
        </w:rPr>
        <w:t>с сохранением</w:t>
      </w:r>
      <w:r>
        <w:rPr>
          <w:sz w:val="28"/>
          <w:szCs w:val="28"/>
        </w:rPr>
        <w:t xml:space="preserve"> за ними места работы (должности) и среднего заработка. </w:t>
      </w:r>
      <w:r>
        <w:rPr>
          <w:color w:val="000000"/>
          <w:sz w:val="28"/>
          <w:szCs w:val="28"/>
        </w:rPr>
        <w:t>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w:t>
      </w:r>
      <w:r w:rsidRPr="009365B2">
        <w:rPr>
          <w:color w:val="000000"/>
          <w:kern w:val="1"/>
          <w:sz w:val="28"/>
          <w:szCs w:val="28"/>
        </w:rPr>
        <w:t> </w:t>
      </w:r>
      <w:r>
        <w:rPr>
          <w:color w:val="000000"/>
          <w:sz w:val="28"/>
          <w:szCs w:val="28"/>
        </w:rPr>
        <w:t>185.1</w:t>
      </w:r>
      <w:r w:rsidRPr="009365B2">
        <w:rPr>
          <w:color w:val="000000"/>
          <w:kern w:val="1"/>
          <w:sz w:val="28"/>
          <w:szCs w:val="28"/>
        </w:rPr>
        <w:t> </w:t>
      </w:r>
      <w:r>
        <w:rPr>
          <w:color w:val="000000"/>
          <w:sz w:val="28"/>
          <w:szCs w:val="28"/>
        </w:rPr>
        <w:t>ТК</w:t>
      </w:r>
      <w:r w:rsidRPr="009365B2">
        <w:rPr>
          <w:color w:val="000000"/>
          <w:kern w:val="1"/>
          <w:sz w:val="28"/>
          <w:szCs w:val="28"/>
        </w:rPr>
        <w:t> </w:t>
      </w:r>
      <w:r>
        <w:rPr>
          <w:color w:val="000000"/>
          <w:sz w:val="28"/>
          <w:szCs w:val="28"/>
        </w:rPr>
        <w:t>РФ.</w:t>
      </w:r>
    </w:p>
    <w:p w:rsidR="00C72176" w:rsidRDefault="00C72176" w:rsidP="008658C1">
      <w:pPr>
        <w:ind w:firstLine="709"/>
        <w:jc w:val="both"/>
        <w:rPr>
          <w:sz w:val="28"/>
          <w:szCs w:val="28"/>
        </w:rPr>
      </w:pPr>
      <w:r>
        <w:rPr>
          <w:sz w:val="28"/>
          <w:szCs w:val="28"/>
        </w:rPr>
        <w:t>6.2.11.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C72176" w:rsidRDefault="00C72176" w:rsidP="008658C1">
      <w:pPr>
        <w:ind w:firstLine="709"/>
        <w:jc w:val="both"/>
        <w:rPr>
          <w:sz w:val="28"/>
          <w:szCs w:val="28"/>
        </w:rPr>
      </w:pPr>
      <w:r>
        <w:rPr>
          <w:sz w:val="28"/>
          <w:szCs w:val="28"/>
        </w:rPr>
        <w:t>6.2.12.</w:t>
      </w:r>
      <w:r w:rsidRPr="009365B2">
        <w:rPr>
          <w:color w:val="000000"/>
          <w:kern w:val="1"/>
          <w:sz w:val="28"/>
          <w:szCs w:val="28"/>
        </w:rPr>
        <w:t> </w:t>
      </w:r>
      <w:r>
        <w:rPr>
          <w:sz w:val="28"/>
          <w:szCs w:val="28"/>
        </w:rPr>
        <w:t xml:space="preserve">С учетом специфики трудовой деятельности и в целях обеспечения условий и охраны труда учителей физической культуры: </w:t>
      </w:r>
    </w:p>
    <w:p w:rsidR="00C72176" w:rsidRPr="00D21848" w:rsidRDefault="00C72176" w:rsidP="008658C1">
      <w:pPr>
        <w:ind w:firstLine="709"/>
        <w:jc w:val="both"/>
        <w:rPr>
          <w:strike/>
          <w:sz w:val="28"/>
          <w:szCs w:val="28"/>
        </w:rPr>
      </w:pPr>
      <w:r>
        <w:rPr>
          <w:sz w:val="28"/>
          <w:szCs w:val="28"/>
        </w:rPr>
        <w:t>-</w:t>
      </w:r>
      <w:r w:rsidRPr="009365B2">
        <w:rPr>
          <w:color w:val="000000"/>
          <w:kern w:val="1"/>
          <w:sz w:val="28"/>
          <w:szCs w:val="28"/>
        </w:rPr>
        <w:t> </w:t>
      </w:r>
      <w:r>
        <w:rPr>
          <w:sz w:val="28"/>
          <w:szCs w:val="28"/>
        </w:rPr>
        <w:t xml:space="preserve">обеспечивать учителей </w:t>
      </w:r>
      <w:r w:rsidRPr="00D21848">
        <w:rPr>
          <w:sz w:val="28"/>
          <w:szCs w:val="28"/>
        </w:rPr>
        <w:t>физической культуры информацией о группе здоровья обучающихся по итогам профилактических медицинских осмотров;</w:t>
      </w:r>
    </w:p>
    <w:p w:rsidR="00C72176" w:rsidRDefault="00C72176" w:rsidP="008658C1">
      <w:pPr>
        <w:ind w:firstLine="709"/>
        <w:jc w:val="both"/>
        <w:rPr>
          <w:sz w:val="28"/>
          <w:szCs w:val="28"/>
        </w:rPr>
      </w:pPr>
      <w:r w:rsidRPr="00D21848">
        <w:rPr>
          <w:sz w:val="28"/>
          <w:szCs w:val="28"/>
        </w:rPr>
        <w:t>-</w:t>
      </w:r>
      <w:r w:rsidRPr="009365B2">
        <w:rPr>
          <w:color w:val="000000"/>
          <w:kern w:val="1"/>
          <w:sz w:val="28"/>
          <w:szCs w:val="28"/>
        </w:rPr>
        <w:t> </w:t>
      </w:r>
      <w:r w:rsidRPr="00D21848">
        <w:rPr>
          <w:sz w:val="28"/>
          <w:szCs w:val="28"/>
        </w:rPr>
        <w:t>регулярно проводить испытания спортивного оборудования</w:t>
      </w:r>
      <w:r>
        <w:rPr>
          <w:sz w:val="28"/>
          <w:szCs w:val="28"/>
        </w:rPr>
        <w:t xml:space="preserve"> с составлением соответствующих актов.</w:t>
      </w:r>
    </w:p>
    <w:p w:rsidR="00C72176" w:rsidRDefault="00C72176" w:rsidP="008658C1">
      <w:pPr>
        <w:tabs>
          <w:tab w:val="left" w:pos="1620"/>
        </w:tabs>
        <w:ind w:firstLine="709"/>
        <w:jc w:val="both"/>
        <w:rPr>
          <w:sz w:val="28"/>
          <w:szCs w:val="28"/>
        </w:rPr>
      </w:pPr>
      <w:r>
        <w:rPr>
          <w:sz w:val="28"/>
          <w:szCs w:val="28"/>
        </w:rPr>
        <w:t>6.2.13.</w:t>
      </w:r>
      <w:r w:rsidRPr="009365B2">
        <w:rPr>
          <w:color w:val="000000"/>
          <w:kern w:val="1"/>
          <w:sz w:val="28"/>
          <w:szCs w:val="28"/>
        </w:rPr>
        <w:t> </w:t>
      </w:r>
      <w:r>
        <w:rPr>
          <w:sz w:val="28"/>
          <w:szCs w:val="28"/>
        </w:rPr>
        <w:t>Обеспечить наличие аптечек первой помощи работникам, питьевой воды.</w:t>
      </w:r>
    </w:p>
    <w:p w:rsidR="00C72176" w:rsidRDefault="00C72176" w:rsidP="008658C1">
      <w:pPr>
        <w:ind w:firstLine="709"/>
        <w:jc w:val="both"/>
        <w:rPr>
          <w:sz w:val="28"/>
          <w:szCs w:val="28"/>
        </w:rPr>
      </w:pPr>
      <w:r>
        <w:rPr>
          <w:sz w:val="28"/>
          <w:szCs w:val="28"/>
        </w:rPr>
        <w:t>6.2.14.</w:t>
      </w:r>
      <w:r w:rsidRPr="009365B2">
        <w:rPr>
          <w:color w:val="000000"/>
          <w:kern w:val="1"/>
          <w:sz w:val="28"/>
          <w:szCs w:val="28"/>
        </w:rPr>
        <w:t> </w:t>
      </w:r>
      <w:r>
        <w:rPr>
          <w:sz w:val="28"/>
          <w:szCs w:val="28"/>
        </w:rPr>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
    <w:p w:rsidR="00C72176" w:rsidRPr="00D21848" w:rsidRDefault="00C72176" w:rsidP="008658C1">
      <w:pPr>
        <w:tabs>
          <w:tab w:val="left" w:pos="1620"/>
        </w:tabs>
        <w:ind w:firstLine="709"/>
        <w:jc w:val="both"/>
        <w:rPr>
          <w:sz w:val="28"/>
          <w:szCs w:val="28"/>
        </w:rPr>
      </w:pPr>
      <w:r>
        <w:rPr>
          <w:sz w:val="28"/>
          <w:szCs w:val="28"/>
        </w:rPr>
        <w:t>6.2.15</w:t>
      </w:r>
      <w:r w:rsidRPr="00D21848">
        <w:rPr>
          <w:sz w:val="28"/>
          <w:szCs w:val="28"/>
        </w:rPr>
        <w:t>.</w:t>
      </w:r>
      <w:r w:rsidRPr="009365B2">
        <w:rPr>
          <w:color w:val="000000"/>
          <w:kern w:val="1"/>
          <w:sz w:val="28"/>
          <w:szCs w:val="28"/>
        </w:rPr>
        <w:t> </w:t>
      </w:r>
      <w:r w:rsidRPr="00D21848">
        <w:rPr>
          <w:sz w:val="28"/>
          <w:szCs w:val="28"/>
        </w:rPr>
        <w:t>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C72176" w:rsidRPr="00D21848" w:rsidRDefault="00C72176" w:rsidP="008658C1">
      <w:pPr>
        <w:tabs>
          <w:tab w:val="left" w:pos="1620"/>
        </w:tabs>
        <w:ind w:firstLine="709"/>
        <w:jc w:val="both"/>
        <w:rPr>
          <w:sz w:val="28"/>
          <w:szCs w:val="28"/>
        </w:rPr>
      </w:pPr>
      <w:r>
        <w:rPr>
          <w:sz w:val="28"/>
          <w:szCs w:val="28"/>
        </w:rPr>
        <w:t>6.2.16</w:t>
      </w:r>
      <w:r w:rsidRPr="00D21848">
        <w:rPr>
          <w:sz w:val="28"/>
          <w:szCs w:val="28"/>
        </w:rPr>
        <w:t>.</w:t>
      </w:r>
      <w:r w:rsidRPr="009365B2">
        <w:rPr>
          <w:color w:val="000000"/>
          <w:kern w:val="1"/>
          <w:sz w:val="28"/>
          <w:szCs w:val="28"/>
        </w:rPr>
        <w:t> </w:t>
      </w:r>
      <w:r w:rsidRPr="00D21848">
        <w:rPr>
          <w:sz w:val="28"/>
          <w:szCs w:val="28"/>
        </w:rPr>
        <w:t>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контроля за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C72176" w:rsidRDefault="00C72176" w:rsidP="008658C1">
      <w:pPr>
        <w:tabs>
          <w:tab w:val="left" w:pos="1620"/>
        </w:tabs>
        <w:ind w:firstLine="709"/>
        <w:jc w:val="both"/>
        <w:rPr>
          <w:sz w:val="28"/>
          <w:szCs w:val="28"/>
        </w:rPr>
      </w:pPr>
      <w:r w:rsidRPr="00D21848">
        <w:rPr>
          <w:sz w:val="28"/>
          <w:szCs w:val="28"/>
        </w:rPr>
        <w:t>6.3.</w:t>
      </w:r>
      <w:r w:rsidRPr="009365B2">
        <w:rPr>
          <w:color w:val="000000"/>
          <w:kern w:val="1"/>
          <w:sz w:val="28"/>
          <w:szCs w:val="28"/>
        </w:rPr>
        <w:t> </w:t>
      </w:r>
      <w:r w:rsidRPr="00D21848">
        <w:rPr>
          <w:sz w:val="28"/>
          <w:szCs w:val="28"/>
        </w:rPr>
        <w:t>Работодатель гарантирует наличие оборудованного помещения для отдыха работников образовательной организации и приёма пищи.</w:t>
      </w:r>
    </w:p>
    <w:p w:rsidR="00C72176" w:rsidRDefault="00C72176" w:rsidP="008658C1">
      <w:pPr>
        <w:tabs>
          <w:tab w:val="left" w:pos="1620"/>
        </w:tabs>
        <w:ind w:firstLine="709"/>
        <w:jc w:val="both"/>
        <w:rPr>
          <w:sz w:val="28"/>
          <w:szCs w:val="28"/>
        </w:rPr>
      </w:pPr>
      <w:r>
        <w:rPr>
          <w:sz w:val="28"/>
          <w:szCs w:val="28"/>
        </w:rPr>
        <w:t>6.4.</w:t>
      </w:r>
      <w:r w:rsidRPr="009365B2">
        <w:rPr>
          <w:color w:val="000000"/>
          <w:kern w:val="1"/>
          <w:sz w:val="28"/>
          <w:szCs w:val="28"/>
        </w:rPr>
        <w:t> </w:t>
      </w:r>
      <w:r>
        <w:rPr>
          <w:sz w:val="28"/>
          <w:szCs w:val="28"/>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C72176" w:rsidRDefault="00C72176" w:rsidP="008658C1">
      <w:pPr>
        <w:ind w:firstLine="709"/>
        <w:jc w:val="both"/>
        <w:rPr>
          <w:sz w:val="28"/>
          <w:szCs w:val="28"/>
        </w:rPr>
      </w:pPr>
      <w:r>
        <w:rPr>
          <w:sz w:val="28"/>
          <w:szCs w:val="28"/>
        </w:rPr>
        <w:t>6.5.</w:t>
      </w:r>
      <w:r w:rsidRPr="009365B2">
        <w:rPr>
          <w:color w:val="000000"/>
          <w:kern w:val="1"/>
          <w:sz w:val="28"/>
          <w:szCs w:val="28"/>
        </w:rPr>
        <w:t> </w:t>
      </w:r>
      <w:r>
        <w:rPr>
          <w:sz w:val="28"/>
          <w:szCs w:val="28"/>
        </w:rPr>
        <w:t>Работники обязуются:</w:t>
      </w:r>
    </w:p>
    <w:p w:rsidR="00C72176" w:rsidRDefault="00C72176" w:rsidP="008658C1">
      <w:pPr>
        <w:ind w:firstLine="709"/>
        <w:jc w:val="both"/>
        <w:rPr>
          <w:sz w:val="28"/>
          <w:szCs w:val="28"/>
        </w:rPr>
      </w:pPr>
      <w:r>
        <w:rPr>
          <w:sz w:val="28"/>
          <w:szCs w:val="28"/>
        </w:rPr>
        <w:t>6.5.1.</w:t>
      </w:r>
      <w:r w:rsidRPr="009365B2">
        <w:rPr>
          <w:color w:val="000000"/>
          <w:kern w:val="1"/>
          <w:sz w:val="28"/>
          <w:szCs w:val="28"/>
        </w:rPr>
        <w:t> </w:t>
      </w:r>
      <w:r>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C72176" w:rsidRPr="00D21848" w:rsidRDefault="00C72176" w:rsidP="008658C1">
      <w:pPr>
        <w:ind w:firstLine="709"/>
        <w:jc w:val="both"/>
        <w:rPr>
          <w:sz w:val="28"/>
          <w:szCs w:val="28"/>
        </w:rPr>
      </w:pPr>
      <w:r>
        <w:rPr>
          <w:sz w:val="28"/>
          <w:szCs w:val="28"/>
        </w:rPr>
        <w:t>6.5.2.</w:t>
      </w:r>
      <w:r w:rsidRPr="009365B2">
        <w:rPr>
          <w:color w:val="000000"/>
          <w:kern w:val="1"/>
          <w:sz w:val="28"/>
          <w:szCs w:val="28"/>
        </w:rPr>
        <w:t> </w:t>
      </w:r>
      <w:r>
        <w:rPr>
          <w:sz w:val="28"/>
          <w:szCs w:val="28"/>
        </w:rPr>
        <w:t xml:space="preserve">Проходить обучение безопасным методам и приемам выполнения работ, оказанию первой помощи при несчастных случаях на производстве, </w:t>
      </w:r>
      <w:r w:rsidRPr="00D21848">
        <w:rPr>
          <w:sz w:val="28"/>
          <w:szCs w:val="28"/>
        </w:rPr>
        <w:t xml:space="preserve">инструктаж по охране труда, проверку знаний требований охраны труда. </w:t>
      </w:r>
    </w:p>
    <w:p w:rsidR="00C72176" w:rsidRPr="00D21848" w:rsidRDefault="00C72176" w:rsidP="008658C1">
      <w:pPr>
        <w:ind w:firstLine="709"/>
        <w:jc w:val="both"/>
        <w:rPr>
          <w:sz w:val="28"/>
          <w:szCs w:val="28"/>
        </w:rPr>
      </w:pPr>
      <w:r w:rsidRPr="00D21848">
        <w:rPr>
          <w:sz w:val="28"/>
          <w:szCs w:val="28"/>
        </w:rPr>
        <w:t>Проходить профессиональную гигиеническую подготовку и аттестацию в установленном законодательством порядке.</w:t>
      </w:r>
    </w:p>
    <w:p w:rsidR="00C72176" w:rsidRDefault="00C72176" w:rsidP="008658C1">
      <w:pPr>
        <w:ind w:firstLine="709"/>
        <w:jc w:val="both"/>
        <w:rPr>
          <w:sz w:val="28"/>
          <w:szCs w:val="28"/>
        </w:rPr>
      </w:pPr>
      <w:r w:rsidRPr="00D21848">
        <w:rPr>
          <w:sz w:val="28"/>
          <w:szCs w:val="28"/>
        </w:rPr>
        <w:t>6.5.3.</w:t>
      </w:r>
      <w:r w:rsidRPr="009365B2">
        <w:rPr>
          <w:color w:val="000000"/>
          <w:kern w:val="1"/>
          <w:sz w:val="28"/>
          <w:szCs w:val="28"/>
        </w:rPr>
        <w:t> </w:t>
      </w:r>
      <w:r w:rsidRPr="00D21848">
        <w:rPr>
          <w:sz w:val="28"/>
          <w:szCs w:val="28"/>
        </w:rPr>
        <w:t>Проходить обязательные предварительные при поступлении на работу и периодические медицинские осмотры</w:t>
      </w:r>
      <w:r>
        <w:rPr>
          <w:sz w:val="28"/>
          <w:szCs w:val="28"/>
        </w:rPr>
        <w:t>, а также внеочередные медицинские осмотры в соответствии с медицинскими рекомендациями за счет средств работодателя.</w:t>
      </w:r>
    </w:p>
    <w:p w:rsidR="00C72176" w:rsidRDefault="00C72176" w:rsidP="008658C1">
      <w:pPr>
        <w:autoSpaceDE w:val="0"/>
        <w:autoSpaceDN w:val="0"/>
        <w:adjustRightInd w:val="0"/>
        <w:ind w:firstLine="709"/>
        <w:jc w:val="both"/>
        <w:rPr>
          <w:sz w:val="28"/>
          <w:szCs w:val="28"/>
        </w:rPr>
      </w:pPr>
      <w:r>
        <w:rPr>
          <w:sz w:val="28"/>
          <w:szCs w:val="28"/>
        </w:rPr>
        <w:t>6.5.4.</w:t>
      </w:r>
      <w:r w:rsidRPr="009365B2">
        <w:rPr>
          <w:color w:val="000000"/>
          <w:kern w:val="1"/>
          <w:sz w:val="28"/>
          <w:szCs w:val="28"/>
        </w:rPr>
        <w:t> </w:t>
      </w:r>
      <w:r>
        <w:rPr>
          <w:sz w:val="28"/>
          <w:szCs w:val="28"/>
        </w:rPr>
        <w:t>Правильно применять средства индивидуальной и коллективной защиты.</w:t>
      </w:r>
    </w:p>
    <w:p w:rsidR="00C72176" w:rsidRDefault="00C72176" w:rsidP="008658C1">
      <w:pPr>
        <w:ind w:firstLine="709"/>
        <w:jc w:val="both"/>
        <w:rPr>
          <w:sz w:val="28"/>
          <w:szCs w:val="28"/>
        </w:rPr>
      </w:pPr>
      <w:r>
        <w:rPr>
          <w:sz w:val="28"/>
          <w:szCs w:val="28"/>
        </w:rPr>
        <w:t>6.5.5.</w:t>
      </w:r>
      <w:r w:rsidRPr="009365B2">
        <w:rPr>
          <w:color w:val="000000"/>
          <w:kern w:val="1"/>
          <w:sz w:val="28"/>
          <w:szCs w:val="28"/>
        </w:rPr>
        <w:t> </w:t>
      </w:r>
      <w:r>
        <w:rPr>
          <w:sz w:val="28"/>
          <w:szCs w:val="28"/>
        </w:rPr>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C72176" w:rsidRDefault="00C72176" w:rsidP="008658C1">
      <w:pPr>
        <w:ind w:firstLine="709"/>
        <w:jc w:val="both"/>
        <w:rPr>
          <w:sz w:val="28"/>
          <w:szCs w:val="28"/>
        </w:rPr>
      </w:pPr>
      <w:r>
        <w:rPr>
          <w:sz w:val="28"/>
          <w:szCs w:val="28"/>
        </w:rPr>
        <w:t>6.6.</w:t>
      </w:r>
      <w:r w:rsidRPr="009365B2">
        <w:rPr>
          <w:color w:val="000000"/>
          <w:kern w:val="1"/>
          <w:sz w:val="28"/>
          <w:szCs w:val="28"/>
        </w:rPr>
        <w:t> </w:t>
      </w:r>
      <w:r>
        <w:rPr>
          <w:sz w:val="28"/>
          <w:szCs w:val="28"/>
        </w:rPr>
        <w:t>Работник имеет право отказаться от выполнения работы в случае возникновения на рабочем месте ситуации, угрожающей его жизни и здоровью, а также при не 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C72176" w:rsidRDefault="00C72176" w:rsidP="008658C1">
      <w:pPr>
        <w:ind w:firstLine="709"/>
        <w:jc w:val="both"/>
        <w:rPr>
          <w:sz w:val="28"/>
          <w:szCs w:val="28"/>
        </w:rPr>
      </w:pPr>
      <w:r>
        <w:rPr>
          <w:sz w:val="28"/>
          <w:szCs w:val="28"/>
        </w:rPr>
        <w:t>6.7. Выборный орган первичной профсоюзной организации обязуется:</w:t>
      </w:r>
    </w:p>
    <w:p w:rsidR="00C72176" w:rsidRDefault="00C72176" w:rsidP="008658C1">
      <w:pPr>
        <w:ind w:firstLine="709"/>
        <w:jc w:val="both"/>
        <w:rPr>
          <w:sz w:val="28"/>
          <w:szCs w:val="28"/>
        </w:rPr>
      </w:pPr>
      <w:r>
        <w:rPr>
          <w:sz w:val="28"/>
          <w:szCs w:val="28"/>
        </w:rPr>
        <w:t>6.7.1.</w:t>
      </w:r>
      <w:r w:rsidRPr="009365B2">
        <w:rPr>
          <w:color w:val="000000"/>
          <w:kern w:val="1"/>
          <w:sz w:val="28"/>
          <w:szCs w:val="28"/>
        </w:rPr>
        <w:t> </w:t>
      </w:r>
      <w:r>
        <w:rPr>
          <w:sz w:val="28"/>
          <w:szCs w:val="28"/>
        </w:rPr>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C72176" w:rsidRDefault="00C72176" w:rsidP="008658C1">
      <w:pPr>
        <w:ind w:firstLine="709"/>
        <w:jc w:val="both"/>
        <w:rPr>
          <w:sz w:val="28"/>
          <w:szCs w:val="28"/>
        </w:rPr>
      </w:pPr>
      <w:r>
        <w:rPr>
          <w:sz w:val="28"/>
          <w:szCs w:val="28"/>
        </w:rPr>
        <w:t>6.7.2.</w:t>
      </w:r>
      <w:r w:rsidRPr="009365B2">
        <w:rPr>
          <w:color w:val="000000"/>
          <w:kern w:val="1"/>
          <w:sz w:val="28"/>
          <w:szCs w:val="28"/>
        </w:rPr>
        <w:t> </w:t>
      </w:r>
      <w:r>
        <w:rPr>
          <w:sz w:val="28"/>
          <w:szCs w:val="28"/>
        </w:rPr>
        <w:t xml:space="preserve">Координировать работу уполномоченных (доверенных) лиц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 лабораториях, производственных и других помещениях. </w:t>
      </w:r>
    </w:p>
    <w:p w:rsidR="00C72176" w:rsidRDefault="00C72176" w:rsidP="008658C1">
      <w:pPr>
        <w:ind w:firstLine="709"/>
        <w:jc w:val="both"/>
        <w:rPr>
          <w:sz w:val="28"/>
          <w:szCs w:val="28"/>
        </w:rPr>
      </w:pPr>
      <w:r>
        <w:rPr>
          <w:sz w:val="28"/>
          <w:szCs w:val="28"/>
        </w:rPr>
        <w:t>6.7.3.</w:t>
      </w:r>
      <w:r w:rsidRPr="009365B2">
        <w:rPr>
          <w:color w:val="000000"/>
          <w:kern w:val="1"/>
          <w:sz w:val="28"/>
          <w:szCs w:val="28"/>
        </w:rPr>
        <w:t> </w:t>
      </w:r>
      <w:r>
        <w:rPr>
          <w:sz w:val="28"/>
          <w:szCs w:val="28"/>
        </w:rPr>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p>
    <w:p w:rsidR="00C72176" w:rsidRDefault="00C72176" w:rsidP="008658C1">
      <w:pPr>
        <w:ind w:firstLine="709"/>
        <w:jc w:val="both"/>
        <w:rPr>
          <w:sz w:val="28"/>
          <w:szCs w:val="28"/>
        </w:rPr>
      </w:pPr>
      <w:r>
        <w:rPr>
          <w:sz w:val="28"/>
          <w:szCs w:val="28"/>
        </w:rPr>
        <w:t>6.7.4.</w:t>
      </w:r>
      <w:r w:rsidRPr="009365B2">
        <w:rPr>
          <w:color w:val="000000"/>
          <w:kern w:val="1"/>
          <w:sz w:val="28"/>
          <w:szCs w:val="28"/>
        </w:rPr>
        <w:t> </w:t>
      </w:r>
      <w:r>
        <w:rPr>
          <w:sz w:val="28"/>
          <w:szCs w:val="28"/>
        </w:rPr>
        <w:t>Обеспечивать участие представителей выборного органа первичной профсоюзной организации в комиссиях:</w:t>
      </w:r>
    </w:p>
    <w:p w:rsidR="00C72176" w:rsidRDefault="00C72176" w:rsidP="008658C1">
      <w:pPr>
        <w:ind w:firstLine="709"/>
        <w:jc w:val="both"/>
        <w:rPr>
          <w:sz w:val="28"/>
          <w:szCs w:val="28"/>
        </w:rPr>
      </w:pPr>
      <w:r>
        <w:rPr>
          <w:sz w:val="28"/>
          <w:szCs w:val="28"/>
        </w:rPr>
        <w:t>-</w:t>
      </w:r>
      <w:r w:rsidRPr="009365B2">
        <w:rPr>
          <w:color w:val="000000"/>
          <w:kern w:val="1"/>
          <w:sz w:val="28"/>
          <w:szCs w:val="28"/>
        </w:rPr>
        <w:t> </w:t>
      </w:r>
      <w:r>
        <w:rPr>
          <w:sz w:val="28"/>
          <w:szCs w:val="28"/>
        </w:rPr>
        <w:t xml:space="preserve">по охране труда; </w:t>
      </w:r>
    </w:p>
    <w:p w:rsidR="00C72176" w:rsidRDefault="00C72176" w:rsidP="008658C1">
      <w:pPr>
        <w:ind w:firstLine="709"/>
        <w:jc w:val="both"/>
        <w:rPr>
          <w:sz w:val="28"/>
          <w:szCs w:val="28"/>
        </w:rPr>
      </w:pPr>
      <w:r>
        <w:rPr>
          <w:sz w:val="28"/>
          <w:szCs w:val="28"/>
        </w:rPr>
        <w:t>-</w:t>
      </w:r>
      <w:r w:rsidRPr="009365B2">
        <w:rPr>
          <w:color w:val="000000"/>
          <w:kern w:val="1"/>
          <w:sz w:val="28"/>
          <w:szCs w:val="28"/>
        </w:rPr>
        <w:t> </w:t>
      </w:r>
      <w:r>
        <w:rPr>
          <w:sz w:val="28"/>
          <w:szCs w:val="28"/>
        </w:rPr>
        <w:t>по проведению специальной оценки условий труда;</w:t>
      </w:r>
    </w:p>
    <w:p w:rsidR="00C72176" w:rsidRDefault="00C72176" w:rsidP="008658C1">
      <w:pPr>
        <w:ind w:firstLine="709"/>
        <w:jc w:val="both"/>
        <w:rPr>
          <w:sz w:val="28"/>
          <w:szCs w:val="28"/>
        </w:rPr>
      </w:pPr>
      <w:r>
        <w:rPr>
          <w:sz w:val="28"/>
          <w:szCs w:val="28"/>
        </w:rPr>
        <w:t>-</w:t>
      </w:r>
      <w:r w:rsidRPr="009365B2">
        <w:rPr>
          <w:color w:val="000000"/>
          <w:kern w:val="1"/>
          <w:sz w:val="28"/>
          <w:szCs w:val="28"/>
        </w:rPr>
        <w:t> </w:t>
      </w:r>
      <w:r>
        <w:rPr>
          <w:sz w:val="28"/>
          <w:szCs w:val="28"/>
        </w:rPr>
        <w:t>по организации и проведению обязательных медицинских осмотров;</w:t>
      </w:r>
    </w:p>
    <w:p w:rsidR="00C72176" w:rsidRDefault="00C72176" w:rsidP="008658C1">
      <w:pPr>
        <w:ind w:firstLine="709"/>
        <w:jc w:val="both"/>
        <w:rPr>
          <w:sz w:val="28"/>
          <w:szCs w:val="28"/>
        </w:rPr>
      </w:pPr>
      <w:r>
        <w:rPr>
          <w:sz w:val="28"/>
          <w:szCs w:val="28"/>
        </w:rPr>
        <w:t>-</w:t>
      </w:r>
      <w:r w:rsidRPr="009365B2">
        <w:rPr>
          <w:color w:val="000000"/>
          <w:kern w:val="1"/>
          <w:sz w:val="28"/>
          <w:szCs w:val="28"/>
        </w:rPr>
        <w:t> </w:t>
      </w:r>
      <w:r>
        <w:rPr>
          <w:sz w:val="28"/>
          <w:szCs w:val="28"/>
        </w:rPr>
        <w:t xml:space="preserve">по расследованию несчастных случаев на производстве; </w:t>
      </w:r>
    </w:p>
    <w:p w:rsidR="00C72176" w:rsidRDefault="00C72176" w:rsidP="008658C1">
      <w:pPr>
        <w:ind w:firstLine="709"/>
        <w:jc w:val="both"/>
        <w:rPr>
          <w:sz w:val="28"/>
          <w:szCs w:val="28"/>
        </w:rPr>
      </w:pPr>
      <w:r>
        <w:rPr>
          <w:sz w:val="28"/>
          <w:szCs w:val="28"/>
        </w:rPr>
        <w:t xml:space="preserve">- по приемке учебных, научных и производственных помещений, спортивных залов, площадок, бассейнов и других объектов к началу учебного года. </w:t>
      </w:r>
    </w:p>
    <w:p w:rsidR="00C72176" w:rsidRDefault="00C72176" w:rsidP="008658C1">
      <w:pPr>
        <w:ind w:firstLine="709"/>
        <w:jc w:val="both"/>
        <w:rPr>
          <w:sz w:val="28"/>
          <w:szCs w:val="28"/>
        </w:rPr>
      </w:pPr>
      <w:r>
        <w:rPr>
          <w:sz w:val="28"/>
          <w:szCs w:val="28"/>
        </w:rPr>
        <w:t>6.7.5.</w:t>
      </w:r>
      <w:r w:rsidRPr="009365B2">
        <w:rPr>
          <w:color w:val="000000"/>
          <w:kern w:val="1"/>
          <w:sz w:val="28"/>
          <w:szCs w:val="28"/>
        </w:rPr>
        <w:t> </w:t>
      </w:r>
      <w:r>
        <w:rPr>
          <w:sz w:val="28"/>
          <w:szCs w:val="28"/>
        </w:rPr>
        <w:t>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w:t>
      </w:r>
    </w:p>
    <w:p w:rsidR="00C72176" w:rsidRDefault="00C72176" w:rsidP="008658C1">
      <w:pPr>
        <w:ind w:firstLine="709"/>
        <w:jc w:val="both"/>
        <w:rPr>
          <w:sz w:val="28"/>
          <w:szCs w:val="28"/>
        </w:rPr>
      </w:pPr>
      <w:r>
        <w:rPr>
          <w:sz w:val="28"/>
          <w:szCs w:val="28"/>
        </w:rPr>
        <w:t>6.7.6.</w:t>
      </w:r>
      <w:r w:rsidRPr="009365B2">
        <w:rPr>
          <w:color w:val="000000"/>
          <w:kern w:val="1"/>
          <w:sz w:val="28"/>
          <w:szCs w:val="28"/>
        </w:rPr>
        <w:t> </w:t>
      </w:r>
      <w:r>
        <w:rPr>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C72176" w:rsidRPr="00D21848" w:rsidRDefault="00C72176" w:rsidP="008658C1">
      <w:pPr>
        <w:ind w:firstLine="709"/>
        <w:jc w:val="both"/>
        <w:rPr>
          <w:sz w:val="28"/>
          <w:szCs w:val="28"/>
        </w:rPr>
      </w:pPr>
      <w:r>
        <w:rPr>
          <w:sz w:val="28"/>
          <w:szCs w:val="28"/>
        </w:rPr>
        <w:t>6.7.7.</w:t>
      </w:r>
      <w:r w:rsidRPr="009365B2">
        <w:rPr>
          <w:color w:val="000000"/>
          <w:kern w:val="1"/>
          <w:sz w:val="28"/>
          <w:szCs w:val="28"/>
        </w:rPr>
        <w:t> </w:t>
      </w:r>
      <w:r>
        <w:rPr>
          <w:sz w:val="28"/>
          <w:szCs w:val="28"/>
        </w:rPr>
        <w:t xml:space="preserve">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w:t>
      </w:r>
      <w:r w:rsidRPr="00D21848">
        <w:rPr>
          <w:sz w:val="28"/>
          <w:szCs w:val="28"/>
        </w:rPr>
        <w:t>органах управления организацией, в суде.</w:t>
      </w:r>
    </w:p>
    <w:p w:rsidR="00C72176" w:rsidRDefault="00C72176" w:rsidP="008658C1">
      <w:pPr>
        <w:ind w:firstLine="709"/>
        <w:jc w:val="both"/>
        <w:rPr>
          <w:sz w:val="28"/>
          <w:szCs w:val="28"/>
        </w:rPr>
      </w:pPr>
      <w:r w:rsidRPr="00D21848">
        <w:rPr>
          <w:sz w:val="28"/>
          <w:szCs w:val="28"/>
        </w:rPr>
        <w:t>Обращаться</w:t>
      </w:r>
      <w:r>
        <w:rPr>
          <w:sz w:val="28"/>
          <w:szCs w:val="28"/>
        </w:rPr>
        <w:t xml:space="preserve"> к работодателю с предложением о привлечении к ответственности лиц, допустивших нарушения требований охраны труда.</w:t>
      </w:r>
    </w:p>
    <w:p w:rsidR="00C72176" w:rsidRDefault="00C72176" w:rsidP="008658C1">
      <w:pPr>
        <w:ind w:firstLine="709"/>
        <w:jc w:val="both"/>
        <w:rPr>
          <w:sz w:val="28"/>
          <w:szCs w:val="28"/>
        </w:rPr>
      </w:pPr>
      <w:r>
        <w:rPr>
          <w:sz w:val="28"/>
          <w:szCs w:val="28"/>
        </w:rPr>
        <w:t>6.7.8.</w:t>
      </w:r>
      <w:r w:rsidRPr="009365B2">
        <w:rPr>
          <w:color w:val="000000"/>
          <w:kern w:val="1"/>
          <w:sz w:val="28"/>
          <w:szCs w:val="28"/>
        </w:rPr>
        <w:t> </w:t>
      </w:r>
      <w:r>
        <w:rPr>
          <w:sz w:val="28"/>
          <w:szCs w:val="28"/>
        </w:rPr>
        <w:t>Обеспечивать участие уполномоченных лиц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C72176" w:rsidRPr="006B1AEC" w:rsidRDefault="00C72176" w:rsidP="008658C1">
      <w:pPr>
        <w:ind w:firstLine="709"/>
        <w:jc w:val="both"/>
        <w:rPr>
          <w:sz w:val="28"/>
          <w:szCs w:val="28"/>
        </w:rPr>
      </w:pPr>
    </w:p>
    <w:p w:rsidR="00C72176" w:rsidRPr="00A84625" w:rsidRDefault="00C72176" w:rsidP="00C52BBB">
      <w:pPr>
        <w:pStyle w:val="Heading1"/>
      </w:pPr>
      <w:bookmarkStart w:id="7" w:name="_Toc60042324"/>
      <w:r w:rsidRPr="00A84625">
        <w:t>VII. ПОДДЕРЖКА МОЛОДЫХ ПЕДАГОГОВ</w:t>
      </w:r>
      <w:bookmarkEnd w:id="7"/>
    </w:p>
    <w:p w:rsidR="00C72176" w:rsidRPr="006012BE" w:rsidRDefault="00C72176" w:rsidP="008658C1">
      <w:pPr>
        <w:pStyle w:val="Default"/>
        <w:ind w:firstLine="709"/>
        <w:jc w:val="center"/>
        <w:rPr>
          <w:color w:val="auto"/>
          <w:sz w:val="28"/>
          <w:szCs w:val="28"/>
        </w:rPr>
      </w:pPr>
    </w:p>
    <w:p w:rsidR="00C72176" w:rsidRPr="003F7415" w:rsidRDefault="00C72176" w:rsidP="008658C1">
      <w:pPr>
        <w:pStyle w:val="Default"/>
        <w:ind w:firstLine="709"/>
        <w:jc w:val="both"/>
        <w:rPr>
          <w:color w:val="auto"/>
          <w:sz w:val="28"/>
          <w:szCs w:val="28"/>
        </w:rPr>
      </w:pPr>
      <w:r w:rsidRPr="003F7415">
        <w:rPr>
          <w:color w:val="auto"/>
          <w:sz w:val="28"/>
          <w:szCs w:val="28"/>
        </w:rPr>
        <w:t>7.1.</w:t>
      </w:r>
      <w:r w:rsidRPr="009365B2">
        <w:rPr>
          <w:kern w:val="1"/>
          <w:sz w:val="28"/>
          <w:szCs w:val="28"/>
        </w:rPr>
        <w:t> </w:t>
      </w:r>
      <w:r w:rsidRPr="003F7415">
        <w:rPr>
          <w:color w:val="auto"/>
          <w:sz w:val="28"/>
          <w:szCs w:val="28"/>
        </w:rPr>
        <w:t>Стороны определяют следующие приоритетные направления в совместной деятельности</w:t>
      </w:r>
      <w:r>
        <w:rPr>
          <w:color w:val="auto"/>
          <w:sz w:val="28"/>
          <w:szCs w:val="28"/>
        </w:rPr>
        <w:t xml:space="preserve"> </w:t>
      </w:r>
      <w:r w:rsidRPr="003F7415">
        <w:rPr>
          <w:color w:val="auto"/>
          <w:sz w:val="28"/>
          <w:szCs w:val="28"/>
        </w:rPr>
        <w:t xml:space="preserve">по осуществлению поддержки молодых </w:t>
      </w:r>
      <w:r>
        <w:rPr>
          <w:color w:val="auto"/>
          <w:sz w:val="28"/>
          <w:szCs w:val="28"/>
        </w:rPr>
        <w:t xml:space="preserve">педагогических работников (далее в разделе – молодых педагогов) </w:t>
      </w:r>
      <w:r w:rsidRPr="003F7415">
        <w:rPr>
          <w:color w:val="auto"/>
          <w:sz w:val="28"/>
          <w:szCs w:val="28"/>
        </w:rPr>
        <w:t xml:space="preserve">и их закреплению в образовательной организации: </w:t>
      </w:r>
    </w:p>
    <w:p w:rsidR="00C72176" w:rsidRPr="003F7415" w:rsidRDefault="00C72176" w:rsidP="008658C1">
      <w:pPr>
        <w:pStyle w:val="Default"/>
        <w:ind w:firstLine="709"/>
        <w:jc w:val="both"/>
        <w:rPr>
          <w:color w:val="auto"/>
          <w:sz w:val="28"/>
          <w:szCs w:val="28"/>
        </w:rPr>
      </w:pPr>
      <w:r w:rsidRPr="003F7415">
        <w:rPr>
          <w:color w:val="auto"/>
          <w:sz w:val="28"/>
          <w:szCs w:val="28"/>
        </w:rPr>
        <w:t>-</w:t>
      </w:r>
      <w:r w:rsidRPr="009365B2">
        <w:rPr>
          <w:kern w:val="1"/>
          <w:sz w:val="28"/>
          <w:szCs w:val="28"/>
        </w:rPr>
        <w:t> </w:t>
      </w:r>
      <w:r w:rsidRPr="003F7415">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C72176" w:rsidRPr="003F7415" w:rsidRDefault="00C72176" w:rsidP="008658C1">
      <w:pPr>
        <w:pStyle w:val="Default"/>
        <w:ind w:firstLine="709"/>
        <w:jc w:val="both"/>
        <w:rPr>
          <w:color w:val="auto"/>
          <w:sz w:val="28"/>
          <w:szCs w:val="28"/>
        </w:rPr>
      </w:pPr>
      <w:r w:rsidRPr="003F7415">
        <w:rPr>
          <w:color w:val="auto"/>
          <w:sz w:val="28"/>
          <w:szCs w:val="28"/>
        </w:rPr>
        <w:t>-</w:t>
      </w:r>
      <w:r w:rsidRPr="009365B2">
        <w:rPr>
          <w:kern w:val="1"/>
          <w:sz w:val="28"/>
          <w:szCs w:val="28"/>
        </w:rPr>
        <w:t> </w:t>
      </w:r>
      <w:r w:rsidRPr="003F7415">
        <w:rPr>
          <w:color w:val="auto"/>
          <w:sz w:val="28"/>
          <w:szCs w:val="28"/>
        </w:rPr>
        <w:t>создание необходимых условий труда молодым педаг</w:t>
      </w:r>
      <w:r>
        <w:rPr>
          <w:color w:val="auto"/>
          <w:sz w:val="28"/>
          <w:szCs w:val="28"/>
        </w:rPr>
        <w:t>огам, включая обеспечение оснащё</w:t>
      </w:r>
      <w:r w:rsidRPr="003F7415">
        <w:rPr>
          <w:color w:val="auto"/>
          <w:sz w:val="28"/>
          <w:szCs w:val="28"/>
        </w:rPr>
        <w:t>нно</w:t>
      </w:r>
      <w:r>
        <w:rPr>
          <w:color w:val="auto"/>
          <w:sz w:val="28"/>
          <w:szCs w:val="28"/>
        </w:rPr>
        <w:t xml:space="preserve">сти рабочего места современным оборудованием, </w:t>
      </w:r>
      <w:r w:rsidRPr="003F7415">
        <w:rPr>
          <w:color w:val="auto"/>
          <w:sz w:val="28"/>
          <w:szCs w:val="28"/>
        </w:rPr>
        <w:t>оргтехн</w:t>
      </w:r>
      <w:r>
        <w:rPr>
          <w:color w:val="auto"/>
          <w:sz w:val="28"/>
          <w:szCs w:val="28"/>
        </w:rPr>
        <w:t>икой и лицензионным программным обеспечением</w:t>
      </w:r>
      <w:r w:rsidRPr="003F7415">
        <w:rPr>
          <w:color w:val="auto"/>
          <w:sz w:val="28"/>
          <w:szCs w:val="28"/>
        </w:rPr>
        <w:t xml:space="preserve">; </w:t>
      </w:r>
    </w:p>
    <w:p w:rsidR="00C72176" w:rsidRPr="003F7415" w:rsidRDefault="00C72176" w:rsidP="008658C1">
      <w:pPr>
        <w:pStyle w:val="Default"/>
        <w:ind w:firstLine="709"/>
        <w:jc w:val="both"/>
        <w:rPr>
          <w:color w:val="auto"/>
          <w:sz w:val="28"/>
          <w:szCs w:val="28"/>
        </w:rPr>
      </w:pPr>
      <w:r w:rsidRPr="003F7415">
        <w:rPr>
          <w:color w:val="auto"/>
          <w:sz w:val="28"/>
          <w:szCs w:val="28"/>
        </w:rPr>
        <w:t>-</w:t>
      </w:r>
      <w:r w:rsidRPr="009365B2">
        <w:rPr>
          <w:kern w:val="1"/>
          <w:sz w:val="28"/>
          <w:szCs w:val="28"/>
        </w:rPr>
        <w:t> </w:t>
      </w:r>
      <w:r w:rsidRPr="003F7415">
        <w:rPr>
          <w:color w:val="auto"/>
          <w:sz w:val="28"/>
          <w:szCs w:val="28"/>
        </w:rPr>
        <w:t xml:space="preserve">организация методического сопровождения </w:t>
      </w:r>
      <w:r>
        <w:rPr>
          <w:color w:val="auto"/>
          <w:sz w:val="28"/>
          <w:szCs w:val="28"/>
        </w:rPr>
        <w:t xml:space="preserve">деятельности </w:t>
      </w:r>
      <w:r w:rsidRPr="003F7415">
        <w:rPr>
          <w:color w:val="auto"/>
          <w:sz w:val="28"/>
          <w:szCs w:val="28"/>
        </w:rPr>
        <w:t xml:space="preserve">молодых педагогов, включая закрепление наставников за молодыми педагогами в первый год их работы в </w:t>
      </w:r>
      <w:r>
        <w:rPr>
          <w:color w:val="auto"/>
          <w:sz w:val="28"/>
          <w:szCs w:val="28"/>
        </w:rPr>
        <w:t>образовательной организации</w:t>
      </w:r>
      <w:r w:rsidRPr="003F7415">
        <w:rPr>
          <w:color w:val="auto"/>
          <w:sz w:val="28"/>
          <w:szCs w:val="28"/>
        </w:rPr>
        <w:t xml:space="preserve"> с установлением наставникам доплаты за работу с молодыми педагогами; </w:t>
      </w:r>
    </w:p>
    <w:p w:rsidR="00C72176" w:rsidRPr="003F7415" w:rsidRDefault="00C72176" w:rsidP="008658C1">
      <w:pPr>
        <w:pStyle w:val="Default"/>
        <w:ind w:firstLine="709"/>
        <w:jc w:val="both"/>
        <w:rPr>
          <w:color w:val="auto"/>
          <w:sz w:val="28"/>
          <w:szCs w:val="28"/>
        </w:rPr>
      </w:pPr>
      <w:r w:rsidRPr="003F7415">
        <w:rPr>
          <w:color w:val="auto"/>
          <w:sz w:val="28"/>
          <w:szCs w:val="28"/>
        </w:rPr>
        <w:t>-</w:t>
      </w:r>
      <w:r w:rsidRPr="009365B2">
        <w:rPr>
          <w:kern w:val="1"/>
          <w:sz w:val="28"/>
          <w:szCs w:val="28"/>
        </w:rPr>
        <w:t> </w:t>
      </w:r>
      <w:r w:rsidRPr="003F7415">
        <w:rPr>
          <w:color w:val="auto"/>
          <w:sz w:val="28"/>
          <w:szCs w:val="28"/>
        </w:rPr>
        <w:t xml:space="preserve">привлечение молодежи к профсоюзной деятельности и членству в Профсоюзе; </w:t>
      </w:r>
    </w:p>
    <w:p w:rsidR="00C72176" w:rsidRDefault="00C72176" w:rsidP="008658C1">
      <w:pPr>
        <w:pStyle w:val="Default"/>
        <w:ind w:firstLine="709"/>
        <w:jc w:val="both"/>
        <w:rPr>
          <w:strike/>
          <w:color w:val="auto"/>
          <w:sz w:val="28"/>
          <w:szCs w:val="28"/>
        </w:rPr>
      </w:pPr>
      <w:r w:rsidRPr="003F7415">
        <w:rPr>
          <w:color w:val="auto"/>
          <w:sz w:val="28"/>
          <w:szCs w:val="28"/>
        </w:rPr>
        <w:t>-</w:t>
      </w:r>
      <w:r w:rsidRPr="009365B2">
        <w:rPr>
          <w:kern w:val="1"/>
          <w:sz w:val="28"/>
          <w:szCs w:val="28"/>
        </w:rPr>
        <w:t> </w:t>
      </w:r>
      <w:r w:rsidRPr="003F7415">
        <w:rPr>
          <w:color w:val="auto"/>
          <w:sz w:val="28"/>
          <w:szCs w:val="28"/>
        </w:rPr>
        <w:t xml:space="preserve">материальное </w:t>
      </w:r>
      <w:r>
        <w:rPr>
          <w:color w:val="auto"/>
          <w:sz w:val="28"/>
          <w:szCs w:val="28"/>
        </w:rPr>
        <w:t>и моральное поощрение молодых педагогов;</w:t>
      </w:r>
    </w:p>
    <w:p w:rsidR="00C72176" w:rsidRPr="003F7415" w:rsidRDefault="00C72176" w:rsidP="008658C1">
      <w:pPr>
        <w:pStyle w:val="Default"/>
        <w:ind w:firstLine="709"/>
        <w:jc w:val="both"/>
        <w:rPr>
          <w:color w:val="auto"/>
          <w:sz w:val="28"/>
          <w:szCs w:val="28"/>
        </w:rPr>
      </w:pPr>
      <w:r w:rsidRPr="003F7415">
        <w:rPr>
          <w:color w:val="auto"/>
          <w:sz w:val="28"/>
          <w:szCs w:val="28"/>
        </w:rPr>
        <w:t>-</w:t>
      </w:r>
      <w:r w:rsidRPr="009365B2">
        <w:rPr>
          <w:kern w:val="1"/>
          <w:sz w:val="28"/>
          <w:szCs w:val="28"/>
        </w:rPr>
        <w:t> </w:t>
      </w:r>
      <w:r w:rsidRPr="003F7415">
        <w:rPr>
          <w:color w:val="auto"/>
          <w:sz w:val="28"/>
          <w:szCs w:val="28"/>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C72176" w:rsidRPr="003F7415" w:rsidRDefault="00C72176" w:rsidP="008658C1">
      <w:pPr>
        <w:pStyle w:val="Default"/>
        <w:ind w:firstLine="709"/>
        <w:jc w:val="both"/>
        <w:rPr>
          <w:color w:val="auto"/>
          <w:sz w:val="28"/>
          <w:szCs w:val="28"/>
        </w:rPr>
      </w:pPr>
      <w:r w:rsidRPr="003F7415">
        <w:rPr>
          <w:color w:val="auto"/>
          <w:sz w:val="28"/>
          <w:szCs w:val="28"/>
        </w:rPr>
        <w:t>-</w:t>
      </w:r>
      <w:r w:rsidRPr="009365B2">
        <w:rPr>
          <w:kern w:val="1"/>
          <w:sz w:val="28"/>
          <w:szCs w:val="28"/>
        </w:rPr>
        <w:t> </w:t>
      </w:r>
      <w:r w:rsidRPr="0083545B">
        <w:rPr>
          <w:color w:val="auto"/>
          <w:sz w:val="28"/>
          <w:szCs w:val="28"/>
        </w:rPr>
        <w:t>проведение культурно-массовой,</w:t>
      </w:r>
      <w:r>
        <w:rPr>
          <w:color w:val="auto"/>
          <w:sz w:val="28"/>
          <w:szCs w:val="28"/>
        </w:rPr>
        <w:t xml:space="preserve"> </w:t>
      </w:r>
      <w:r w:rsidRPr="0083545B">
        <w:rPr>
          <w:color w:val="auto"/>
          <w:sz w:val="28"/>
          <w:szCs w:val="28"/>
        </w:rPr>
        <w:t>физк</w:t>
      </w:r>
      <w:r w:rsidRPr="003F7415">
        <w:rPr>
          <w:color w:val="auto"/>
          <w:sz w:val="28"/>
          <w:szCs w:val="28"/>
        </w:rPr>
        <w:t xml:space="preserve">ультурно-оздоровительной и спортивной работы; </w:t>
      </w:r>
    </w:p>
    <w:p w:rsidR="00C72176" w:rsidRPr="003F7415" w:rsidRDefault="00C72176" w:rsidP="003466C2">
      <w:pPr>
        <w:pStyle w:val="Default"/>
        <w:ind w:firstLine="709"/>
        <w:jc w:val="both"/>
        <w:rPr>
          <w:color w:val="auto"/>
          <w:sz w:val="28"/>
          <w:szCs w:val="28"/>
        </w:rPr>
      </w:pPr>
      <w:r w:rsidRPr="003F7415">
        <w:rPr>
          <w:color w:val="auto"/>
          <w:sz w:val="28"/>
          <w:szCs w:val="28"/>
        </w:rPr>
        <w:t>-</w:t>
      </w:r>
      <w:r w:rsidRPr="009365B2">
        <w:rPr>
          <w:kern w:val="1"/>
          <w:sz w:val="28"/>
          <w:szCs w:val="28"/>
        </w:rPr>
        <w:t> </w:t>
      </w:r>
      <w:r w:rsidRPr="003F7415">
        <w:rPr>
          <w:color w:val="auto"/>
          <w:sz w:val="28"/>
          <w:szCs w:val="28"/>
        </w:rPr>
        <w:t xml:space="preserve">активное обучение и </w:t>
      </w:r>
      <w:r w:rsidRPr="00167733">
        <w:rPr>
          <w:color w:val="auto"/>
          <w:sz w:val="28"/>
          <w:szCs w:val="28"/>
        </w:rPr>
        <w:t>молодежного профсоюзного актива</w:t>
      </w:r>
      <w:r w:rsidRPr="003F7415">
        <w:rPr>
          <w:color w:val="auto"/>
          <w:sz w:val="28"/>
          <w:szCs w:val="28"/>
        </w:rPr>
        <w:t xml:space="preserve">. </w:t>
      </w:r>
    </w:p>
    <w:p w:rsidR="00C72176" w:rsidRPr="003F7415" w:rsidRDefault="00C72176" w:rsidP="008658C1">
      <w:pPr>
        <w:pStyle w:val="Default"/>
        <w:ind w:firstLine="709"/>
        <w:jc w:val="both"/>
        <w:rPr>
          <w:color w:val="auto"/>
          <w:sz w:val="28"/>
          <w:szCs w:val="28"/>
        </w:rPr>
      </w:pPr>
      <w:r w:rsidRPr="003F7415">
        <w:rPr>
          <w:color w:val="auto"/>
          <w:sz w:val="28"/>
          <w:szCs w:val="28"/>
        </w:rPr>
        <w:t>7.2.</w:t>
      </w:r>
      <w:r w:rsidRPr="009365B2">
        <w:rPr>
          <w:kern w:val="1"/>
          <w:sz w:val="28"/>
          <w:szCs w:val="28"/>
        </w:rPr>
        <w:t> </w:t>
      </w:r>
      <w:r>
        <w:rPr>
          <w:color w:val="auto"/>
          <w:sz w:val="28"/>
          <w:szCs w:val="28"/>
        </w:rPr>
        <w:t>Выборный орган первичной профсоюзной организации</w:t>
      </w:r>
      <w:r w:rsidRPr="003F7415">
        <w:rPr>
          <w:color w:val="auto"/>
          <w:sz w:val="28"/>
          <w:szCs w:val="28"/>
        </w:rPr>
        <w:t xml:space="preserve"> совместно с работодателем </w:t>
      </w:r>
      <w:r>
        <w:rPr>
          <w:color w:val="auto"/>
          <w:sz w:val="28"/>
          <w:szCs w:val="28"/>
        </w:rPr>
        <w:t>осуществляет</w:t>
      </w:r>
      <w:r w:rsidRPr="003F7415">
        <w:rPr>
          <w:color w:val="auto"/>
          <w:sz w:val="28"/>
          <w:szCs w:val="28"/>
        </w:rPr>
        <w:t xml:space="preserve">: </w:t>
      </w:r>
    </w:p>
    <w:p w:rsidR="00C72176" w:rsidRPr="005F32EA" w:rsidRDefault="00C72176" w:rsidP="008658C1">
      <w:pPr>
        <w:pStyle w:val="Default"/>
        <w:ind w:firstLine="709"/>
        <w:jc w:val="both"/>
        <w:rPr>
          <w:color w:val="auto"/>
          <w:sz w:val="28"/>
          <w:szCs w:val="28"/>
        </w:rPr>
      </w:pPr>
      <w:r w:rsidRPr="003F7415">
        <w:rPr>
          <w:color w:val="auto"/>
          <w:sz w:val="28"/>
          <w:szCs w:val="28"/>
        </w:rPr>
        <w:t>-</w:t>
      </w:r>
      <w:r w:rsidRPr="009365B2">
        <w:rPr>
          <w:kern w:val="1"/>
          <w:sz w:val="28"/>
          <w:szCs w:val="28"/>
        </w:rPr>
        <w:t> </w:t>
      </w:r>
      <w:r w:rsidRPr="003F7415">
        <w:rPr>
          <w:color w:val="auto"/>
          <w:sz w:val="28"/>
          <w:szCs w:val="28"/>
        </w:rPr>
        <w:t>мониторинг</w:t>
      </w:r>
      <w:r>
        <w:rPr>
          <w:color w:val="auto"/>
          <w:sz w:val="28"/>
          <w:szCs w:val="28"/>
        </w:rPr>
        <w:t xml:space="preserve"> условий и </w:t>
      </w:r>
      <w:r w:rsidRPr="005F32EA">
        <w:rPr>
          <w:color w:val="auto"/>
          <w:sz w:val="28"/>
          <w:szCs w:val="28"/>
        </w:rPr>
        <w:t xml:space="preserve">результатов методического сопровождения деятельности педагогических работников из числа молодёжи в образовательной организации; </w:t>
      </w:r>
    </w:p>
    <w:p w:rsidR="00C72176" w:rsidRPr="00574AC8" w:rsidRDefault="00C72176" w:rsidP="008658C1">
      <w:pPr>
        <w:pStyle w:val="Default"/>
        <w:ind w:firstLine="709"/>
        <w:jc w:val="both"/>
        <w:rPr>
          <w:strike/>
          <w:color w:val="auto"/>
          <w:sz w:val="28"/>
          <w:szCs w:val="28"/>
        </w:rPr>
      </w:pPr>
      <w:r w:rsidRPr="005F32EA">
        <w:rPr>
          <w:color w:val="auto"/>
          <w:sz w:val="28"/>
          <w:szCs w:val="28"/>
        </w:rPr>
        <w:t>-</w:t>
      </w:r>
      <w:r w:rsidRPr="009365B2">
        <w:rPr>
          <w:kern w:val="1"/>
          <w:sz w:val="28"/>
          <w:szCs w:val="28"/>
        </w:rPr>
        <w:t> </w:t>
      </w:r>
      <w:r w:rsidRPr="005F32EA">
        <w:rPr>
          <w:color w:val="auto"/>
          <w:sz w:val="28"/>
          <w:szCs w:val="28"/>
        </w:rPr>
        <w:t>моральное поощрение молодых педагогов, в том числе награждение их в торжественной обстановке наградами образовательной организации.</w:t>
      </w:r>
    </w:p>
    <w:p w:rsidR="00C72176" w:rsidRPr="003F7415" w:rsidRDefault="00C72176" w:rsidP="008658C1">
      <w:pPr>
        <w:pStyle w:val="Default"/>
        <w:ind w:firstLine="709"/>
        <w:jc w:val="both"/>
        <w:rPr>
          <w:color w:val="auto"/>
          <w:sz w:val="28"/>
          <w:szCs w:val="28"/>
        </w:rPr>
      </w:pPr>
      <w:r>
        <w:rPr>
          <w:color w:val="auto"/>
          <w:sz w:val="28"/>
          <w:szCs w:val="28"/>
        </w:rPr>
        <w:t>7.3</w:t>
      </w:r>
      <w:r w:rsidRPr="003F7415">
        <w:rPr>
          <w:color w:val="auto"/>
          <w:sz w:val="28"/>
          <w:szCs w:val="28"/>
        </w:rPr>
        <w:t>.</w:t>
      </w:r>
      <w:r w:rsidRPr="009365B2">
        <w:rPr>
          <w:kern w:val="1"/>
          <w:sz w:val="28"/>
          <w:szCs w:val="28"/>
        </w:rPr>
        <w:t> </w:t>
      </w:r>
      <w:r w:rsidRPr="003F7415">
        <w:rPr>
          <w:color w:val="auto"/>
          <w:sz w:val="28"/>
          <w:szCs w:val="28"/>
        </w:rPr>
        <w:t xml:space="preserve">Работодатель обязуется: </w:t>
      </w:r>
    </w:p>
    <w:p w:rsidR="00C72176" w:rsidRPr="003F7415" w:rsidRDefault="00C72176" w:rsidP="008658C1">
      <w:pPr>
        <w:pStyle w:val="Default"/>
        <w:ind w:firstLine="709"/>
        <w:jc w:val="both"/>
        <w:rPr>
          <w:color w:val="auto"/>
          <w:sz w:val="28"/>
          <w:szCs w:val="28"/>
        </w:rPr>
      </w:pPr>
      <w:r w:rsidRPr="003F7415">
        <w:rPr>
          <w:color w:val="auto"/>
          <w:sz w:val="28"/>
          <w:szCs w:val="28"/>
        </w:rPr>
        <w:t>-</w:t>
      </w:r>
      <w:r w:rsidRPr="009365B2">
        <w:rPr>
          <w:kern w:val="1"/>
          <w:sz w:val="28"/>
          <w:szCs w:val="28"/>
        </w:rPr>
        <w:t> </w:t>
      </w:r>
      <w:r w:rsidRPr="003F7415">
        <w:rPr>
          <w:color w:val="auto"/>
          <w:sz w:val="28"/>
          <w:szCs w:val="28"/>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p>
    <w:p w:rsidR="00C72176" w:rsidRPr="00574AC8" w:rsidRDefault="00C72176" w:rsidP="008658C1">
      <w:pPr>
        <w:pStyle w:val="Default"/>
        <w:ind w:firstLine="709"/>
        <w:jc w:val="both"/>
        <w:rPr>
          <w:color w:val="auto"/>
          <w:sz w:val="28"/>
          <w:szCs w:val="28"/>
        </w:rPr>
      </w:pPr>
      <w:r w:rsidRPr="003F7415">
        <w:rPr>
          <w:color w:val="auto"/>
          <w:sz w:val="28"/>
          <w:szCs w:val="28"/>
        </w:rPr>
        <w:t>-</w:t>
      </w:r>
      <w:r w:rsidRPr="009365B2">
        <w:rPr>
          <w:kern w:val="1"/>
          <w:sz w:val="28"/>
          <w:szCs w:val="28"/>
        </w:rPr>
        <w:t> </w:t>
      </w:r>
      <w:r w:rsidRPr="00574AC8">
        <w:rPr>
          <w:color w:val="auto"/>
          <w:sz w:val="28"/>
          <w:szCs w:val="28"/>
        </w:rPr>
        <w:t xml:space="preserve">обеспечить закрепление наставников за всеми молодыми педагогами, не имеющими опыта педагогической работы, в первый год их работы в образовательной организации; </w:t>
      </w:r>
    </w:p>
    <w:p w:rsidR="00C72176" w:rsidRPr="003F7415" w:rsidRDefault="00C72176" w:rsidP="008658C1">
      <w:pPr>
        <w:pStyle w:val="Default"/>
        <w:ind w:firstLine="709"/>
        <w:jc w:val="both"/>
        <w:rPr>
          <w:color w:val="auto"/>
          <w:sz w:val="28"/>
          <w:szCs w:val="28"/>
        </w:rPr>
      </w:pPr>
      <w:r w:rsidRPr="003F7415">
        <w:rPr>
          <w:color w:val="auto"/>
          <w:sz w:val="28"/>
          <w:szCs w:val="28"/>
        </w:rPr>
        <w:t>-</w:t>
      </w:r>
      <w:r w:rsidRPr="009365B2">
        <w:rPr>
          <w:kern w:val="1"/>
          <w:sz w:val="28"/>
          <w:szCs w:val="28"/>
        </w:rPr>
        <w:t> </w:t>
      </w:r>
      <w:r w:rsidRPr="003F7415">
        <w:rPr>
          <w:color w:val="auto"/>
          <w:sz w:val="28"/>
          <w:szCs w:val="28"/>
        </w:rPr>
        <w:t xml:space="preserve">обеспечивать установленные в </w:t>
      </w:r>
      <w:r>
        <w:rPr>
          <w:color w:val="auto"/>
          <w:sz w:val="28"/>
          <w:szCs w:val="28"/>
        </w:rPr>
        <w:t>образовательной организации</w:t>
      </w:r>
      <w:r w:rsidRPr="003F7415">
        <w:rPr>
          <w:color w:val="auto"/>
          <w:sz w:val="28"/>
          <w:szCs w:val="28"/>
        </w:rPr>
        <w:t xml:space="preserve"> (коллективным договором, локальными нормативными актами) меры социальной поддержки работников, включая дополнительные меры поддержки молодых</w:t>
      </w:r>
      <w:r>
        <w:rPr>
          <w:color w:val="auto"/>
          <w:sz w:val="28"/>
          <w:szCs w:val="28"/>
        </w:rPr>
        <w:t xml:space="preserve"> педагогов</w:t>
      </w:r>
      <w:r w:rsidRPr="003F7415">
        <w:rPr>
          <w:color w:val="auto"/>
          <w:sz w:val="28"/>
          <w:szCs w:val="28"/>
        </w:rPr>
        <w:t>, а также меры поощрения;</w:t>
      </w:r>
    </w:p>
    <w:p w:rsidR="00C72176" w:rsidRPr="003F7415" w:rsidRDefault="00C72176" w:rsidP="008658C1">
      <w:pPr>
        <w:pStyle w:val="Default"/>
        <w:ind w:firstLine="709"/>
        <w:jc w:val="both"/>
        <w:rPr>
          <w:color w:val="auto"/>
          <w:sz w:val="28"/>
          <w:szCs w:val="28"/>
        </w:rPr>
      </w:pPr>
      <w:r w:rsidRPr="003F7415">
        <w:rPr>
          <w:color w:val="auto"/>
          <w:sz w:val="28"/>
          <w:szCs w:val="28"/>
        </w:rPr>
        <w:t>-</w:t>
      </w:r>
      <w:r w:rsidRPr="009365B2">
        <w:rPr>
          <w:kern w:val="1"/>
          <w:sz w:val="28"/>
          <w:szCs w:val="28"/>
        </w:rPr>
        <w:t> </w:t>
      </w:r>
      <w:r w:rsidRPr="003F7415">
        <w:rPr>
          <w:color w:val="auto"/>
          <w:sz w:val="28"/>
          <w:szCs w:val="28"/>
        </w:rPr>
        <w:t>предоставлять Совету молодых педагогов помещение для проведения заседаний и мероприятий.</w:t>
      </w:r>
    </w:p>
    <w:p w:rsidR="00C72176" w:rsidRPr="006012BE" w:rsidRDefault="00C72176" w:rsidP="008658C1">
      <w:pPr>
        <w:pStyle w:val="Default"/>
        <w:ind w:firstLine="709"/>
        <w:jc w:val="center"/>
        <w:rPr>
          <w:color w:val="auto"/>
          <w:sz w:val="28"/>
          <w:szCs w:val="28"/>
        </w:rPr>
      </w:pPr>
    </w:p>
    <w:p w:rsidR="00C72176" w:rsidRPr="00C52BBB" w:rsidRDefault="00C72176" w:rsidP="00C52BBB">
      <w:pPr>
        <w:pStyle w:val="Heading1"/>
      </w:pPr>
      <w:bookmarkStart w:id="8" w:name="_Toc60042325"/>
      <w:r w:rsidRPr="00C52BBB">
        <w:rPr>
          <w:rStyle w:val="A10"/>
          <w:b w:val="0"/>
          <w:bCs w:val="0"/>
          <w:color w:val="auto"/>
          <w:sz w:val="28"/>
          <w:szCs w:val="28"/>
        </w:rPr>
        <w:t xml:space="preserve">VIII. </w:t>
      </w:r>
      <w:r w:rsidRPr="00C52BBB">
        <w:t>ДОПОЛНИТЕЛЬНОЕ ПРОФЕССИОНАЛЬНОЕ ОБРАЗОВАНИЕ РАБОТНИКОВ</w:t>
      </w:r>
      <w:bookmarkEnd w:id="8"/>
    </w:p>
    <w:p w:rsidR="00C72176" w:rsidRDefault="00C72176" w:rsidP="008658C1">
      <w:pPr>
        <w:pStyle w:val="Default"/>
        <w:ind w:firstLine="709"/>
        <w:jc w:val="center"/>
        <w:rPr>
          <w:color w:val="auto"/>
          <w:sz w:val="28"/>
          <w:szCs w:val="28"/>
        </w:rPr>
      </w:pPr>
    </w:p>
    <w:p w:rsidR="00C72176" w:rsidRPr="00D21848" w:rsidRDefault="00C72176" w:rsidP="008658C1">
      <w:pPr>
        <w:pStyle w:val="Default"/>
        <w:ind w:firstLine="709"/>
        <w:jc w:val="both"/>
        <w:rPr>
          <w:color w:val="auto"/>
          <w:sz w:val="28"/>
          <w:szCs w:val="28"/>
        </w:rPr>
      </w:pPr>
      <w:r>
        <w:rPr>
          <w:color w:val="auto"/>
          <w:sz w:val="28"/>
          <w:szCs w:val="28"/>
        </w:rPr>
        <w:t>8.1. </w:t>
      </w:r>
      <w:r w:rsidRPr="00D21848">
        <w:rPr>
          <w:color w:val="auto"/>
          <w:sz w:val="28"/>
          <w:szCs w:val="28"/>
        </w:rPr>
        <w:t>Стороны договорились о том, что:</w:t>
      </w:r>
    </w:p>
    <w:p w:rsidR="00C72176" w:rsidRDefault="00C72176" w:rsidP="008658C1">
      <w:pPr>
        <w:ind w:firstLine="709"/>
        <w:jc w:val="both"/>
        <w:rPr>
          <w:sz w:val="28"/>
          <w:szCs w:val="28"/>
        </w:rPr>
      </w:pPr>
      <w:r>
        <w:rPr>
          <w:sz w:val="28"/>
          <w:szCs w:val="28"/>
        </w:rPr>
        <w:t>8.1.1. </w:t>
      </w:r>
      <w:r w:rsidRPr="00D21848">
        <w:rPr>
          <w:sz w:val="28"/>
          <w:szCs w:val="28"/>
        </w:rPr>
        <w:t>Ра</w:t>
      </w:r>
      <w:r>
        <w:rPr>
          <w:sz w:val="28"/>
          <w:szCs w:val="28"/>
        </w:rPr>
        <w:t xml:space="preserve">ботодатель,  </w:t>
      </w:r>
      <w:r w:rsidRPr="00D21848">
        <w:rPr>
          <w:sz w:val="28"/>
          <w:szCs w:val="28"/>
        </w:rPr>
        <w:t>с участием</w:t>
      </w:r>
      <w:r>
        <w:rPr>
          <w:sz w:val="28"/>
          <w:szCs w:val="28"/>
        </w:rPr>
        <w:t xml:space="preserve"> </w:t>
      </w:r>
      <w:r w:rsidRPr="00841573">
        <w:rPr>
          <w:sz w:val="28"/>
          <w:szCs w:val="28"/>
        </w:rPr>
        <w:t>и по согласованию</w:t>
      </w:r>
      <w:r>
        <w:rPr>
          <w:sz w:val="28"/>
          <w:szCs w:val="28"/>
        </w:rPr>
        <w:t xml:space="preserve"> с</w:t>
      </w:r>
      <w:r w:rsidRPr="00D21848">
        <w:rPr>
          <w:sz w:val="28"/>
          <w:szCs w:val="28"/>
        </w:rPr>
        <w:t xml:space="preserve"> выборн</w:t>
      </w:r>
      <w:r>
        <w:rPr>
          <w:sz w:val="28"/>
          <w:szCs w:val="28"/>
        </w:rPr>
        <w:t>ым</w:t>
      </w:r>
      <w:r w:rsidRPr="00D21848">
        <w:rPr>
          <w:sz w:val="28"/>
          <w:szCs w:val="28"/>
        </w:rPr>
        <w:t xml:space="preserve"> орган</w:t>
      </w:r>
      <w:r>
        <w:rPr>
          <w:sz w:val="28"/>
          <w:szCs w:val="28"/>
        </w:rPr>
        <w:t>ом</w:t>
      </w:r>
      <w:r w:rsidRPr="00D21848">
        <w:rPr>
          <w:sz w:val="28"/>
          <w:szCs w:val="28"/>
        </w:rPr>
        <w:t xml:space="preserve"> первичной профсоюзной организации на каждый календарный год с учётом результатов аттестации педагогических работников</w:t>
      </w:r>
      <w:r>
        <w:rPr>
          <w:sz w:val="28"/>
          <w:szCs w:val="28"/>
        </w:rPr>
        <w:t>,</w:t>
      </w:r>
      <w:r w:rsidRPr="00D21848">
        <w:rPr>
          <w:sz w:val="28"/>
          <w:szCs w:val="28"/>
        </w:rPr>
        <w:t xml:space="preserve"> определяет формы дополнительного профессионального образования (повышени</w:t>
      </w:r>
      <w:r>
        <w:rPr>
          <w:sz w:val="28"/>
          <w:szCs w:val="28"/>
        </w:rPr>
        <w:t>я</w:t>
      </w:r>
      <w:r w:rsidRPr="00D21848">
        <w:rPr>
          <w:sz w:val="28"/>
          <w:szCs w:val="28"/>
        </w:rPr>
        <w:t xml:space="preserve"> квалификаци</w:t>
      </w:r>
      <w:r>
        <w:rPr>
          <w:sz w:val="28"/>
          <w:szCs w:val="28"/>
        </w:rPr>
        <w:t>и</w:t>
      </w:r>
      <w:r w:rsidRPr="00D21848">
        <w:rPr>
          <w:sz w:val="28"/>
          <w:szCs w:val="28"/>
        </w:rPr>
        <w:t xml:space="preserve"> и</w:t>
      </w:r>
      <w:r>
        <w:rPr>
          <w:sz w:val="28"/>
          <w:szCs w:val="28"/>
        </w:rPr>
        <w:t xml:space="preserve">/или </w:t>
      </w:r>
      <w:r w:rsidRPr="00D21848">
        <w:rPr>
          <w:sz w:val="28"/>
          <w:szCs w:val="28"/>
        </w:rPr>
        <w:t>профессиональн</w:t>
      </w:r>
      <w:r>
        <w:rPr>
          <w:sz w:val="28"/>
          <w:szCs w:val="28"/>
        </w:rPr>
        <w:t>ой</w:t>
      </w:r>
      <w:r w:rsidRPr="00D21848">
        <w:rPr>
          <w:sz w:val="28"/>
          <w:szCs w:val="28"/>
        </w:rPr>
        <w:t xml:space="preserve"> переподготовки) педагогических работников, включая работников</w:t>
      </w:r>
      <w:r>
        <w:rPr>
          <w:sz w:val="28"/>
          <w:szCs w:val="28"/>
        </w:rPr>
        <w:t>, находящихся в</w:t>
      </w:r>
      <w:r w:rsidRPr="00A9163D">
        <w:rPr>
          <w:sz w:val="28"/>
          <w:szCs w:val="28"/>
        </w:rPr>
        <w:t xml:space="preserve"> отпуск</w:t>
      </w:r>
      <w:r>
        <w:rPr>
          <w:sz w:val="28"/>
          <w:szCs w:val="28"/>
        </w:rPr>
        <w:t>е</w:t>
      </w:r>
      <w:r w:rsidRPr="00D21848">
        <w:rPr>
          <w:sz w:val="28"/>
          <w:szCs w:val="28"/>
        </w:rPr>
        <w:t xml:space="preserve"> по уходу за ребёнком, перечень необходимых профессий и специальностей</w:t>
      </w:r>
      <w:r w:rsidRPr="00841573">
        <w:rPr>
          <w:sz w:val="28"/>
          <w:szCs w:val="28"/>
        </w:rPr>
        <w:t>.</w:t>
      </w:r>
    </w:p>
    <w:p w:rsidR="00C72176" w:rsidRDefault="00C72176" w:rsidP="008658C1">
      <w:pPr>
        <w:ind w:firstLine="709"/>
        <w:jc w:val="both"/>
        <w:rPr>
          <w:sz w:val="28"/>
          <w:szCs w:val="28"/>
          <w:lang w:eastAsia="en-US"/>
        </w:rPr>
      </w:pPr>
      <w:r w:rsidRPr="00841573">
        <w:rPr>
          <w:sz w:val="28"/>
          <w:szCs w:val="28"/>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p>
    <w:p w:rsidR="00C72176" w:rsidRDefault="00C72176" w:rsidP="008658C1">
      <w:pPr>
        <w:ind w:firstLine="709"/>
        <w:jc w:val="both"/>
        <w:rPr>
          <w:sz w:val="28"/>
          <w:szCs w:val="28"/>
          <w:lang w:eastAsia="en-US"/>
        </w:rPr>
      </w:pPr>
      <w:r>
        <w:rPr>
          <w:sz w:val="28"/>
          <w:szCs w:val="28"/>
        </w:rPr>
        <w:t>8.1.2. </w:t>
      </w:r>
      <w:r w:rsidRPr="00D21848">
        <w:rPr>
          <w:sz w:val="28"/>
          <w:szCs w:val="28"/>
        </w:rPr>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r>
        <w:rPr>
          <w:sz w:val="28"/>
          <w:szCs w:val="28"/>
        </w:rPr>
        <w:t xml:space="preserve"> </w:t>
      </w:r>
      <w:r w:rsidRPr="00E25194">
        <w:rPr>
          <w:sz w:val="28"/>
          <w:szCs w:val="28"/>
        </w:rPr>
        <w:t>за счет средств работодателя</w:t>
      </w:r>
      <w:r w:rsidRPr="00E25194">
        <w:rPr>
          <w:sz w:val="28"/>
          <w:szCs w:val="28"/>
          <w:lang w:eastAsia="en-US"/>
        </w:rPr>
        <w:t>.</w:t>
      </w:r>
    </w:p>
    <w:p w:rsidR="00C72176" w:rsidRDefault="00C72176" w:rsidP="008658C1">
      <w:pPr>
        <w:pStyle w:val="Default"/>
        <w:ind w:firstLine="709"/>
        <w:jc w:val="both"/>
        <w:rPr>
          <w:color w:val="auto"/>
          <w:sz w:val="28"/>
          <w:szCs w:val="28"/>
        </w:rPr>
      </w:pPr>
      <w:r>
        <w:rPr>
          <w:color w:val="auto"/>
          <w:sz w:val="28"/>
          <w:szCs w:val="28"/>
        </w:rPr>
        <w:t>8.1.3. </w:t>
      </w:r>
      <w:r w:rsidRPr="00841573">
        <w:rPr>
          <w:color w:val="auto"/>
          <w:sz w:val="28"/>
          <w:szCs w:val="28"/>
        </w:rPr>
        <w:t xml:space="preserve">Работодатель не </w:t>
      </w:r>
      <w:r w:rsidRPr="00841573">
        <w:rPr>
          <w:sz w:val="28"/>
          <w:szCs w:val="28"/>
        </w:rPr>
        <w:t xml:space="preserve">вправе обязывать работников осуществлять </w:t>
      </w:r>
      <w:r w:rsidRPr="00841573">
        <w:rPr>
          <w:color w:val="auto"/>
          <w:sz w:val="28"/>
          <w:szCs w:val="28"/>
        </w:rPr>
        <w:t>дополнительное профессиональное образование за счет их собственных средств</w:t>
      </w:r>
      <w:r w:rsidRPr="00841573">
        <w:rPr>
          <w:sz w:val="28"/>
          <w:szCs w:val="28"/>
        </w:rPr>
        <w:t xml:space="preserve">, в том числе такие условия не могут быть включены в </w:t>
      </w:r>
      <w:r>
        <w:rPr>
          <w:sz w:val="28"/>
          <w:szCs w:val="28"/>
        </w:rPr>
        <w:t>трудовые</w:t>
      </w:r>
      <w:r w:rsidRPr="00841573">
        <w:rPr>
          <w:sz w:val="28"/>
          <w:szCs w:val="28"/>
        </w:rPr>
        <w:t xml:space="preserve"> договоры</w:t>
      </w:r>
      <w:r w:rsidRPr="00841573">
        <w:rPr>
          <w:color w:val="auto"/>
          <w:sz w:val="28"/>
          <w:szCs w:val="28"/>
        </w:rPr>
        <w:t>.</w:t>
      </w:r>
    </w:p>
    <w:p w:rsidR="00C72176" w:rsidRPr="00841573" w:rsidRDefault="00C72176" w:rsidP="008658C1">
      <w:pPr>
        <w:pStyle w:val="Default"/>
        <w:ind w:firstLine="709"/>
        <w:jc w:val="both"/>
        <w:rPr>
          <w:color w:val="auto"/>
          <w:sz w:val="28"/>
          <w:szCs w:val="28"/>
        </w:rPr>
      </w:pPr>
      <w:r>
        <w:rPr>
          <w:color w:val="auto"/>
          <w:sz w:val="28"/>
          <w:szCs w:val="28"/>
        </w:rPr>
        <w:t>8.1.4. </w:t>
      </w:r>
      <w:r w:rsidRPr="00841573">
        <w:rPr>
          <w:color w:val="auto"/>
          <w:sz w:val="28"/>
          <w:szCs w:val="28"/>
        </w:rPr>
        <w:t>Работодатель содействует качественному дополнительному</w:t>
      </w:r>
      <w:r>
        <w:rPr>
          <w:color w:val="auto"/>
          <w:sz w:val="28"/>
          <w:szCs w:val="28"/>
        </w:rPr>
        <w:t xml:space="preserve"> профессиональному образованию </w:t>
      </w:r>
      <w:r w:rsidRPr="00841573">
        <w:rPr>
          <w:color w:val="auto"/>
          <w:sz w:val="28"/>
          <w:szCs w:val="28"/>
        </w:rPr>
        <w:t xml:space="preserve">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C72176" w:rsidRDefault="00C72176" w:rsidP="008658C1">
      <w:pPr>
        <w:pStyle w:val="Default"/>
        <w:ind w:firstLine="709"/>
        <w:jc w:val="both"/>
        <w:rPr>
          <w:sz w:val="28"/>
          <w:szCs w:val="28"/>
        </w:rPr>
      </w:pPr>
      <w:r w:rsidRPr="00841573">
        <w:rPr>
          <w:color w:val="auto"/>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841573">
        <w:rPr>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841573">
        <w:rPr>
          <w:sz w:val="28"/>
          <w:szCs w:val="28"/>
        </w:rPr>
        <w:t>целенаправленного совершенствования (получения новой) компетенции (квалификации) работника. При этом, 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минимальный объём не менее 36</w:t>
      </w:r>
      <w:r>
        <w:rPr>
          <w:sz w:val="28"/>
          <w:szCs w:val="28"/>
        </w:rPr>
        <w:t>  </w:t>
      </w:r>
      <w:r w:rsidRPr="00841573">
        <w:rPr>
          <w:sz w:val="28"/>
          <w:szCs w:val="28"/>
        </w:rPr>
        <w:t>часов для всех категорий работников (для мол</w:t>
      </w:r>
      <w:r>
        <w:rPr>
          <w:sz w:val="28"/>
          <w:szCs w:val="28"/>
        </w:rPr>
        <w:t>одых специалистов – не менее 72  </w:t>
      </w:r>
      <w:r w:rsidRPr="00841573">
        <w:rPr>
          <w:sz w:val="28"/>
          <w:szCs w:val="28"/>
        </w:rPr>
        <w:t>часов)</w:t>
      </w:r>
      <w:r w:rsidRPr="00841573">
        <w:rPr>
          <w:color w:val="auto"/>
          <w:sz w:val="28"/>
          <w:szCs w:val="28"/>
        </w:rPr>
        <w:t>, а объём освоения программ профессионально</w:t>
      </w:r>
      <w:r>
        <w:rPr>
          <w:color w:val="auto"/>
          <w:sz w:val="28"/>
          <w:szCs w:val="28"/>
        </w:rPr>
        <w:t>й переподготовки – не менее 250  </w:t>
      </w:r>
      <w:r w:rsidRPr="00841573">
        <w:rPr>
          <w:color w:val="auto"/>
          <w:sz w:val="28"/>
          <w:szCs w:val="28"/>
        </w:rPr>
        <w:t>часов</w:t>
      </w:r>
      <w:r w:rsidRPr="00841573">
        <w:rPr>
          <w:sz w:val="28"/>
          <w:szCs w:val="28"/>
        </w:rPr>
        <w:t>.</w:t>
      </w:r>
    </w:p>
    <w:p w:rsidR="00C72176" w:rsidRDefault="00C72176" w:rsidP="008658C1">
      <w:pPr>
        <w:pStyle w:val="Default"/>
        <w:ind w:firstLine="709"/>
        <w:jc w:val="both"/>
        <w:rPr>
          <w:sz w:val="28"/>
          <w:szCs w:val="28"/>
        </w:rPr>
      </w:pPr>
      <w:r w:rsidRPr="00D21848">
        <w:rPr>
          <w:color w:val="auto"/>
          <w:sz w:val="28"/>
          <w:szCs w:val="28"/>
        </w:rPr>
        <w:t>8.1.</w:t>
      </w:r>
      <w:r>
        <w:rPr>
          <w:color w:val="auto"/>
          <w:sz w:val="28"/>
          <w:szCs w:val="28"/>
        </w:rPr>
        <w:t>5</w:t>
      </w:r>
      <w:r w:rsidRPr="00D21848">
        <w:rPr>
          <w:color w:val="auto"/>
          <w:sz w:val="28"/>
          <w:szCs w:val="28"/>
        </w:rPr>
        <w:t>.</w:t>
      </w:r>
      <w:r>
        <w:rPr>
          <w:color w:val="auto"/>
          <w:sz w:val="28"/>
          <w:szCs w:val="28"/>
        </w:rPr>
        <w:t> </w:t>
      </w:r>
      <w:r w:rsidRPr="00D21848">
        <w:rPr>
          <w:sz w:val="28"/>
          <w:szCs w:val="28"/>
        </w:rPr>
        <w:t xml:space="preserve">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w:t>
      </w:r>
      <w:r w:rsidRPr="008E6920">
        <w:rPr>
          <w:sz w:val="28"/>
          <w:szCs w:val="28"/>
        </w:rPr>
        <w:t>трудовым</w:t>
      </w:r>
      <w:r w:rsidRPr="00D21848">
        <w:rPr>
          <w:sz w:val="28"/>
          <w:szCs w:val="28"/>
        </w:rPr>
        <w:t xml:space="preserve"> договором.</w:t>
      </w:r>
    </w:p>
    <w:p w:rsidR="00C72176" w:rsidRPr="00D21848" w:rsidRDefault="00C72176" w:rsidP="008658C1">
      <w:pPr>
        <w:pStyle w:val="Default"/>
        <w:ind w:firstLine="709"/>
        <w:jc w:val="both"/>
        <w:rPr>
          <w:color w:val="auto"/>
          <w:sz w:val="28"/>
          <w:szCs w:val="28"/>
        </w:rPr>
      </w:pPr>
      <w:r w:rsidRPr="00D21848">
        <w:rPr>
          <w:color w:val="auto"/>
          <w:sz w:val="28"/>
          <w:szCs w:val="28"/>
        </w:rPr>
        <w:t>8.1.</w:t>
      </w:r>
      <w:r>
        <w:rPr>
          <w:color w:val="auto"/>
          <w:sz w:val="28"/>
          <w:szCs w:val="28"/>
        </w:rPr>
        <w:t>6. </w:t>
      </w:r>
      <w:r w:rsidRPr="00D21848">
        <w:rPr>
          <w:color w:val="auto"/>
          <w:sz w:val="28"/>
          <w:szCs w:val="28"/>
        </w:rPr>
        <w:t>Гарантии и компенсации работникам, совмещающим работу с получением образования (высшего образования по программам бакалавриата, специалитета, магистратуры, подготовки научно</w:t>
      </w:r>
      <w:r>
        <w:rPr>
          <w:color w:val="auto"/>
          <w:sz w:val="28"/>
          <w:szCs w:val="28"/>
        </w:rPr>
        <w:t xml:space="preserve"> </w:t>
      </w:r>
      <w:r w:rsidRPr="00D21848">
        <w:rPr>
          <w:color w:val="auto"/>
          <w:sz w:val="28"/>
          <w:szCs w:val="28"/>
        </w:rPr>
        <w:t>- педагогических кадров, по программам среднего профессионального образования и другим программам), предоставляются работодателем в порядке, п</w:t>
      </w:r>
      <w:r>
        <w:rPr>
          <w:color w:val="auto"/>
          <w:sz w:val="28"/>
          <w:szCs w:val="28"/>
        </w:rPr>
        <w:t>редусмотренном статьями 173-177 ТК </w:t>
      </w:r>
      <w:r w:rsidRPr="00D21848">
        <w:rPr>
          <w:color w:val="auto"/>
          <w:sz w:val="28"/>
          <w:szCs w:val="28"/>
        </w:rPr>
        <w:t>РФ.</w:t>
      </w:r>
    </w:p>
    <w:p w:rsidR="00C72176" w:rsidRPr="00D21848" w:rsidRDefault="00C72176" w:rsidP="008658C1">
      <w:pPr>
        <w:pStyle w:val="Default"/>
        <w:ind w:firstLine="709"/>
        <w:jc w:val="both"/>
        <w:rPr>
          <w:color w:val="auto"/>
          <w:sz w:val="28"/>
          <w:szCs w:val="28"/>
        </w:rPr>
      </w:pPr>
      <w:r w:rsidRPr="00D21848">
        <w:rPr>
          <w:color w:val="auto"/>
          <w:sz w:val="28"/>
          <w:szCs w:val="28"/>
        </w:rPr>
        <w:t>8.1.</w:t>
      </w:r>
      <w:r>
        <w:rPr>
          <w:color w:val="auto"/>
          <w:sz w:val="28"/>
          <w:szCs w:val="28"/>
        </w:rPr>
        <w:t>7. </w:t>
      </w:r>
      <w:r w:rsidRPr="00D21848">
        <w:rPr>
          <w:color w:val="auto"/>
          <w:sz w:val="28"/>
          <w:szCs w:val="28"/>
        </w:rPr>
        <w:t xml:space="preserve">Работодатель содействует работнику, желающему пройти профессиональное обучение или получить дополнительное </w:t>
      </w:r>
      <w:r w:rsidRPr="00841573">
        <w:rPr>
          <w:color w:val="auto"/>
          <w:sz w:val="28"/>
          <w:szCs w:val="28"/>
        </w:rPr>
        <w:t>профессиональное образование с целью приобретения другой профессии (специальности)</w:t>
      </w:r>
      <w:r w:rsidRPr="00D21848">
        <w:rPr>
          <w:color w:val="auto"/>
          <w:sz w:val="28"/>
          <w:szCs w:val="28"/>
        </w:rPr>
        <w:t xml:space="preserve"> для нужд образовательной</w:t>
      </w:r>
      <w:r>
        <w:rPr>
          <w:color w:val="auto"/>
          <w:sz w:val="28"/>
          <w:szCs w:val="28"/>
        </w:rPr>
        <w:t xml:space="preserve"> </w:t>
      </w:r>
      <w:r w:rsidRPr="00D21848">
        <w:rPr>
          <w:color w:val="auto"/>
          <w:sz w:val="28"/>
          <w:szCs w:val="28"/>
        </w:rPr>
        <w:t>организации.</w:t>
      </w:r>
    </w:p>
    <w:p w:rsidR="00C72176" w:rsidRDefault="00C72176" w:rsidP="008658C1">
      <w:pPr>
        <w:pStyle w:val="Default"/>
        <w:ind w:firstLine="709"/>
        <w:jc w:val="both"/>
        <w:rPr>
          <w:color w:val="auto"/>
          <w:sz w:val="28"/>
          <w:szCs w:val="28"/>
        </w:rPr>
      </w:pPr>
      <w:r>
        <w:rPr>
          <w:color w:val="auto"/>
          <w:sz w:val="28"/>
          <w:szCs w:val="28"/>
        </w:rPr>
        <w:t>8.1.8. </w:t>
      </w:r>
      <w:r w:rsidRPr="00407AA2">
        <w:rPr>
          <w:color w:val="auto"/>
          <w:sz w:val="28"/>
          <w:szCs w:val="28"/>
        </w:rPr>
        <w:t xml:space="preserve">Гарантии и компенсации, предусмотренные статьями </w:t>
      </w:r>
      <w:r>
        <w:rPr>
          <w:color w:val="auto"/>
          <w:sz w:val="28"/>
          <w:szCs w:val="28"/>
        </w:rPr>
        <w:br/>
      </w:r>
      <w:r w:rsidRPr="00407AA2">
        <w:rPr>
          <w:color w:val="auto"/>
          <w:sz w:val="28"/>
          <w:szCs w:val="28"/>
        </w:rPr>
        <w:t>1</w:t>
      </w:r>
      <w:r>
        <w:rPr>
          <w:color w:val="auto"/>
          <w:sz w:val="28"/>
          <w:szCs w:val="28"/>
        </w:rPr>
        <w:t>73-176 ТК </w:t>
      </w:r>
      <w:r w:rsidRPr="00407AA2">
        <w:rPr>
          <w:color w:val="auto"/>
          <w:sz w:val="28"/>
          <w:szCs w:val="28"/>
        </w:rPr>
        <w:t xml:space="preserve">РФ, предоставляются также работникам, получающим второе профессиональное образование соответствующего уровня, если обучение осуществляется по </w:t>
      </w:r>
      <w:r>
        <w:rPr>
          <w:color w:val="auto"/>
          <w:sz w:val="28"/>
          <w:szCs w:val="28"/>
        </w:rPr>
        <w:t xml:space="preserve">направлению работодателя для нужд </w:t>
      </w:r>
      <w:r w:rsidRPr="00407AA2">
        <w:rPr>
          <w:color w:val="auto"/>
          <w:sz w:val="28"/>
          <w:szCs w:val="28"/>
        </w:rPr>
        <w:t>образовательной организации</w:t>
      </w:r>
      <w:r>
        <w:rPr>
          <w:color w:val="auto"/>
          <w:sz w:val="28"/>
          <w:szCs w:val="28"/>
        </w:rPr>
        <w:t>.</w:t>
      </w:r>
    </w:p>
    <w:p w:rsidR="00C72176" w:rsidRPr="00D21848" w:rsidRDefault="00C72176" w:rsidP="008658C1">
      <w:pPr>
        <w:pStyle w:val="Default"/>
        <w:ind w:firstLine="709"/>
        <w:jc w:val="both"/>
        <w:rPr>
          <w:color w:val="auto"/>
          <w:sz w:val="28"/>
          <w:szCs w:val="28"/>
        </w:rPr>
      </w:pPr>
      <w:r w:rsidRPr="00407AA2">
        <w:rPr>
          <w:color w:val="auto"/>
          <w:sz w:val="28"/>
          <w:szCs w:val="28"/>
        </w:rPr>
        <w:t>Финансовое обеспечение данных гарантий осуществляется работодателем за счет бюджетных и/или внебюджетных средств организации.</w:t>
      </w:r>
    </w:p>
    <w:p w:rsidR="00C72176" w:rsidRPr="00D21848" w:rsidRDefault="00C72176" w:rsidP="008658C1">
      <w:pPr>
        <w:pStyle w:val="Default"/>
        <w:ind w:firstLine="709"/>
        <w:jc w:val="both"/>
        <w:rPr>
          <w:color w:val="auto"/>
          <w:sz w:val="28"/>
          <w:szCs w:val="28"/>
        </w:rPr>
      </w:pPr>
      <w:r w:rsidRPr="00D21848">
        <w:rPr>
          <w:color w:val="auto"/>
          <w:sz w:val="28"/>
          <w:szCs w:val="28"/>
        </w:rPr>
        <w:t>8.1.</w:t>
      </w:r>
      <w:r>
        <w:rPr>
          <w:color w:val="auto"/>
          <w:sz w:val="28"/>
          <w:szCs w:val="28"/>
        </w:rPr>
        <w:t>9</w:t>
      </w:r>
      <w:r w:rsidRPr="00D21848">
        <w:rPr>
          <w:color w:val="auto"/>
          <w:sz w:val="28"/>
          <w:szCs w:val="28"/>
        </w:rPr>
        <w:t>.</w:t>
      </w:r>
      <w:r>
        <w:rPr>
          <w:color w:val="auto"/>
          <w:sz w:val="28"/>
          <w:szCs w:val="28"/>
        </w:rPr>
        <w:t> </w:t>
      </w:r>
      <w:r w:rsidRPr="00D21848">
        <w:rPr>
          <w:color w:val="auto"/>
          <w:sz w:val="28"/>
          <w:szCs w:val="28"/>
        </w:rPr>
        <w:t>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r>
        <w:rPr>
          <w:color w:val="auto"/>
          <w:sz w:val="28"/>
          <w:szCs w:val="28"/>
        </w:rPr>
        <w:t>.</w:t>
      </w:r>
    </w:p>
    <w:p w:rsidR="00C72176" w:rsidRPr="006012BE" w:rsidRDefault="00C72176" w:rsidP="008658C1">
      <w:pPr>
        <w:pStyle w:val="Pa15"/>
        <w:spacing w:line="240" w:lineRule="auto"/>
        <w:ind w:firstLine="709"/>
        <w:jc w:val="center"/>
        <w:rPr>
          <w:rStyle w:val="A10"/>
          <w:sz w:val="28"/>
          <w:szCs w:val="28"/>
        </w:rPr>
      </w:pPr>
    </w:p>
    <w:p w:rsidR="00C72176" w:rsidRPr="00A84625" w:rsidRDefault="00C72176" w:rsidP="00C52BBB">
      <w:pPr>
        <w:pStyle w:val="Heading1"/>
        <w:rPr>
          <w:rStyle w:val="A10"/>
          <w:b w:val="0"/>
          <w:bCs w:val="0"/>
          <w:sz w:val="28"/>
          <w:szCs w:val="28"/>
        </w:rPr>
      </w:pPr>
      <w:bookmarkStart w:id="9" w:name="_Toc60042326"/>
      <w:r w:rsidRPr="00A84625">
        <w:t>IХ</w:t>
      </w:r>
      <w:r w:rsidRPr="00A84625">
        <w:rPr>
          <w:rStyle w:val="A10"/>
          <w:sz w:val="28"/>
          <w:szCs w:val="28"/>
        </w:rPr>
        <w:t>.</w:t>
      </w:r>
      <w:r w:rsidRPr="00A84625">
        <w:rPr>
          <w:rStyle w:val="A10"/>
          <w:b w:val="0"/>
          <w:bCs w:val="0"/>
          <w:sz w:val="28"/>
          <w:szCs w:val="28"/>
        </w:rPr>
        <w:t xml:space="preserve"> СОЦИАЛЬНОЕ ПАРТНЁРСТВО</w:t>
      </w:r>
      <w:bookmarkEnd w:id="9"/>
    </w:p>
    <w:p w:rsidR="00C72176" w:rsidRPr="006012BE" w:rsidRDefault="00C72176" w:rsidP="008658C1">
      <w:pPr>
        <w:pStyle w:val="Default"/>
        <w:ind w:firstLine="709"/>
        <w:jc w:val="center"/>
        <w:rPr>
          <w:sz w:val="28"/>
          <w:szCs w:val="28"/>
        </w:rPr>
      </w:pPr>
    </w:p>
    <w:p w:rsidR="00C72176" w:rsidRPr="007814F9" w:rsidRDefault="00C72176" w:rsidP="008658C1">
      <w:pPr>
        <w:pStyle w:val="Pa9"/>
        <w:spacing w:line="240" w:lineRule="auto"/>
        <w:ind w:firstLine="709"/>
        <w:jc w:val="both"/>
        <w:rPr>
          <w:color w:val="000000"/>
          <w:sz w:val="28"/>
          <w:szCs w:val="28"/>
          <w:u w:val="single"/>
        </w:rPr>
      </w:pPr>
      <w:r>
        <w:rPr>
          <w:rStyle w:val="A10"/>
          <w:b w:val="0"/>
          <w:bCs w:val="0"/>
          <w:sz w:val="28"/>
          <w:szCs w:val="28"/>
        </w:rPr>
        <w:t>9</w:t>
      </w:r>
      <w:r w:rsidRPr="007814F9">
        <w:rPr>
          <w:rStyle w:val="A10"/>
          <w:b w:val="0"/>
          <w:bCs w:val="0"/>
          <w:sz w:val="28"/>
          <w:szCs w:val="28"/>
        </w:rPr>
        <w:t>.1. В целях развития социального па</w:t>
      </w:r>
      <w:r>
        <w:rPr>
          <w:rStyle w:val="A10"/>
          <w:b w:val="0"/>
          <w:bCs w:val="0"/>
          <w:sz w:val="28"/>
          <w:szCs w:val="28"/>
        </w:rPr>
        <w:t>ртнё</w:t>
      </w:r>
      <w:r w:rsidRPr="007814F9">
        <w:rPr>
          <w:rStyle w:val="A10"/>
          <w:b w:val="0"/>
          <w:bCs w:val="0"/>
          <w:sz w:val="28"/>
          <w:szCs w:val="28"/>
        </w:rPr>
        <w:t>рства стороны обязуются:</w:t>
      </w:r>
    </w:p>
    <w:p w:rsidR="00C72176" w:rsidRPr="007814F9" w:rsidRDefault="00C72176" w:rsidP="008658C1">
      <w:pPr>
        <w:pStyle w:val="Default"/>
        <w:ind w:firstLine="709"/>
        <w:jc w:val="both"/>
        <w:rPr>
          <w:rStyle w:val="A10"/>
          <w:b w:val="0"/>
          <w:bCs w:val="0"/>
          <w:sz w:val="28"/>
          <w:szCs w:val="28"/>
        </w:rPr>
      </w:pPr>
      <w:r>
        <w:rPr>
          <w:rStyle w:val="A10"/>
          <w:b w:val="0"/>
          <w:bCs w:val="0"/>
          <w:sz w:val="28"/>
          <w:szCs w:val="28"/>
        </w:rPr>
        <w:t>9</w:t>
      </w:r>
      <w:r w:rsidRPr="007814F9">
        <w:rPr>
          <w:rStyle w:val="A10"/>
          <w:b w:val="0"/>
          <w:bCs w:val="0"/>
          <w:sz w:val="28"/>
          <w:szCs w:val="28"/>
        </w:rPr>
        <w:t>.1.1.</w:t>
      </w:r>
      <w:r>
        <w:rPr>
          <w:rStyle w:val="A10"/>
          <w:b w:val="0"/>
          <w:bCs w:val="0"/>
          <w:sz w:val="28"/>
          <w:szCs w:val="28"/>
        </w:rPr>
        <w:t> Вести социальный диалог</w:t>
      </w:r>
      <w:r w:rsidRPr="007814F9">
        <w:rPr>
          <w:rStyle w:val="A10"/>
          <w:b w:val="0"/>
          <w:bCs w:val="0"/>
          <w:sz w:val="28"/>
          <w:szCs w:val="28"/>
        </w:rPr>
        <w:t xml:space="preserve"> на осн</w:t>
      </w:r>
      <w:r>
        <w:rPr>
          <w:rStyle w:val="A10"/>
          <w:b w:val="0"/>
          <w:bCs w:val="0"/>
          <w:sz w:val="28"/>
          <w:szCs w:val="28"/>
        </w:rPr>
        <w:t>ове принципов социального партнё</w:t>
      </w:r>
      <w:r w:rsidRPr="007814F9">
        <w:rPr>
          <w:rStyle w:val="A10"/>
          <w:b w:val="0"/>
          <w:bCs w:val="0"/>
          <w:sz w:val="28"/>
          <w:szCs w:val="28"/>
        </w:rPr>
        <w:t xml:space="preserve">рства, коллективно-договорного регулирования социально-трудовых отношений, государственно-общественного управления образованием, </w:t>
      </w:r>
      <w:r>
        <w:rPr>
          <w:rStyle w:val="A10"/>
          <w:b w:val="0"/>
          <w:bCs w:val="0"/>
          <w:sz w:val="28"/>
          <w:szCs w:val="28"/>
        </w:rPr>
        <w:t>соблюдать определё</w:t>
      </w:r>
      <w:r w:rsidRPr="007814F9">
        <w:rPr>
          <w:rStyle w:val="A10"/>
          <w:b w:val="0"/>
          <w:bCs w:val="0"/>
          <w:sz w:val="28"/>
          <w:szCs w:val="28"/>
        </w:rPr>
        <w:t xml:space="preserve">нные настоящим </w:t>
      </w:r>
      <w:r>
        <w:rPr>
          <w:rStyle w:val="A10"/>
          <w:b w:val="0"/>
          <w:bCs w:val="0"/>
          <w:sz w:val="28"/>
          <w:szCs w:val="28"/>
        </w:rPr>
        <w:t xml:space="preserve">коллективным </w:t>
      </w:r>
      <w:r w:rsidRPr="007814F9">
        <w:rPr>
          <w:rStyle w:val="A10"/>
          <w:b w:val="0"/>
          <w:bCs w:val="0"/>
          <w:sz w:val="28"/>
          <w:szCs w:val="28"/>
        </w:rPr>
        <w:t>договором обязательства и договоренности.</w:t>
      </w:r>
    </w:p>
    <w:p w:rsidR="00C72176" w:rsidRPr="007814F9" w:rsidRDefault="00C72176" w:rsidP="008658C1">
      <w:pPr>
        <w:pStyle w:val="Default"/>
        <w:ind w:firstLine="709"/>
        <w:jc w:val="both"/>
        <w:rPr>
          <w:rStyle w:val="A10"/>
          <w:b w:val="0"/>
          <w:bCs w:val="0"/>
          <w:sz w:val="28"/>
          <w:szCs w:val="28"/>
        </w:rPr>
      </w:pPr>
      <w:r>
        <w:rPr>
          <w:rStyle w:val="A10"/>
          <w:b w:val="0"/>
          <w:bCs w:val="0"/>
          <w:sz w:val="28"/>
          <w:szCs w:val="28"/>
        </w:rPr>
        <w:t>9.1.2. </w:t>
      </w:r>
      <w:r w:rsidRPr="007814F9">
        <w:rPr>
          <w:rStyle w:val="A10"/>
          <w:b w:val="0"/>
          <w:bCs w:val="0"/>
          <w:sz w:val="28"/>
          <w:szCs w:val="28"/>
        </w:rPr>
        <w:t xml:space="preserve">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C72176" w:rsidRPr="007814F9" w:rsidRDefault="00C72176" w:rsidP="008658C1">
      <w:pPr>
        <w:pStyle w:val="Default"/>
        <w:ind w:firstLine="709"/>
        <w:jc w:val="both"/>
        <w:rPr>
          <w:rStyle w:val="A10"/>
          <w:b w:val="0"/>
          <w:bCs w:val="0"/>
          <w:sz w:val="28"/>
          <w:szCs w:val="28"/>
        </w:rPr>
      </w:pPr>
      <w:r>
        <w:rPr>
          <w:rStyle w:val="A10"/>
          <w:b w:val="0"/>
          <w:bCs w:val="0"/>
          <w:sz w:val="28"/>
          <w:szCs w:val="28"/>
        </w:rPr>
        <w:t>9.1.3. </w:t>
      </w:r>
      <w:r w:rsidRPr="007814F9">
        <w:rPr>
          <w:rStyle w:val="A10"/>
          <w:b w:val="0"/>
          <w:bCs w:val="0"/>
          <w:sz w:val="28"/>
          <w:szCs w:val="28"/>
        </w:rPr>
        <w:t xml:space="preserve">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C72176" w:rsidRDefault="00C72176" w:rsidP="008658C1">
      <w:pPr>
        <w:pStyle w:val="Default"/>
        <w:ind w:firstLine="709"/>
        <w:jc w:val="both"/>
        <w:rPr>
          <w:rStyle w:val="A10"/>
          <w:b w:val="0"/>
          <w:bCs w:val="0"/>
          <w:sz w:val="28"/>
          <w:szCs w:val="28"/>
        </w:rPr>
      </w:pPr>
      <w:r>
        <w:rPr>
          <w:rStyle w:val="A10"/>
          <w:b w:val="0"/>
          <w:bCs w:val="0"/>
          <w:sz w:val="28"/>
          <w:szCs w:val="28"/>
        </w:rPr>
        <w:t>9</w:t>
      </w:r>
      <w:r w:rsidRPr="007814F9">
        <w:rPr>
          <w:rStyle w:val="A10"/>
          <w:b w:val="0"/>
          <w:bCs w:val="0"/>
          <w:sz w:val="28"/>
          <w:szCs w:val="28"/>
        </w:rPr>
        <w:t>.1.4.</w:t>
      </w:r>
      <w:r>
        <w:rPr>
          <w:rStyle w:val="A10"/>
          <w:b w:val="0"/>
          <w:bCs w:val="0"/>
          <w:sz w:val="28"/>
          <w:szCs w:val="28"/>
        </w:rPr>
        <w:t> Реализовывать</w:t>
      </w:r>
      <w:r w:rsidRPr="007814F9">
        <w:rPr>
          <w:rStyle w:val="A10"/>
          <w:b w:val="0"/>
          <w:bCs w:val="0"/>
          <w:sz w:val="28"/>
          <w:szCs w:val="28"/>
        </w:rPr>
        <w:t xml:space="preserve"> возможности переговорного процесса с целью уч</w:t>
      </w:r>
      <w:r>
        <w:rPr>
          <w:rStyle w:val="A10"/>
          <w:b w:val="0"/>
          <w:bCs w:val="0"/>
          <w:sz w:val="28"/>
          <w:szCs w:val="28"/>
        </w:rPr>
        <w:t>ё</w:t>
      </w:r>
      <w:r w:rsidRPr="007814F9">
        <w:rPr>
          <w:rStyle w:val="A10"/>
          <w:b w:val="0"/>
          <w:bCs w:val="0"/>
          <w:sz w:val="28"/>
          <w:szCs w:val="28"/>
        </w:rPr>
        <w:t>та интересов сторон, предотвращения коллективных трудовых споров и социальной напряженности в коллективе работников.</w:t>
      </w:r>
    </w:p>
    <w:p w:rsidR="00C72176" w:rsidRPr="004D4DAD" w:rsidRDefault="00C72176" w:rsidP="008658C1">
      <w:pPr>
        <w:pStyle w:val="BodyText3"/>
        <w:ind w:firstLine="709"/>
      </w:pPr>
      <w:r>
        <w:t>9.2. </w:t>
      </w:r>
      <w:r w:rsidRPr="009365B2">
        <w:t xml:space="preserve">В целях создания условий для успешной деятельности первичной профсоюзной организации и ее выборного органа в соответствии с </w:t>
      </w:r>
      <w:r>
        <w:t>федеральным законодательством</w:t>
      </w:r>
      <w:r w:rsidRPr="009365B2">
        <w:t xml:space="preserve">, </w:t>
      </w:r>
      <w:r w:rsidRPr="007814F9">
        <w:t>законами и иными нормативными правовыми актами субъекта Российской Федерации, соглашениями, настоящим</w:t>
      </w:r>
      <w:r w:rsidRPr="009365B2">
        <w:t xml:space="preserve"> коллективным договором </w:t>
      </w:r>
      <w:r w:rsidRPr="004D4DAD">
        <w:t>работодатель обязуется:</w:t>
      </w:r>
    </w:p>
    <w:p w:rsidR="00C72176" w:rsidRDefault="00C72176" w:rsidP="008658C1">
      <w:pPr>
        <w:pStyle w:val="Default"/>
        <w:ind w:firstLine="709"/>
        <w:jc w:val="both"/>
        <w:rPr>
          <w:sz w:val="28"/>
          <w:szCs w:val="28"/>
        </w:rPr>
      </w:pPr>
      <w:r>
        <w:rPr>
          <w:sz w:val="28"/>
          <w:szCs w:val="28"/>
        </w:rPr>
        <w:t>9.2.1. </w:t>
      </w:r>
      <w:r w:rsidRPr="00BA65CB">
        <w:rPr>
          <w:color w:val="auto"/>
          <w:sz w:val="28"/>
          <w:szCs w:val="28"/>
        </w:rPr>
        <w:t>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1 % из заработной платы работников</w:t>
      </w:r>
      <w:r w:rsidRPr="00BA65CB">
        <w:rPr>
          <w:i/>
          <w:iCs/>
          <w:color w:val="auto"/>
          <w:sz w:val="22"/>
          <w:szCs w:val="22"/>
        </w:rPr>
        <w:t>.</w:t>
      </w:r>
    </w:p>
    <w:p w:rsidR="00C72176" w:rsidRDefault="00C72176" w:rsidP="008658C1">
      <w:pPr>
        <w:pStyle w:val="Default"/>
        <w:ind w:firstLine="709"/>
        <w:jc w:val="both"/>
        <w:rPr>
          <w:sz w:val="28"/>
          <w:szCs w:val="28"/>
        </w:rPr>
      </w:pPr>
      <w:r>
        <w:rPr>
          <w:sz w:val="28"/>
          <w:szCs w:val="28"/>
        </w:rPr>
        <w:t xml:space="preserve">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 </w:t>
      </w:r>
    </w:p>
    <w:p w:rsidR="00C72176" w:rsidRPr="007814F9" w:rsidRDefault="00C72176" w:rsidP="008658C1">
      <w:pPr>
        <w:ind w:firstLine="709"/>
        <w:jc w:val="both"/>
        <w:rPr>
          <w:spacing w:val="-6"/>
          <w:sz w:val="28"/>
          <w:szCs w:val="28"/>
        </w:rPr>
      </w:pPr>
      <w:r w:rsidRPr="007814F9">
        <w:rPr>
          <w:sz w:val="28"/>
          <w:szCs w:val="28"/>
        </w:rPr>
        <w:t xml:space="preserve">В случае если работник, не состоящий в Профсоюзе, уполномочил </w:t>
      </w:r>
      <w:r>
        <w:rPr>
          <w:sz w:val="28"/>
          <w:szCs w:val="28"/>
        </w:rPr>
        <w:t>выборный орган первичной профсоюзной организации</w:t>
      </w:r>
      <w:r w:rsidRPr="007814F9">
        <w:rPr>
          <w:sz w:val="28"/>
          <w:szCs w:val="28"/>
        </w:rPr>
        <w:t xml:space="preserve"> представлять его интересы во взаимоотношениях с работодателе</w:t>
      </w:r>
      <w:r>
        <w:rPr>
          <w:sz w:val="28"/>
          <w:szCs w:val="28"/>
        </w:rPr>
        <w:t>м (статьи 30 и 31 ТК </w:t>
      </w:r>
      <w:r w:rsidRPr="007814F9">
        <w:rPr>
          <w:sz w:val="28"/>
          <w:szCs w:val="28"/>
        </w:rPr>
        <w:t xml:space="preserve">РФ),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 установленном </w:t>
      </w:r>
      <w:r>
        <w:rPr>
          <w:sz w:val="28"/>
          <w:szCs w:val="28"/>
        </w:rPr>
        <w:t>выборным органом первичной профсоюзной организации, но не менее 1</w:t>
      </w:r>
      <w:r w:rsidRPr="004D4DAD">
        <w:rPr>
          <w:spacing w:val="-6"/>
          <w:sz w:val="28"/>
          <w:szCs w:val="28"/>
        </w:rPr>
        <w:t>%</w:t>
      </w:r>
      <w:r>
        <w:rPr>
          <w:spacing w:val="-6"/>
          <w:sz w:val="28"/>
          <w:szCs w:val="28"/>
        </w:rPr>
        <w:t xml:space="preserve"> </w:t>
      </w:r>
      <w:r w:rsidRPr="007814F9">
        <w:rPr>
          <w:spacing w:val="-6"/>
          <w:sz w:val="28"/>
          <w:szCs w:val="28"/>
        </w:rPr>
        <w:t xml:space="preserve"> (часть </w:t>
      </w:r>
      <w:r>
        <w:rPr>
          <w:spacing w:val="-6"/>
          <w:sz w:val="28"/>
          <w:szCs w:val="28"/>
        </w:rPr>
        <w:t>шестая</w:t>
      </w:r>
      <w:r w:rsidRPr="007814F9">
        <w:rPr>
          <w:spacing w:val="-6"/>
          <w:sz w:val="28"/>
          <w:szCs w:val="28"/>
        </w:rPr>
        <w:t> статьи 377 ТК</w:t>
      </w:r>
      <w:r w:rsidRPr="009365B2">
        <w:rPr>
          <w:color w:val="000000"/>
          <w:kern w:val="1"/>
          <w:sz w:val="28"/>
          <w:szCs w:val="28"/>
        </w:rPr>
        <w:t> </w:t>
      </w:r>
      <w:r w:rsidRPr="007814F9">
        <w:rPr>
          <w:spacing w:val="-6"/>
          <w:sz w:val="28"/>
          <w:szCs w:val="28"/>
        </w:rPr>
        <w:t xml:space="preserve">РФ). </w:t>
      </w:r>
    </w:p>
    <w:p w:rsidR="00C72176" w:rsidRPr="007814F9" w:rsidRDefault="00C72176" w:rsidP="008658C1">
      <w:pPr>
        <w:pStyle w:val="BodyText3"/>
        <w:ind w:firstLine="709"/>
      </w:pPr>
      <w:r>
        <w:t>9.2.2. </w:t>
      </w:r>
      <w:r w:rsidRPr="007814F9">
        <w:t xml:space="preserve">При принятии локальных нормативных актов, затрагивающих права работников образовательной организации, учитывать мнение </w:t>
      </w:r>
      <w:r>
        <w:t xml:space="preserve">выборного органа первичной профсоюзной организации </w:t>
      </w:r>
      <w:r w:rsidRPr="007814F9">
        <w:t>в порядке и на условиях, предусмотренных трудовым законодательством и настоящим коллективным договором.</w:t>
      </w:r>
    </w:p>
    <w:p w:rsidR="00C72176" w:rsidRPr="007814F9" w:rsidRDefault="00C72176" w:rsidP="008658C1">
      <w:pPr>
        <w:pStyle w:val="BodyText3"/>
        <w:ind w:firstLine="709"/>
      </w:pPr>
      <w:r>
        <w:t>9.2.3. </w:t>
      </w:r>
      <w:r w:rsidRPr="007814F9">
        <w:t>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w:t>
      </w:r>
      <w:r>
        <w:t> </w:t>
      </w:r>
      <w:r w:rsidRPr="007814F9">
        <w:t>РФ).</w:t>
      </w:r>
    </w:p>
    <w:p w:rsidR="00C72176" w:rsidRPr="007814F9" w:rsidRDefault="00C72176" w:rsidP="008658C1">
      <w:pPr>
        <w:pStyle w:val="Pa9"/>
        <w:spacing w:line="240" w:lineRule="auto"/>
        <w:ind w:firstLine="709"/>
        <w:jc w:val="both"/>
        <w:rPr>
          <w:color w:val="000000"/>
          <w:sz w:val="28"/>
          <w:szCs w:val="28"/>
        </w:rPr>
      </w:pPr>
      <w:r>
        <w:rPr>
          <w:rStyle w:val="A10"/>
          <w:b w:val="0"/>
          <w:bCs w:val="0"/>
          <w:sz w:val="28"/>
          <w:szCs w:val="28"/>
        </w:rPr>
        <w:t>9.2.4. </w:t>
      </w:r>
      <w:r w:rsidRPr="007814F9">
        <w:rPr>
          <w:rStyle w:val="A10"/>
          <w:b w:val="0"/>
          <w:bCs w:val="0"/>
          <w:sz w:val="28"/>
          <w:szCs w:val="28"/>
        </w:rPr>
        <w:t xml:space="preserve">Своевременно выполнять предписания надзорных и контрольных органов и представления </w:t>
      </w:r>
      <w:r>
        <w:rPr>
          <w:sz w:val="28"/>
          <w:szCs w:val="28"/>
        </w:rPr>
        <w:t xml:space="preserve">выборных органов первичной профсоюзной организации </w:t>
      </w:r>
      <w:r w:rsidRPr="007814F9">
        <w:rPr>
          <w:rStyle w:val="A10"/>
          <w:b w:val="0"/>
          <w:bCs w:val="0"/>
          <w:sz w:val="28"/>
          <w:szCs w:val="28"/>
        </w:rPr>
        <w:t xml:space="preserve">по устранению нарушений трудового законодательства, иных нормативных правовых актов, содержащих нормы трудового права. </w:t>
      </w:r>
    </w:p>
    <w:p w:rsidR="00C72176" w:rsidRPr="007814F9" w:rsidRDefault="00C72176" w:rsidP="008658C1">
      <w:pPr>
        <w:pStyle w:val="Pa9"/>
        <w:spacing w:line="240" w:lineRule="auto"/>
        <w:ind w:firstLine="709"/>
        <w:jc w:val="both"/>
        <w:rPr>
          <w:rStyle w:val="A10"/>
          <w:b w:val="0"/>
          <w:bCs w:val="0"/>
          <w:sz w:val="28"/>
          <w:szCs w:val="28"/>
        </w:rPr>
      </w:pPr>
      <w:r>
        <w:rPr>
          <w:rStyle w:val="A10"/>
          <w:b w:val="0"/>
          <w:bCs w:val="0"/>
          <w:sz w:val="28"/>
          <w:szCs w:val="28"/>
        </w:rPr>
        <w:t>9.2.5. </w:t>
      </w:r>
      <w:r w:rsidRPr="007814F9">
        <w:rPr>
          <w:rStyle w:val="A10"/>
          <w:b w:val="0"/>
          <w:bCs w:val="0"/>
          <w:sz w:val="28"/>
          <w:szCs w:val="28"/>
        </w:rPr>
        <w:t xml:space="preserve">Решение о возможном расторжении трудового договора с работником, входящим в состав </w:t>
      </w:r>
      <w:r>
        <w:rPr>
          <w:sz w:val="28"/>
          <w:szCs w:val="28"/>
        </w:rPr>
        <w:t>выборного органа первичной профсоюзной организации</w:t>
      </w:r>
      <w:r w:rsidRPr="007814F9">
        <w:rPr>
          <w:rStyle w:val="A10"/>
          <w:b w:val="0"/>
          <w:bCs w:val="0"/>
          <w:sz w:val="28"/>
          <w:szCs w:val="28"/>
        </w:rPr>
        <w:t xml:space="preserve"> и не освобожденным от основной работы по основаниям, пр</w:t>
      </w:r>
      <w:r>
        <w:rPr>
          <w:rStyle w:val="A10"/>
          <w:b w:val="0"/>
          <w:bCs w:val="0"/>
          <w:sz w:val="28"/>
          <w:szCs w:val="28"/>
        </w:rPr>
        <w:t>едусмотренным пунктом вторым или третьим части первой статьи</w:t>
      </w:r>
      <w:r w:rsidRPr="007814F9">
        <w:rPr>
          <w:rStyle w:val="A10"/>
          <w:b w:val="0"/>
          <w:bCs w:val="0"/>
          <w:sz w:val="28"/>
          <w:szCs w:val="28"/>
        </w:rPr>
        <w:t xml:space="preserve"> 81 ТК</w:t>
      </w:r>
      <w:r w:rsidRPr="009365B2">
        <w:rPr>
          <w:color w:val="000000"/>
          <w:kern w:val="1"/>
          <w:sz w:val="28"/>
          <w:szCs w:val="28"/>
        </w:rPr>
        <w:t> </w:t>
      </w:r>
      <w:r w:rsidRPr="007814F9">
        <w:rPr>
          <w:rStyle w:val="A10"/>
          <w:b w:val="0"/>
          <w:bCs w:val="0"/>
          <w:sz w:val="28"/>
          <w:szCs w:val="28"/>
        </w:rPr>
        <w:t xml:space="preserve">РФ, принимать с </w:t>
      </w:r>
      <w:r>
        <w:rPr>
          <w:rStyle w:val="A10"/>
          <w:b w:val="0"/>
          <w:bCs w:val="0"/>
          <w:sz w:val="28"/>
          <w:szCs w:val="28"/>
        </w:rPr>
        <w:t>предварительного согласия</w:t>
      </w:r>
      <w:r w:rsidRPr="007814F9">
        <w:rPr>
          <w:rStyle w:val="A10"/>
          <w:b w:val="0"/>
          <w:bCs w:val="0"/>
          <w:sz w:val="28"/>
          <w:szCs w:val="28"/>
        </w:rPr>
        <w:t xml:space="preserve"> соответствующего вышестоящего выборного </w:t>
      </w:r>
      <w:r>
        <w:rPr>
          <w:sz w:val="28"/>
          <w:szCs w:val="28"/>
        </w:rPr>
        <w:t>органа первичной профсоюзной организации</w:t>
      </w:r>
      <w:r w:rsidRPr="007814F9">
        <w:rPr>
          <w:rStyle w:val="A10"/>
          <w:b w:val="0"/>
          <w:bCs w:val="0"/>
          <w:sz w:val="28"/>
          <w:szCs w:val="28"/>
        </w:rPr>
        <w:t xml:space="preserve">. </w:t>
      </w:r>
    </w:p>
    <w:p w:rsidR="00C72176" w:rsidRPr="004D4DAD" w:rsidRDefault="00C72176" w:rsidP="008658C1">
      <w:pPr>
        <w:pStyle w:val="Pa9"/>
        <w:spacing w:line="240" w:lineRule="auto"/>
        <w:ind w:firstLine="709"/>
        <w:jc w:val="both"/>
        <w:rPr>
          <w:sz w:val="28"/>
          <w:szCs w:val="28"/>
        </w:rPr>
      </w:pPr>
      <w:r w:rsidRPr="004D4DAD">
        <w:rPr>
          <w:rStyle w:val="A10"/>
          <w:b w:val="0"/>
          <w:bCs w:val="0"/>
          <w:color w:val="auto"/>
          <w:sz w:val="28"/>
          <w:szCs w:val="28"/>
        </w:rPr>
        <w:t>9.2</w:t>
      </w:r>
      <w:r>
        <w:rPr>
          <w:rStyle w:val="A10"/>
          <w:b w:val="0"/>
          <w:bCs w:val="0"/>
          <w:color w:val="auto"/>
          <w:sz w:val="28"/>
          <w:szCs w:val="28"/>
        </w:rPr>
        <w:t>.6.</w:t>
      </w:r>
      <w:r>
        <w:t> </w:t>
      </w:r>
      <w:r w:rsidRPr="004D4DAD">
        <w:rPr>
          <w:rStyle w:val="A10"/>
          <w:b w:val="0"/>
          <w:bCs w:val="0"/>
          <w:color w:val="auto"/>
          <w:sz w:val="28"/>
          <w:szCs w:val="28"/>
        </w:rPr>
        <w:t xml:space="preserve">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w:t>
      </w:r>
      <w:r>
        <w:rPr>
          <w:sz w:val="28"/>
          <w:szCs w:val="28"/>
        </w:rPr>
        <w:t>выборного органа первичной профсоюзной организации</w:t>
      </w:r>
      <w:r w:rsidRPr="004D4DAD">
        <w:rPr>
          <w:rStyle w:val="A10"/>
          <w:b w:val="0"/>
          <w:bCs w:val="0"/>
          <w:color w:val="auto"/>
          <w:sz w:val="28"/>
          <w:szCs w:val="28"/>
        </w:rPr>
        <w:t xml:space="preserve">) </w:t>
      </w:r>
      <w:r>
        <w:rPr>
          <w:rStyle w:val="A10"/>
          <w:b w:val="0"/>
          <w:bCs w:val="0"/>
          <w:color w:val="auto"/>
          <w:sz w:val="28"/>
          <w:szCs w:val="28"/>
        </w:rPr>
        <w:t>образовательной организации</w:t>
      </w:r>
      <w:r w:rsidRPr="004D4DAD">
        <w:rPr>
          <w:rStyle w:val="A10"/>
          <w:b w:val="0"/>
          <w:bCs w:val="0"/>
          <w:color w:val="auto"/>
          <w:sz w:val="28"/>
          <w:szCs w:val="28"/>
        </w:rPr>
        <w:t xml:space="preserve"> членом наблюдательного совета.</w:t>
      </w:r>
    </w:p>
    <w:p w:rsidR="00C72176" w:rsidRPr="006B5AE3" w:rsidRDefault="00C72176" w:rsidP="008658C1">
      <w:pPr>
        <w:pStyle w:val="Pa9"/>
        <w:spacing w:line="240" w:lineRule="auto"/>
        <w:ind w:firstLine="709"/>
        <w:jc w:val="both"/>
        <w:rPr>
          <w:color w:val="000000"/>
          <w:sz w:val="28"/>
          <w:szCs w:val="28"/>
        </w:rPr>
      </w:pPr>
      <w:r>
        <w:rPr>
          <w:rStyle w:val="A10"/>
          <w:b w:val="0"/>
          <w:bCs w:val="0"/>
          <w:sz w:val="28"/>
          <w:szCs w:val="28"/>
        </w:rPr>
        <w:t>9.3. </w:t>
      </w:r>
      <w:r w:rsidRPr="006B5AE3">
        <w:rPr>
          <w:rStyle w:val="A10"/>
          <w:b w:val="0"/>
          <w:bCs w:val="0"/>
          <w:sz w:val="28"/>
          <w:szCs w:val="28"/>
        </w:rPr>
        <w:t>Взаимодействие работодателя с выборным органом первичной профсоюзной организации осуществляется посредством:</w:t>
      </w:r>
    </w:p>
    <w:p w:rsidR="00C72176" w:rsidRPr="007814F9" w:rsidRDefault="00C72176" w:rsidP="008658C1">
      <w:pPr>
        <w:pStyle w:val="Pa9"/>
        <w:spacing w:line="240" w:lineRule="auto"/>
        <w:ind w:firstLine="709"/>
        <w:jc w:val="both"/>
        <w:rPr>
          <w:rStyle w:val="A10"/>
          <w:b w:val="0"/>
          <w:bCs w:val="0"/>
          <w:sz w:val="28"/>
          <w:szCs w:val="28"/>
        </w:rPr>
      </w:pPr>
      <w:r w:rsidRPr="004D4DAD">
        <w:rPr>
          <w:rStyle w:val="A10"/>
          <w:b w:val="0"/>
          <w:bCs w:val="0"/>
          <w:sz w:val="28"/>
          <w:szCs w:val="28"/>
        </w:rPr>
        <w:t>- </w:t>
      </w:r>
      <w:r w:rsidRPr="004D4DAD">
        <w:rPr>
          <w:rStyle w:val="A70"/>
          <w:sz w:val="28"/>
          <w:szCs w:val="28"/>
          <w:u w:val="none"/>
        </w:rPr>
        <w:t>уч</w:t>
      </w:r>
      <w:r>
        <w:rPr>
          <w:rStyle w:val="A70"/>
          <w:sz w:val="28"/>
          <w:szCs w:val="28"/>
          <w:u w:val="none"/>
        </w:rPr>
        <w:t>ё</w:t>
      </w:r>
      <w:r w:rsidRPr="004D4DAD">
        <w:rPr>
          <w:rStyle w:val="A70"/>
          <w:sz w:val="28"/>
          <w:szCs w:val="28"/>
          <w:u w:val="none"/>
        </w:rPr>
        <w:t xml:space="preserve">та мнения </w:t>
      </w:r>
      <w:r>
        <w:rPr>
          <w:rStyle w:val="A10"/>
          <w:b w:val="0"/>
          <w:bCs w:val="0"/>
          <w:sz w:val="28"/>
          <w:szCs w:val="28"/>
        </w:rPr>
        <w:t>выборного органа</w:t>
      </w:r>
      <w:r w:rsidRPr="006B5AE3">
        <w:rPr>
          <w:rStyle w:val="A10"/>
          <w:b w:val="0"/>
          <w:bCs w:val="0"/>
          <w:sz w:val="28"/>
          <w:szCs w:val="28"/>
        </w:rPr>
        <w:t xml:space="preserve"> первичной профсоюзной организации</w:t>
      </w:r>
      <w:r w:rsidRPr="007814F9">
        <w:rPr>
          <w:rStyle w:val="A10"/>
          <w:b w:val="0"/>
          <w:bCs w:val="0"/>
          <w:sz w:val="28"/>
          <w:szCs w:val="28"/>
        </w:rPr>
        <w:t xml:space="preserve"> в порядке, установленном</w:t>
      </w:r>
      <w:r>
        <w:rPr>
          <w:rStyle w:val="A10"/>
          <w:b w:val="0"/>
          <w:bCs w:val="0"/>
          <w:sz w:val="28"/>
          <w:szCs w:val="28"/>
        </w:rPr>
        <w:t xml:space="preserve"> статьё</w:t>
      </w:r>
      <w:r w:rsidRPr="007814F9">
        <w:rPr>
          <w:rStyle w:val="A10"/>
          <w:b w:val="0"/>
          <w:bCs w:val="0"/>
          <w:sz w:val="28"/>
          <w:szCs w:val="28"/>
        </w:rPr>
        <w:t>й 372 ТК</w:t>
      </w:r>
      <w:r w:rsidRPr="009365B2">
        <w:rPr>
          <w:color w:val="000000"/>
          <w:kern w:val="1"/>
          <w:sz w:val="28"/>
          <w:szCs w:val="28"/>
        </w:rPr>
        <w:t> </w:t>
      </w:r>
      <w:r w:rsidRPr="007814F9">
        <w:rPr>
          <w:rStyle w:val="A10"/>
          <w:b w:val="0"/>
          <w:bCs w:val="0"/>
          <w:sz w:val="28"/>
          <w:szCs w:val="28"/>
        </w:rPr>
        <w:t>РФ;</w:t>
      </w:r>
    </w:p>
    <w:p w:rsidR="00C72176" w:rsidRPr="007814F9" w:rsidRDefault="00C72176" w:rsidP="008658C1">
      <w:pPr>
        <w:pStyle w:val="Pa9"/>
        <w:spacing w:line="240" w:lineRule="auto"/>
        <w:ind w:firstLine="709"/>
        <w:jc w:val="both"/>
        <w:rPr>
          <w:rStyle w:val="A10"/>
          <w:b w:val="0"/>
          <w:bCs w:val="0"/>
          <w:sz w:val="28"/>
          <w:szCs w:val="28"/>
        </w:rPr>
      </w:pPr>
      <w:r w:rsidRPr="007814F9">
        <w:rPr>
          <w:rStyle w:val="A10"/>
          <w:b w:val="0"/>
          <w:bCs w:val="0"/>
          <w:sz w:val="28"/>
          <w:szCs w:val="28"/>
        </w:rPr>
        <w:t>- </w:t>
      </w:r>
      <w:r>
        <w:rPr>
          <w:rStyle w:val="A70"/>
          <w:sz w:val="28"/>
          <w:szCs w:val="28"/>
          <w:u w:val="none"/>
        </w:rPr>
        <w:t>учё</w:t>
      </w:r>
      <w:r w:rsidRPr="004D4DAD">
        <w:rPr>
          <w:rStyle w:val="A70"/>
          <w:sz w:val="28"/>
          <w:szCs w:val="28"/>
          <w:u w:val="none"/>
        </w:rPr>
        <w:t xml:space="preserve">та мотивированного мнения </w:t>
      </w:r>
      <w:r w:rsidRPr="004D4DAD">
        <w:rPr>
          <w:rStyle w:val="A10"/>
          <w:b w:val="0"/>
          <w:bCs w:val="0"/>
          <w:sz w:val="28"/>
          <w:szCs w:val="28"/>
        </w:rPr>
        <w:t>выборного органа первичной профсоюзной организации в порядке, устано</w:t>
      </w:r>
      <w:r>
        <w:rPr>
          <w:rStyle w:val="A10"/>
          <w:b w:val="0"/>
          <w:bCs w:val="0"/>
          <w:sz w:val="28"/>
          <w:szCs w:val="28"/>
        </w:rPr>
        <w:t>вленном статьёй 373 ТК </w:t>
      </w:r>
      <w:r w:rsidRPr="007814F9">
        <w:rPr>
          <w:rStyle w:val="A10"/>
          <w:b w:val="0"/>
          <w:bCs w:val="0"/>
          <w:sz w:val="28"/>
          <w:szCs w:val="28"/>
        </w:rPr>
        <w:t>РФ;</w:t>
      </w:r>
    </w:p>
    <w:p w:rsidR="00C72176" w:rsidRPr="004D4DAD" w:rsidRDefault="00C72176" w:rsidP="008658C1">
      <w:pPr>
        <w:pStyle w:val="Pa9"/>
        <w:spacing w:line="240" w:lineRule="auto"/>
        <w:ind w:firstLine="709"/>
        <w:jc w:val="both"/>
        <w:rPr>
          <w:rStyle w:val="A70"/>
          <w:sz w:val="28"/>
          <w:szCs w:val="28"/>
          <w:u w:val="none"/>
        </w:rPr>
      </w:pPr>
      <w:r w:rsidRPr="004D4DAD">
        <w:rPr>
          <w:rStyle w:val="A10"/>
          <w:b w:val="0"/>
          <w:bCs w:val="0"/>
          <w:sz w:val="28"/>
          <w:szCs w:val="28"/>
        </w:rPr>
        <w:t>- </w:t>
      </w:r>
      <w:r w:rsidRPr="004D4DAD">
        <w:rPr>
          <w:rStyle w:val="A70"/>
          <w:sz w:val="28"/>
          <w:szCs w:val="28"/>
          <w:u w:val="none"/>
        </w:rPr>
        <w:t xml:space="preserve">согласование </w:t>
      </w:r>
      <w:r w:rsidRPr="006B5AE3">
        <w:rPr>
          <w:rStyle w:val="A10"/>
          <w:b w:val="0"/>
          <w:bCs w:val="0"/>
          <w:sz w:val="28"/>
          <w:szCs w:val="28"/>
        </w:rPr>
        <w:t>выборным органом первичной профсоюзной организации</w:t>
      </w:r>
      <w:r w:rsidRPr="004D4DAD">
        <w:rPr>
          <w:rStyle w:val="A70"/>
          <w:sz w:val="28"/>
          <w:szCs w:val="28"/>
          <w:u w:val="none"/>
        </w:rPr>
        <w:t xml:space="preserve"> локальных нормативных правовых актов и решений работодателя по социально-трудовым вопросам в целях достижения единого мнения сторон.</w:t>
      </w:r>
    </w:p>
    <w:p w:rsidR="00C72176" w:rsidRPr="00872789" w:rsidRDefault="00C72176" w:rsidP="00872789">
      <w:pPr>
        <w:pStyle w:val="Pa9"/>
        <w:spacing w:line="240" w:lineRule="auto"/>
        <w:ind w:firstLine="709"/>
        <w:jc w:val="both"/>
        <w:rPr>
          <w:color w:val="000000"/>
          <w:sz w:val="28"/>
          <w:szCs w:val="28"/>
          <w:u w:val="single"/>
        </w:rPr>
      </w:pPr>
      <w:r w:rsidRPr="004333DD">
        <w:rPr>
          <w:rStyle w:val="A10"/>
          <w:b w:val="0"/>
          <w:bCs w:val="0"/>
          <w:sz w:val="28"/>
          <w:szCs w:val="28"/>
        </w:rPr>
        <w:t xml:space="preserve">9.3.1. Работодатель с учётом мотивированного мнения выборного органа первичной профсоюзной организации (по согласованию): </w:t>
      </w:r>
      <w:r w:rsidRPr="00A75E54">
        <w:rPr>
          <w:sz w:val="28"/>
          <w:szCs w:val="28"/>
        </w:rPr>
        <w:t xml:space="preserve"> </w:t>
      </w:r>
    </w:p>
    <w:p w:rsidR="00C72176" w:rsidRPr="00A75E54" w:rsidRDefault="00C72176" w:rsidP="008658C1">
      <w:pPr>
        <w:pStyle w:val="Default"/>
        <w:ind w:firstLine="709"/>
        <w:jc w:val="both"/>
        <w:rPr>
          <w:color w:val="auto"/>
          <w:sz w:val="28"/>
          <w:szCs w:val="28"/>
        </w:rPr>
      </w:pPr>
      <w:r w:rsidRPr="00A75E54">
        <w:rPr>
          <w:color w:val="auto"/>
          <w:sz w:val="28"/>
          <w:szCs w:val="28"/>
        </w:rPr>
        <w:t xml:space="preserve">- привлекает к работе в выходные и нерабочие праздничные дни (статья 113 ТК РФ); </w:t>
      </w:r>
    </w:p>
    <w:p w:rsidR="00C72176" w:rsidRPr="00A75E54" w:rsidRDefault="00C72176" w:rsidP="008658C1">
      <w:pPr>
        <w:pStyle w:val="Default"/>
        <w:ind w:firstLine="709"/>
        <w:jc w:val="both"/>
        <w:rPr>
          <w:color w:val="auto"/>
          <w:sz w:val="28"/>
          <w:szCs w:val="28"/>
        </w:rPr>
      </w:pPr>
      <w:r w:rsidRPr="00A75E54">
        <w:rPr>
          <w:color w:val="auto"/>
          <w:sz w:val="28"/>
          <w:szCs w:val="28"/>
        </w:rPr>
        <w:t xml:space="preserve">- принимает решения о временном введении режима неполного рабочего времени при угрозе массовых увольнений и его отмены (статья 180 ТК РФ); </w:t>
      </w:r>
    </w:p>
    <w:p w:rsidR="00C72176" w:rsidRPr="00A75E54" w:rsidRDefault="00C72176" w:rsidP="008658C1">
      <w:pPr>
        <w:pStyle w:val="Default"/>
        <w:ind w:firstLine="709"/>
        <w:jc w:val="both"/>
        <w:rPr>
          <w:color w:val="auto"/>
          <w:sz w:val="28"/>
          <w:szCs w:val="28"/>
        </w:rPr>
      </w:pPr>
      <w:r w:rsidRPr="00A75E54">
        <w:rPr>
          <w:color w:val="auto"/>
          <w:sz w:val="28"/>
          <w:szCs w:val="28"/>
        </w:rPr>
        <w:t>- вводит, а также отменяет режим неполного рабочего дня (смены) и (или) неполной рабочей недели ранее срока, на который они были установлены (статья 74 ТК РФ);</w:t>
      </w:r>
    </w:p>
    <w:p w:rsidR="00C72176" w:rsidRPr="00A75E54" w:rsidRDefault="00C72176" w:rsidP="008658C1">
      <w:pPr>
        <w:pStyle w:val="Default"/>
        <w:ind w:firstLine="709"/>
        <w:jc w:val="both"/>
        <w:rPr>
          <w:color w:val="auto"/>
          <w:sz w:val="28"/>
          <w:szCs w:val="28"/>
        </w:rPr>
      </w:pPr>
      <w:r w:rsidRPr="00A75E54">
        <w:rPr>
          <w:color w:val="auto"/>
          <w:sz w:val="28"/>
          <w:szCs w:val="28"/>
        </w:rPr>
        <w:t>- привлекает работника к сверхурочной работе (статья 99 ТК РФ);</w:t>
      </w:r>
    </w:p>
    <w:p w:rsidR="00C72176" w:rsidRPr="00A75E54" w:rsidRDefault="00C72176" w:rsidP="008658C1">
      <w:pPr>
        <w:pStyle w:val="Default"/>
        <w:ind w:firstLine="709"/>
        <w:jc w:val="both"/>
        <w:rPr>
          <w:color w:val="auto"/>
          <w:sz w:val="28"/>
          <w:szCs w:val="28"/>
        </w:rPr>
      </w:pPr>
      <w:r w:rsidRPr="00A75E54">
        <w:rPr>
          <w:color w:val="auto"/>
          <w:sz w:val="28"/>
          <w:szCs w:val="28"/>
        </w:rPr>
        <w:t>- принимает решение о возможном расторжении трудового договора с работником (подпункты второй, третий или пятый части первой статьи 81 ТК РФ);</w:t>
      </w:r>
    </w:p>
    <w:p w:rsidR="00C72176" w:rsidRPr="00A75E54" w:rsidRDefault="00C72176" w:rsidP="008658C1">
      <w:pPr>
        <w:pStyle w:val="Default"/>
        <w:ind w:firstLine="709"/>
        <w:jc w:val="both"/>
        <w:rPr>
          <w:color w:val="auto"/>
          <w:sz w:val="28"/>
          <w:szCs w:val="28"/>
        </w:rPr>
      </w:pPr>
      <w:r w:rsidRPr="00A75E54">
        <w:rPr>
          <w:color w:val="auto"/>
          <w:sz w:val="28"/>
          <w:szCs w:val="28"/>
        </w:rPr>
        <w:t>- определяет форму подготовки и дополнительного профессионального образования работников, перечень необходимых для подготовки профессий и специальностей, в том числе для направления работников на прохождение независимой оценки квалификации (статья 196 ТК РФ);</w:t>
      </w:r>
    </w:p>
    <w:p w:rsidR="00C72176" w:rsidRPr="00A75E54" w:rsidRDefault="00C72176" w:rsidP="008658C1">
      <w:pPr>
        <w:pStyle w:val="Default"/>
        <w:ind w:firstLine="709"/>
        <w:jc w:val="both"/>
        <w:rPr>
          <w:color w:val="auto"/>
          <w:sz w:val="28"/>
          <w:szCs w:val="28"/>
        </w:rPr>
      </w:pPr>
      <w:r w:rsidRPr="00A75E54">
        <w:rPr>
          <w:color w:val="auto"/>
          <w:sz w:val="28"/>
          <w:szCs w:val="28"/>
        </w:rPr>
        <w:t>- формирует комиссии по урегулированию споров между участниками образовательных отношений;</w:t>
      </w:r>
    </w:p>
    <w:p w:rsidR="00C72176" w:rsidRPr="00A75E54" w:rsidRDefault="00C72176" w:rsidP="008658C1">
      <w:pPr>
        <w:pStyle w:val="Default"/>
        <w:ind w:firstLine="709"/>
        <w:jc w:val="both"/>
        <w:rPr>
          <w:color w:val="auto"/>
          <w:sz w:val="28"/>
          <w:szCs w:val="28"/>
        </w:rPr>
      </w:pPr>
      <w:r w:rsidRPr="00A75E54">
        <w:rPr>
          <w:color w:val="auto"/>
          <w:sz w:val="28"/>
          <w:szCs w:val="28"/>
        </w:rPr>
        <w:t>- представляет к награждению отраслевыми и иными наградами;</w:t>
      </w:r>
    </w:p>
    <w:p w:rsidR="00C72176" w:rsidRPr="00C44914" w:rsidRDefault="00C72176" w:rsidP="00BA65CB">
      <w:pPr>
        <w:pStyle w:val="Default"/>
        <w:ind w:firstLine="709"/>
        <w:jc w:val="both"/>
        <w:rPr>
          <w:color w:val="auto"/>
          <w:sz w:val="28"/>
          <w:szCs w:val="28"/>
        </w:rPr>
      </w:pPr>
      <w:r w:rsidRPr="00A75E54">
        <w:rPr>
          <w:color w:val="auto"/>
          <w:sz w:val="28"/>
          <w:szCs w:val="28"/>
        </w:rPr>
        <w:t>- принимает (утверждает) локальные нормативные акты</w:t>
      </w:r>
      <w:r>
        <w:rPr>
          <w:color w:val="auto"/>
          <w:sz w:val="28"/>
          <w:szCs w:val="28"/>
        </w:rPr>
        <w:t xml:space="preserve"> </w:t>
      </w:r>
      <w:r w:rsidRPr="00A75E54">
        <w:rPr>
          <w:rStyle w:val="A10"/>
          <w:b w:val="0"/>
          <w:bCs w:val="0"/>
          <w:sz w:val="28"/>
          <w:szCs w:val="28"/>
        </w:rPr>
        <w:t>образовательной организации</w:t>
      </w:r>
      <w:r w:rsidRPr="00A75E54">
        <w:rPr>
          <w:color w:val="auto"/>
          <w:sz w:val="28"/>
          <w:szCs w:val="28"/>
        </w:rPr>
        <w:t>, содержащие нормы трудового права (статьи 8, 371, 372 ТК РФ)</w:t>
      </w:r>
      <w:r>
        <w:rPr>
          <w:color w:val="auto"/>
          <w:sz w:val="28"/>
          <w:szCs w:val="28"/>
        </w:rPr>
        <w:t>.</w:t>
      </w:r>
    </w:p>
    <w:p w:rsidR="00C72176" w:rsidRPr="00375747" w:rsidRDefault="00C72176" w:rsidP="008658C1">
      <w:pPr>
        <w:pStyle w:val="Default"/>
        <w:ind w:firstLine="709"/>
        <w:jc w:val="both"/>
        <w:rPr>
          <w:color w:val="auto"/>
          <w:sz w:val="28"/>
          <w:szCs w:val="28"/>
        </w:rPr>
      </w:pPr>
      <w:r w:rsidRPr="00375747">
        <w:rPr>
          <w:color w:val="auto"/>
          <w:sz w:val="28"/>
          <w:szCs w:val="28"/>
        </w:rPr>
        <w:t>9</w:t>
      </w:r>
      <w:r>
        <w:rPr>
          <w:color w:val="auto"/>
          <w:sz w:val="28"/>
          <w:szCs w:val="28"/>
        </w:rPr>
        <w:t>.3.2. </w:t>
      </w:r>
      <w:r w:rsidRPr="00375747">
        <w:rPr>
          <w:color w:val="auto"/>
          <w:sz w:val="28"/>
          <w:szCs w:val="28"/>
        </w:rPr>
        <w:t>С уч</w:t>
      </w:r>
      <w:r>
        <w:rPr>
          <w:color w:val="auto"/>
          <w:sz w:val="28"/>
          <w:szCs w:val="28"/>
        </w:rPr>
        <w:t>ё</w:t>
      </w:r>
      <w:r w:rsidRPr="00375747">
        <w:rPr>
          <w:color w:val="auto"/>
          <w:sz w:val="28"/>
          <w:szCs w:val="28"/>
        </w:rPr>
        <w:t xml:space="preserve">том мотивированного мнения </w:t>
      </w:r>
      <w:r>
        <w:rPr>
          <w:rStyle w:val="A10"/>
          <w:b w:val="0"/>
          <w:bCs w:val="0"/>
          <w:sz w:val="28"/>
          <w:szCs w:val="28"/>
        </w:rPr>
        <w:t>выборного органа</w:t>
      </w:r>
      <w:r w:rsidRPr="006B5AE3">
        <w:rPr>
          <w:rStyle w:val="A10"/>
          <w:b w:val="0"/>
          <w:bCs w:val="0"/>
          <w:sz w:val="28"/>
          <w:szCs w:val="28"/>
        </w:rPr>
        <w:t xml:space="preserve"> первичной профсоюзной организации</w:t>
      </w:r>
      <w:r>
        <w:rPr>
          <w:rStyle w:val="A10"/>
          <w:b w:val="0"/>
          <w:bCs w:val="0"/>
          <w:sz w:val="28"/>
          <w:szCs w:val="28"/>
        </w:rPr>
        <w:t xml:space="preserve"> </w:t>
      </w:r>
      <w:r w:rsidRPr="00375747">
        <w:rPr>
          <w:color w:val="auto"/>
          <w:sz w:val="28"/>
          <w:szCs w:val="28"/>
        </w:rPr>
        <w:t xml:space="preserve">производится расторжение трудового договора с работниками, являющимися членами Профсоюза, по следующим основаниям: </w:t>
      </w:r>
    </w:p>
    <w:p w:rsidR="00C72176" w:rsidRPr="007814F9" w:rsidRDefault="00C72176" w:rsidP="008658C1">
      <w:pPr>
        <w:pStyle w:val="Default"/>
        <w:ind w:firstLine="709"/>
        <w:jc w:val="both"/>
        <w:rPr>
          <w:color w:val="auto"/>
          <w:sz w:val="28"/>
          <w:szCs w:val="28"/>
        </w:rPr>
      </w:pPr>
      <w:r w:rsidRPr="007814F9">
        <w:rPr>
          <w:color w:val="auto"/>
          <w:sz w:val="28"/>
          <w:szCs w:val="28"/>
        </w:rPr>
        <w:t xml:space="preserve">- совершение работником, выполняющим воспитательные функции, аморального проступка, несовместимого с продолжением данной работы (пункт </w:t>
      </w:r>
      <w:r>
        <w:rPr>
          <w:color w:val="auto"/>
          <w:sz w:val="28"/>
          <w:szCs w:val="28"/>
        </w:rPr>
        <w:t>восьмой</w:t>
      </w:r>
      <w:r w:rsidRPr="007814F9">
        <w:rPr>
          <w:color w:val="auto"/>
          <w:sz w:val="28"/>
          <w:szCs w:val="28"/>
        </w:rPr>
        <w:t xml:space="preserve"> ч</w:t>
      </w:r>
      <w:r>
        <w:rPr>
          <w:color w:val="auto"/>
          <w:sz w:val="28"/>
          <w:szCs w:val="28"/>
        </w:rPr>
        <w:t>асти первой статьи 81 ТК </w:t>
      </w:r>
      <w:r w:rsidRPr="007814F9">
        <w:rPr>
          <w:color w:val="auto"/>
          <w:sz w:val="28"/>
          <w:szCs w:val="28"/>
        </w:rPr>
        <w:t xml:space="preserve">РФ); </w:t>
      </w:r>
    </w:p>
    <w:p w:rsidR="00C72176" w:rsidRPr="003A41DC" w:rsidRDefault="00C72176" w:rsidP="008658C1">
      <w:pPr>
        <w:pStyle w:val="Default"/>
        <w:ind w:firstLine="709"/>
        <w:jc w:val="both"/>
        <w:rPr>
          <w:color w:val="auto"/>
          <w:sz w:val="28"/>
          <w:szCs w:val="28"/>
        </w:rPr>
      </w:pPr>
      <w:r w:rsidRPr="007814F9">
        <w:rPr>
          <w:color w:val="auto"/>
          <w:sz w:val="28"/>
          <w:szCs w:val="28"/>
        </w:rPr>
        <w:t>- другие основания (</w:t>
      </w:r>
      <w:r w:rsidRPr="007814F9">
        <w:rPr>
          <w:sz w:val="28"/>
          <w:szCs w:val="28"/>
        </w:rPr>
        <w:t xml:space="preserve">пункты </w:t>
      </w:r>
      <w:r>
        <w:rPr>
          <w:sz w:val="28"/>
          <w:szCs w:val="28"/>
        </w:rPr>
        <w:t>первый</w:t>
      </w:r>
      <w:r w:rsidRPr="007814F9">
        <w:rPr>
          <w:sz w:val="28"/>
          <w:szCs w:val="28"/>
        </w:rPr>
        <w:t xml:space="preserve"> и </w:t>
      </w:r>
      <w:r>
        <w:rPr>
          <w:sz w:val="28"/>
          <w:szCs w:val="28"/>
        </w:rPr>
        <w:t>второй</w:t>
      </w:r>
      <w:r w:rsidRPr="007814F9">
        <w:rPr>
          <w:sz w:val="28"/>
          <w:szCs w:val="28"/>
        </w:rPr>
        <w:t xml:space="preserve"> ст</w:t>
      </w:r>
      <w:r>
        <w:rPr>
          <w:sz w:val="28"/>
          <w:szCs w:val="28"/>
        </w:rPr>
        <w:t>атьи 336 ТК </w:t>
      </w:r>
      <w:r w:rsidRPr="007814F9">
        <w:rPr>
          <w:sz w:val="28"/>
          <w:szCs w:val="28"/>
        </w:rPr>
        <w:t>РФ и др.).</w:t>
      </w:r>
    </w:p>
    <w:p w:rsidR="00C72176" w:rsidRDefault="00C72176" w:rsidP="008658C1">
      <w:pPr>
        <w:pStyle w:val="Default"/>
        <w:ind w:firstLine="709"/>
        <w:jc w:val="both"/>
        <w:rPr>
          <w:rStyle w:val="A10"/>
          <w:b w:val="0"/>
          <w:bCs w:val="0"/>
          <w:sz w:val="28"/>
          <w:szCs w:val="28"/>
        </w:rPr>
      </w:pPr>
      <w:r>
        <w:rPr>
          <w:color w:val="auto"/>
          <w:sz w:val="28"/>
          <w:szCs w:val="28"/>
        </w:rPr>
        <w:t>9.3.3. </w:t>
      </w:r>
      <w:r w:rsidRPr="003A41DC">
        <w:rPr>
          <w:rStyle w:val="A10"/>
          <w:b w:val="0"/>
          <w:bCs w:val="0"/>
          <w:sz w:val="28"/>
          <w:szCs w:val="28"/>
        </w:rPr>
        <w:t>Работодатель с уч</w:t>
      </w:r>
      <w:r>
        <w:rPr>
          <w:rStyle w:val="A10"/>
          <w:b w:val="0"/>
          <w:bCs w:val="0"/>
          <w:sz w:val="28"/>
          <w:szCs w:val="28"/>
        </w:rPr>
        <w:t>ё</w:t>
      </w:r>
      <w:r w:rsidRPr="003A41DC">
        <w:rPr>
          <w:rStyle w:val="A10"/>
          <w:b w:val="0"/>
          <w:bCs w:val="0"/>
          <w:sz w:val="28"/>
          <w:szCs w:val="28"/>
        </w:rPr>
        <w:t xml:space="preserve">том мнения </w:t>
      </w:r>
      <w:r>
        <w:rPr>
          <w:rStyle w:val="A10"/>
          <w:b w:val="0"/>
          <w:bCs w:val="0"/>
          <w:sz w:val="28"/>
          <w:szCs w:val="28"/>
        </w:rPr>
        <w:t>выборного органа</w:t>
      </w:r>
      <w:r w:rsidRPr="006B5AE3">
        <w:rPr>
          <w:rStyle w:val="A10"/>
          <w:b w:val="0"/>
          <w:bCs w:val="0"/>
          <w:sz w:val="28"/>
          <w:szCs w:val="28"/>
        </w:rPr>
        <w:t xml:space="preserve"> первичной профсоюзной организации</w:t>
      </w:r>
      <w:r w:rsidRPr="003A41DC">
        <w:rPr>
          <w:rStyle w:val="A10"/>
          <w:b w:val="0"/>
          <w:bCs w:val="0"/>
          <w:sz w:val="28"/>
          <w:szCs w:val="28"/>
        </w:rPr>
        <w:t xml:space="preserve"> (по согласованию)</w:t>
      </w:r>
      <w:r>
        <w:rPr>
          <w:rStyle w:val="A10"/>
          <w:b w:val="0"/>
          <w:bCs w:val="0"/>
          <w:sz w:val="28"/>
          <w:szCs w:val="28"/>
        </w:rPr>
        <w:t xml:space="preserve"> принимает (утверждает) локальные нормативные акты образовательной организации, определяющие:</w:t>
      </w:r>
    </w:p>
    <w:p w:rsidR="00C72176" w:rsidRPr="00B505B1" w:rsidRDefault="00C72176" w:rsidP="008658C1">
      <w:pPr>
        <w:pStyle w:val="Default"/>
        <w:ind w:firstLine="709"/>
        <w:jc w:val="both"/>
        <w:rPr>
          <w:color w:val="auto"/>
          <w:sz w:val="28"/>
          <w:szCs w:val="28"/>
        </w:rPr>
      </w:pPr>
      <w:r>
        <w:rPr>
          <w:color w:val="auto"/>
          <w:sz w:val="28"/>
          <w:szCs w:val="28"/>
        </w:rPr>
        <w:t>- </w:t>
      </w:r>
      <w:r w:rsidRPr="00B505B1">
        <w:rPr>
          <w:color w:val="auto"/>
          <w:sz w:val="28"/>
          <w:szCs w:val="28"/>
        </w:rPr>
        <w:t xml:space="preserve">установление и распределение учебной нагрузки педагогических и других работников; </w:t>
      </w:r>
    </w:p>
    <w:p w:rsidR="00C72176" w:rsidRPr="00B505B1" w:rsidRDefault="00C72176" w:rsidP="008658C1">
      <w:pPr>
        <w:pStyle w:val="Default"/>
        <w:ind w:firstLine="709"/>
        <w:jc w:val="both"/>
        <w:rPr>
          <w:color w:val="auto"/>
          <w:sz w:val="28"/>
          <w:szCs w:val="28"/>
        </w:rPr>
      </w:pPr>
      <w:r>
        <w:rPr>
          <w:color w:val="auto"/>
          <w:sz w:val="28"/>
          <w:szCs w:val="28"/>
        </w:rPr>
        <w:t>- </w:t>
      </w:r>
      <w:r w:rsidRPr="00B505B1">
        <w:rPr>
          <w:color w:val="auto"/>
          <w:sz w:val="28"/>
          <w:szCs w:val="28"/>
        </w:rPr>
        <w:t xml:space="preserve">установление дополнительных гарантий работникам, совмещающим работу с обучением; </w:t>
      </w:r>
    </w:p>
    <w:p w:rsidR="00C72176" w:rsidRPr="00B505B1" w:rsidRDefault="00C72176" w:rsidP="008658C1">
      <w:pPr>
        <w:pStyle w:val="Default"/>
        <w:ind w:firstLine="709"/>
        <w:jc w:val="both"/>
        <w:rPr>
          <w:color w:val="auto"/>
          <w:sz w:val="28"/>
          <w:szCs w:val="28"/>
        </w:rPr>
      </w:pPr>
      <w:r>
        <w:rPr>
          <w:color w:val="auto"/>
          <w:sz w:val="28"/>
          <w:szCs w:val="28"/>
        </w:rPr>
        <w:t>- </w:t>
      </w:r>
      <w:r w:rsidRPr="00B505B1">
        <w:rPr>
          <w:color w:val="auto"/>
          <w:sz w:val="28"/>
          <w:szCs w:val="28"/>
        </w:rPr>
        <w:t>перечень должностей работников с ненормированным рабочим дн</w:t>
      </w:r>
      <w:r>
        <w:rPr>
          <w:color w:val="auto"/>
          <w:sz w:val="28"/>
          <w:szCs w:val="28"/>
        </w:rPr>
        <w:t>ем (статья 101 ТК </w:t>
      </w:r>
      <w:r w:rsidRPr="00B505B1">
        <w:rPr>
          <w:color w:val="auto"/>
          <w:sz w:val="28"/>
          <w:szCs w:val="28"/>
        </w:rPr>
        <w:t>РФ);</w:t>
      </w:r>
    </w:p>
    <w:p w:rsidR="00C72176" w:rsidRPr="00B505B1" w:rsidRDefault="00C72176" w:rsidP="008658C1">
      <w:pPr>
        <w:pStyle w:val="Default"/>
        <w:ind w:firstLine="709"/>
        <w:jc w:val="both"/>
        <w:rPr>
          <w:color w:val="auto"/>
          <w:sz w:val="28"/>
          <w:szCs w:val="28"/>
        </w:rPr>
      </w:pPr>
      <w:r>
        <w:rPr>
          <w:color w:val="auto"/>
          <w:sz w:val="28"/>
          <w:szCs w:val="28"/>
        </w:rPr>
        <w:t>- </w:t>
      </w:r>
      <w:r w:rsidRPr="00B505B1">
        <w:rPr>
          <w:color w:val="auto"/>
          <w:sz w:val="28"/>
          <w:szCs w:val="28"/>
        </w:rPr>
        <w:t xml:space="preserve">утверждение расписания занятий, годового календарного учебного графика; </w:t>
      </w:r>
    </w:p>
    <w:p w:rsidR="00C72176" w:rsidRPr="00B505B1" w:rsidRDefault="00C72176" w:rsidP="008658C1">
      <w:pPr>
        <w:pStyle w:val="Default"/>
        <w:ind w:firstLine="709"/>
        <w:jc w:val="both"/>
        <w:rPr>
          <w:color w:val="auto"/>
          <w:sz w:val="28"/>
          <w:szCs w:val="28"/>
        </w:rPr>
      </w:pPr>
      <w:r>
        <w:rPr>
          <w:color w:val="auto"/>
          <w:sz w:val="28"/>
          <w:szCs w:val="28"/>
        </w:rPr>
        <w:t>- </w:t>
      </w:r>
      <w:r w:rsidRPr="00B505B1">
        <w:rPr>
          <w:color w:val="auto"/>
          <w:sz w:val="28"/>
          <w:szCs w:val="28"/>
        </w:rPr>
        <w:t>составление графика</w:t>
      </w:r>
      <w:r>
        <w:rPr>
          <w:color w:val="auto"/>
          <w:sz w:val="28"/>
          <w:szCs w:val="28"/>
        </w:rPr>
        <w:t xml:space="preserve"> сменности (статья 103 ТК </w:t>
      </w:r>
      <w:r w:rsidRPr="00B505B1">
        <w:rPr>
          <w:color w:val="auto"/>
          <w:sz w:val="28"/>
          <w:szCs w:val="28"/>
        </w:rPr>
        <w:t xml:space="preserve">РФ); </w:t>
      </w:r>
    </w:p>
    <w:p w:rsidR="00C72176" w:rsidRPr="00B505B1" w:rsidRDefault="00C72176" w:rsidP="008658C1">
      <w:pPr>
        <w:pStyle w:val="Default"/>
        <w:ind w:firstLine="709"/>
        <w:jc w:val="both"/>
        <w:rPr>
          <w:color w:val="auto"/>
          <w:sz w:val="28"/>
          <w:szCs w:val="28"/>
        </w:rPr>
      </w:pPr>
      <w:r>
        <w:rPr>
          <w:color w:val="auto"/>
          <w:sz w:val="28"/>
          <w:szCs w:val="28"/>
        </w:rPr>
        <w:t>- </w:t>
      </w:r>
      <w:r w:rsidRPr="00B505B1">
        <w:rPr>
          <w:color w:val="auto"/>
          <w:sz w:val="28"/>
          <w:szCs w:val="28"/>
        </w:rPr>
        <w:t>принятие решения о режиме работы в каникулярный период (графика работы в каникулы) и в период отмены образовательного процесса по санитарно-эпидемиологическим, климатическим и другим основаниям (статья</w:t>
      </w:r>
      <w:r w:rsidRPr="009365B2">
        <w:rPr>
          <w:kern w:val="1"/>
          <w:sz w:val="28"/>
          <w:szCs w:val="28"/>
        </w:rPr>
        <w:t> </w:t>
      </w:r>
      <w:r w:rsidRPr="00B505B1">
        <w:rPr>
          <w:color w:val="auto"/>
          <w:sz w:val="28"/>
          <w:szCs w:val="28"/>
        </w:rPr>
        <w:t>100 ТК</w:t>
      </w:r>
      <w:r w:rsidRPr="009365B2">
        <w:rPr>
          <w:kern w:val="1"/>
          <w:sz w:val="28"/>
          <w:szCs w:val="28"/>
        </w:rPr>
        <w:t> </w:t>
      </w:r>
      <w:r w:rsidRPr="00B505B1">
        <w:rPr>
          <w:color w:val="auto"/>
          <w:sz w:val="28"/>
          <w:szCs w:val="28"/>
        </w:rPr>
        <w:t xml:space="preserve">РФ); </w:t>
      </w:r>
    </w:p>
    <w:p w:rsidR="00C72176" w:rsidRPr="00B505B1" w:rsidRDefault="00C72176" w:rsidP="008658C1">
      <w:pPr>
        <w:pStyle w:val="Default"/>
        <w:ind w:firstLine="709"/>
        <w:jc w:val="both"/>
        <w:rPr>
          <w:color w:val="auto"/>
          <w:sz w:val="28"/>
          <w:szCs w:val="28"/>
        </w:rPr>
      </w:pPr>
      <w:r>
        <w:rPr>
          <w:color w:val="auto"/>
          <w:sz w:val="28"/>
          <w:szCs w:val="28"/>
        </w:rPr>
        <w:t>- </w:t>
      </w:r>
      <w:r w:rsidRPr="00B505B1">
        <w:rPr>
          <w:color w:val="auto"/>
          <w:sz w:val="28"/>
          <w:szCs w:val="28"/>
        </w:rPr>
        <w:t>утверждение графика отпусков (статья 123 ТК</w:t>
      </w:r>
      <w:r w:rsidRPr="009365B2">
        <w:rPr>
          <w:kern w:val="1"/>
          <w:sz w:val="28"/>
          <w:szCs w:val="28"/>
        </w:rPr>
        <w:t> </w:t>
      </w:r>
      <w:r w:rsidRPr="00B505B1">
        <w:rPr>
          <w:color w:val="auto"/>
          <w:sz w:val="28"/>
          <w:szCs w:val="28"/>
        </w:rPr>
        <w:t xml:space="preserve">РФ); </w:t>
      </w:r>
    </w:p>
    <w:p w:rsidR="00C72176" w:rsidRPr="00B505B1" w:rsidRDefault="00C72176" w:rsidP="008658C1">
      <w:pPr>
        <w:pStyle w:val="Default"/>
        <w:ind w:firstLine="709"/>
        <w:jc w:val="both"/>
        <w:rPr>
          <w:color w:val="auto"/>
          <w:sz w:val="28"/>
          <w:szCs w:val="28"/>
        </w:rPr>
      </w:pPr>
      <w:r>
        <w:rPr>
          <w:color w:val="auto"/>
          <w:sz w:val="28"/>
          <w:szCs w:val="28"/>
        </w:rPr>
        <w:t>- </w:t>
      </w:r>
      <w:r w:rsidRPr="00B505B1">
        <w:rPr>
          <w:color w:val="auto"/>
          <w:sz w:val="28"/>
          <w:szCs w:val="28"/>
        </w:rPr>
        <w:t xml:space="preserve">утверждение графика длительных отпусков; </w:t>
      </w:r>
    </w:p>
    <w:p w:rsidR="00C72176" w:rsidRPr="00B505B1" w:rsidRDefault="00C72176" w:rsidP="008658C1">
      <w:pPr>
        <w:pStyle w:val="Default"/>
        <w:ind w:firstLine="709"/>
        <w:jc w:val="both"/>
        <w:rPr>
          <w:color w:val="auto"/>
          <w:sz w:val="28"/>
          <w:szCs w:val="28"/>
        </w:rPr>
      </w:pPr>
      <w:r>
        <w:rPr>
          <w:color w:val="auto"/>
          <w:sz w:val="28"/>
          <w:szCs w:val="28"/>
        </w:rPr>
        <w:t>- </w:t>
      </w:r>
      <w:r w:rsidRPr="00B505B1">
        <w:rPr>
          <w:color w:val="auto"/>
          <w:sz w:val="28"/>
          <w:szCs w:val="28"/>
        </w:rPr>
        <w:t>правила и инструкции по охране труда для работников (статья 212 ТК</w:t>
      </w:r>
      <w:r>
        <w:rPr>
          <w:color w:val="auto"/>
          <w:sz w:val="28"/>
          <w:szCs w:val="28"/>
        </w:rPr>
        <w:t> </w:t>
      </w:r>
      <w:r w:rsidRPr="00B505B1">
        <w:rPr>
          <w:color w:val="auto"/>
          <w:sz w:val="28"/>
          <w:szCs w:val="28"/>
        </w:rPr>
        <w:t>РФ);</w:t>
      </w:r>
    </w:p>
    <w:p w:rsidR="00C72176" w:rsidRPr="00B505B1" w:rsidRDefault="00C72176" w:rsidP="008658C1">
      <w:pPr>
        <w:pStyle w:val="Default"/>
        <w:ind w:firstLine="709"/>
        <w:jc w:val="both"/>
        <w:rPr>
          <w:color w:val="auto"/>
          <w:sz w:val="28"/>
          <w:szCs w:val="28"/>
        </w:rPr>
      </w:pPr>
      <w:r>
        <w:rPr>
          <w:color w:val="auto"/>
          <w:sz w:val="28"/>
          <w:szCs w:val="28"/>
        </w:rPr>
        <w:t>- </w:t>
      </w:r>
      <w:r w:rsidRPr="00B505B1">
        <w:rPr>
          <w:color w:val="auto"/>
          <w:sz w:val="28"/>
          <w:szCs w:val="28"/>
        </w:rPr>
        <w:t>конкретные размеры оплаты за работу в выходной или нерабочий праздничный день (статья 153 ТК</w:t>
      </w:r>
      <w:r w:rsidRPr="009365B2">
        <w:rPr>
          <w:kern w:val="1"/>
          <w:sz w:val="28"/>
          <w:szCs w:val="28"/>
        </w:rPr>
        <w:t> </w:t>
      </w:r>
      <w:r w:rsidRPr="00B505B1">
        <w:rPr>
          <w:color w:val="auto"/>
          <w:sz w:val="28"/>
          <w:szCs w:val="28"/>
        </w:rPr>
        <w:t xml:space="preserve">РФ), оплаты труда работников занятых на работах с вредными и (или) опасными условиями труда (статья 147 ТК РФ), оплаты труда за работу </w:t>
      </w:r>
      <w:r>
        <w:rPr>
          <w:color w:val="auto"/>
          <w:sz w:val="28"/>
          <w:szCs w:val="28"/>
        </w:rPr>
        <w:t>в ночное время (статья 154 ТК </w:t>
      </w:r>
      <w:r w:rsidRPr="00B505B1">
        <w:rPr>
          <w:color w:val="auto"/>
          <w:sz w:val="28"/>
          <w:szCs w:val="28"/>
        </w:rPr>
        <w:t xml:space="preserve">РФ); </w:t>
      </w:r>
    </w:p>
    <w:p w:rsidR="00C72176" w:rsidRPr="00B505B1" w:rsidRDefault="00C72176" w:rsidP="008658C1">
      <w:pPr>
        <w:pStyle w:val="Default"/>
        <w:ind w:firstLine="709"/>
        <w:jc w:val="both"/>
        <w:rPr>
          <w:color w:val="auto"/>
          <w:sz w:val="28"/>
          <w:szCs w:val="28"/>
        </w:rPr>
      </w:pPr>
      <w:r>
        <w:rPr>
          <w:color w:val="auto"/>
          <w:sz w:val="28"/>
          <w:szCs w:val="28"/>
        </w:rPr>
        <w:t>- </w:t>
      </w:r>
      <w:r w:rsidRPr="00B505B1">
        <w:rPr>
          <w:color w:val="auto"/>
          <w:sz w:val="28"/>
          <w:szCs w:val="28"/>
        </w:rPr>
        <w:t>введение, замену и пере</w:t>
      </w:r>
      <w:r>
        <w:rPr>
          <w:color w:val="auto"/>
          <w:sz w:val="28"/>
          <w:szCs w:val="28"/>
        </w:rPr>
        <w:t>смотр норм труда (статья 162 ТК </w:t>
      </w:r>
      <w:r w:rsidRPr="00B505B1">
        <w:rPr>
          <w:color w:val="auto"/>
          <w:sz w:val="28"/>
          <w:szCs w:val="28"/>
        </w:rPr>
        <w:t>РФ);</w:t>
      </w:r>
    </w:p>
    <w:p w:rsidR="00C72176" w:rsidRPr="00B505B1" w:rsidRDefault="00C72176" w:rsidP="008658C1">
      <w:pPr>
        <w:pStyle w:val="Default"/>
        <w:ind w:firstLine="709"/>
        <w:jc w:val="both"/>
        <w:rPr>
          <w:color w:val="auto"/>
          <w:sz w:val="28"/>
          <w:szCs w:val="28"/>
        </w:rPr>
      </w:pPr>
      <w:r>
        <w:rPr>
          <w:color w:val="auto"/>
          <w:sz w:val="28"/>
          <w:szCs w:val="28"/>
        </w:rPr>
        <w:t>- </w:t>
      </w:r>
      <w:r w:rsidRPr="00B505B1">
        <w:rPr>
          <w:color w:val="auto"/>
          <w:sz w:val="28"/>
          <w:szCs w:val="28"/>
        </w:rPr>
        <w:t>определение сроков проведения специальной оценки условий труда (с</w:t>
      </w:r>
      <w:r>
        <w:rPr>
          <w:color w:val="auto"/>
          <w:sz w:val="28"/>
          <w:szCs w:val="28"/>
        </w:rPr>
        <w:t>татья 22 ТК </w:t>
      </w:r>
      <w:r w:rsidRPr="00B505B1">
        <w:rPr>
          <w:color w:val="auto"/>
          <w:sz w:val="28"/>
          <w:szCs w:val="28"/>
        </w:rPr>
        <w:t>РФ);</w:t>
      </w:r>
    </w:p>
    <w:p w:rsidR="00C72176" w:rsidRPr="00C44914" w:rsidRDefault="00C72176" w:rsidP="00BA65CB">
      <w:pPr>
        <w:pStyle w:val="Default"/>
        <w:ind w:firstLine="709"/>
        <w:jc w:val="both"/>
        <w:rPr>
          <w:color w:val="auto"/>
          <w:sz w:val="28"/>
          <w:szCs w:val="28"/>
        </w:rPr>
      </w:pPr>
      <w:r>
        <w:rPr>
          <w:color w:val="auto"/>
          <w:sz w:val="28"/>
          <w:szCs w:val="28"/>
        </w:rPr>
        <w:t>- </w:t>
      </w:r>
      <w:r w:rsidRPr="00B505B1">
        <w:rPr>
          <w:color w:val="auto"/>
          <w:sz w:val="28"/>
          <w:szCs w:val="28"/>
        </w:rPr>
        <w:t>принятие работодателем локальных нормативных актов и решений в иных случаях, предусмотренных на</w:t>
      </w:r>
      <w:r>
        <w:rPr>
          <w:color w:val="auto"/>
          <w:sz w:val="28"/>
          <w:szCs w:val="28"/>
        </w:rPr>
        <w:t>стоящим коллективным договором.</w:t>
      </w:r>
    </w:p>
    <w:p w:rsidR="00C72176" w:rsidRPr="00375747" w:rsidRDefault="00C72176" w:rsidP="008658C1">
      <w:pPr>
        <w:pStyle w:val="Default"/>
        <w:ind w:firstLine="709"/>
        <w:jc w:val="both"/>
        <w:rPr>
          <w:b/>
          <w:bCs/>
          <w:color w:val="auto"/>
          <w:sz w:val="28"/>
          <w:szCs w:val="28"/>
        </w:rPr>
      </w:pPr>
      <w:r w:rsidRPr="00375747">
        <w:rPr>
          <w:color w:val="auto"/>
          <w:sz w:val="28"/>
          <w:szCs w:val="28"/>
        </w:rPr>
        <w:t>9.3.4.</w:t>
      </w:r>
      <w:r>
        <w:rPr>
          <w:color w:val="auto"/>
          <w:sz w:val="28"/>
          <w:szCs w:val="28"/>
        </w:rPr>
        <w:t> </w:t>
      </w:r>
      <w:r w:rsidRPr="00375747">
        <w:rPr>
          <w:rStyle w:val="A10"/>
          <w:b w:val="0"/>
          <w:bCs w:val="0"/>
          <w:sz w:val="28"/>
          <w:szCs w:val="28"/>
        </w:rPr>
        <w:t>Работодатель с</w:t>
      </w:r>
      <w:r>
        <w:rPr>
          <w:rStyle w:val="A10"/>
          <w:b w:val="0"/>
          <w:bCs w:val="0"/>
          <w:sz w:val="28"/>
          <w:szCs w:val="28"/>
        </w:rPr>
        <w:t xml:space="preserve"> </w:t>
      </w:r>
      <w:r w:rsidRPr="00375747">
        <w:rPr>
          <w:color w:val="auto"/>
          <w:sz w:val="28"/>
          <w:szCs w:val="28"/>
        </w:rPr>
        <w:t>предварительного согласия</w:t>
      </w:r>
      <w:r>
        <w:rPr>
          <w:color w:val="auto"/>
          <w:sz w:val="28"/>
          <w:szCs w:val="28"/>
        </w:rPr>
        <w:t xml:space="preserve"> </w:t>
      </w:r>
      <w:r>
        <w:rPr>
          <w:rStyle w:val="A10"/>
          <w:b w:val="0"/>
          <w:bCs w:val="0"/>
          <w:sz w:val="28"/>
          <w:szCs w:val="28"/>
        </w:rPr>
        <w:t>выборного органа</w:t>
      </w:r>
      <w:r w:rsidRPr="006B5AE3">
        <w:rPr>
          <w:rStyle w:val="A10"/>
          <w:b w:val="0"/>
          <w:bCs w:val="0"/>
          <w:sz w:val="28"/>
          <w:szCs w:val="28"/>
        </w:rPr>
        <w:t xml:space="preserve"> первичной профсоюзной организации </w:t>
      </w:r>
      <w:r w:rsidRPr="00375747">
        <w:rPr>
          <w:color w:val="auto"/>
          <w:sz w:val="28"/>
          <w:szCs w:val="28"/>
        </w:rPr>
        <w:t xml:space="preserve">осуществляет: </w:t>
      </w:r>
    </w:p>
    <w:p w:rsidR="00C72176" w:rsidRPr="00F16CE3" w:rsidRDefault="00C72176" w:rsidP="008658C1">
      <w:pPr>
        <w:pStyle w:val="Default"/>
        <w:ind w:firstLine="709"/>
        <w:jc w:val="both"/>
        <w:rPr>
          <w:color w:val="auto"/>
          <w:sz w:val="28"/>
          <w:szCs w:val="28"/>
        </w:rPr>
      </w:pPr>
      <w:r w:rsidRPr="00F16CE3">
        <w:rPr>
          <w:color w:val="auto"/>
          <w:sz w:val="28"/>
          <w:szCs w:val="28"/>
        </w:rPr>
        <w:t>- применение дисциплинарного взыскания в виде замечания, выговора или увольнения в отношении работников, являющихся членами Профсоюза;</w:t>
      </w:r>
    </w:p>
    <w:p w:rsidR="00C72176" w:rsidRPr="00B505B1" w:rsidRDefault="00C72176" w:rsidP="008658C1">
      <w:pPr>
        <w:pStyle w:val="Default"/>
        <w:ind w:firstLine="709"/>
        <w:jc w:val="both"/>
        <w:rPr>
          <w:color w:val="auto"/>
          <w:sz w:val="28"/>
          <w:szCs w:val="28"/>
        </w:rPr>
      </w:pPr>
      <w:r w:rsidRPr="00F16CE3">
        <w:rPr>
          <w:color w:val="auto"/>
          <w:sz w:val="28"/>
          <w:szCs w:val="28"/>
        </w:rPr>
        <w:t>- временный перевод работников, являющихся членами Профсоюза,</w:t>
      </w:r>
      <w:r w:rsidRPr="00B505B1">
        <w:rPr>
          <w:color w:val="auto"/>
          <w:sz w:val="28"/>
          <w:szCs w:val="28"/>
        </w:rPr>
        <w:t xml:space="preserve"> на другую работу в случаях, предусмотренных </w:t>
      </w:r>
      <w:r>
        <w:rPr>
          <w:color w:val="auto"/>
          <w:sz w:val="28"/>
          <w:szCs w:val="28"/>
        </w:rPr>
        <w:t>статьё</w:t>
      </w:r>
      <w:r w:rsidRPr="00B505B1">
        <w:rPr>
          <w:color w:val="auto"/>
          <w:sz w:val="28"/>
          <w:szCs w:val="28"/>
        </w:rPr>
        <w:t>й 39, част</w:t>
      </w:r>
      <w:r>
        <w:rPr>
          <w:color w:val="auto"/>
          <w:sz w:val="28"/>
          <w:szCs w:val="28"/>
        </w:rPr>
        <w:t>ью третьей статьи 72.2. ТК </w:t>
      </w:r>
      <w:r w:rsidRPr="00B505B1">
        <w:rPr>
          <w:color w:val="auto"/>
          <w:sz w:val="28"/>
          <w:szCs w:val="28"/>
        </w:rPr>
        <w:t xml:space="preserve">РФ; </w:t>
      </w:r>
    </w:p>
    <w:p w:rsidR="00C72176" w:rsidRDefault="00C72176" w:rsidP="008658C1">
      <w:pPr>
        <w:pStyle w:val="Default"/>
        <w:ind w:firstLine="709"/>
        <w:jc w:val="both"/>
        <w:rPr>
          <w:color w:val="auto"/>
          <w:sz w:val="28"/>
          <w:szCs w:val="28"/>
        </w:rPr>
      </w:pPr>
      <w:r>
        <w:rPr>
          <w:color w:val="auto"/>
          <w:sz w:val="28"/>
          <w:szCs w:val="28"/>
        </w:rPr>
        <w:t>- </w:t>
      </w:r>
      <w:r w:rsidRPr="00B505B1">
        <w:rPr>
          <w:color w:val="auto"/>
          <w:sz w:val="28"/>
          <w:szCs w:val="28"/>
        </w:rPr>
        <w:t>расторжение трудового договора по инициативе работодателя в соответствии с пунктам</w:t>
      </w:r>
      <w:r>
        <w:rPr>
          <w:color w:val="auto"/>
          <w:sz w:val="28"/>
          <w:szCs w:val="28"/>
        </w:rPr>
        <w:t>и вторым, третьим и пятым части первой статьи 81</w:t>
      </w:r>
      <w:r w:rsidRPr="009365B2">
        <w:rPr>
          <w:kern w:val="1"/>
          <w:sz w:val="28"/>
          <w:szCs w:val="28"/>
        </w:rPr>
        <w:t> </w:t>
      </w:r>
      <w:r>
        <w:rPr>
          <w:color w:val="auto"/>
          <w:sz w:val="28"/>
          <w:szCs w:val="28"/>
        </w:rPr>
        <w:t>ТК </w:t>
      </w:r>
      <w:r w:rsidRPr="00B505B1">
        <w:rPr>
          <w:color w:val="auto"/>
          <w:sz w:val="28"/>
          <w:szCs w:val="28"/>
        </w:rPr>
        <w:t>РФ с работниками, являющимися членами Профсоюза</w:t>
      </w:r>
      <w:r>
        <w:rPr>
          <w:color w:val="auto"/>
          <w:sz w:val="28"/>
          <w:szCs w:val="28"/>
        </w:rPr>
        <w:t>.</w:t>
      </w:r>
    </w:p>
    <w:p w:rsidR="00C72176" w:rsidRPr="00375747" w:rsidRDefault="00C72176" w:rsidP="008658C1">
      <w:pPr>
        <w:pStyle w:val="BodyText3"/>
        <w:ind w:firstLine="709"/>
      </w:pPr>
      <w:r w:rsidRPr="00375747">
        <w:t>9.</w:t>
      </w:r>
      <w:r>
        <w:t>4. </w:t>
      </w:r>
      <w:r w:rsidRPr="00375747">
        <w:t>Выборный орган первичной профсоюзной организации обязуется:</w:t>
      </w:r>
    </w:p>
    <w:p w:rsidR="00C72176" w:rsidRPr="006B5AE3" w:rsidRDefault="00C72176" w:rsidP="008658C1">
      <w:pPr>
        <w:pStyle w:val="Pa9"/>
        <w:spacing w:line="240" w:lineRule="auto"/>
        <w:ind w:firstLine="709"/>
        <w:jc w:val="both"/>
        <w:rPr>
          <w:color w:val="000000"/>
          <w:sz w:val="28"/>
          <w:szCs w:val="28"/>
        </w:rPr>
      </w:pPr>
      <w:r>
        <w:rPr>
          <w:sz w:val="28"/>
          <w:szCs w:val="28"/>
        </w:rPr>
        <w:t>9</w:t>
      </w:r>
      <w:r w:rsidRPr="00641779">
        <w:rPr>
          <w:sz w:val="28"/>
          <w:szCs w:val="28"/>
        </w:rPr>
        <w:t>.4.1.</w:t>
      </w:r>
      <w:r>
        <w:t> </w:t>
      </w:r>
      <w:r>
        <w:rPr>
          <w:rStyle w:val="A10"/>
          <w:b w:val="0"/>
          <w:bCs w:val="0"/>
          <w:sz w:val="28"/>
          <w:szCs w:val="28"/>
        </w:rPr>
        <w:t>Способствовать</w:t>
      </w:r>
      <w:r w:rsidRPr="006B5AE3">
        <w:rPr>
          <w:rStyle w:val="A10"/>
          <w:b w:val="0"/>
          <w:bCs w:val="0"/>
          <w:sz w:val="28"/>
          <w:szCs w:val="28"/>
        </w:rPr>
        <w:t xml:space="preserve"> реализации настоящего коллективного договора, сохранению социальной стабильности в трудовом коллективе, строит</w:t>
      </w:r>
      <w:r>
        <w:rPr>
          <w:rStyle w:val="A10"/>
          <w:b w:val="0"/>
          <w:bCs w:val="0"/>
          <w:sz w:val="28"/>
          <w:szCs w:val="28"/>
        </w:rPr>
        <w:t>ь</w:t>
      </w:r>
      <w:r w:rsidRPr="006B5AE3">
        <w:rPr>
          <w:rStyle w:val="A10"/>
          <w:b w:val="0"/>
          <w:bCs w:val="0"/>
          <w:sz w:val="28"/>
          <w:szCs w:val="28"/>
        </w:rPr>
        <w:t xml:space="preserve"> свои взаимоотношения с работодателем</w:t>
      </w:r>
      <w:r>
        <w:rPr>
          <w:rStyle w:val="A10"/>
          <w:b w:val="0"/>
          <w:bCs w:val="0"/>
          <w:sz w:val="28"/>
          <w:szCs w:val="28"/>
        </w:rPr>
        <w:t xml:space="preserve"> на принципах социального партнё</w:t>
      </w:r>
      <w:r w:rsidRPr="006B5AE3">
        <w:rPr>
          <w:rStyle w:val="A10"/>
          <w:b w:val="0"/>
          <w:bCs w:val="0"/>
          <w:sz w:val="28"/>
          <w:szCs w:val="28"/>
        </w:rPr>
        <w:t>рства.</w:t>
      </w:r>
    </w:p>
    <w:p w:rsidR="00C72176" w:rsidRPr="006B5AE3" w:rsidRDefault="00C72176" w:rsidP="008658C1">
      <w:pPr>
        <w:pStyle w:val="Pa9"/>
        <w:spacing w:line="240" w:lineRule="auto"/>
        <w:ind w:firstLine="709"/>
        <w:jc w:val="both"/>
        <w:rPr>
          <w:color w:val="000000"/>
          <w:sz w:val="28"/>
          <w:szCs w:val="28"/>
        </w:rPr>
      </w:pPr>
      <w:r>
        <w:rPr>
          <w:rStyle w:val="A10"/>
          <w:b w:val="0"/>
          <w:bCs w:val="0"/>
          <w:sz w:val="28"/>
          <w:szCs w:val="28"/>
        </w:rPr>
        <w:t>9.4.2. Разъясня</w:t>
      </w:r>
      <w:r w:rsidRPr="006B5AE3">
        <w:rPr>
          <w:rStyle w:val="A10"/>
          <w:b w:val="0"/>
          <w:bCs w:val="0"/>
          <w:sz w:val="28"/>
          <w:szCs w:val="28"/>
        </w:rPr>
        <w:t>т</w:t>
      </w:r>
      <w:r>
        <w:rPr>
          <w:rStyle w:val="A10"/>
          <w:b w:val="0"/>
          <w:bCs w:val="0"/>
          <w:sz w:val="28"/>
          <w:szCs w:val="28"/>
        </w:rPr>
        <w:t>ь</w:t>
      </w:r>
      <w:r w:rsidRPr="006B5AE3">
        <w:rPr>
          <w:rStyle w:val="A10"/>
          <w:b w:val="0"/>
          <w:bCs w:val="0"/>
          <w:sz w:val="28"/>
          <w:szCs w:val="28"/>
        </w:rPr>
        <w:t xml:space="preserve"> работникам положения коллективного договора</w:t>
      </w:r>
      <w:r>
        <w:rPr>
          <w:rStyle w:val="A10"/>
          <w:b w:val="0"/>
          <w:bCs w:val="0"/>
          <w:sz w:val="28"/>
          <w:szCs w:val="28"/>
        </w:rPr>
        <w:t xml:space="preserve"> и приложений к нему</w:t>
      </w:r>
      <w:r w:rsidRPr="006B5AE3">
        <w:rPr>
          <w:rStyle w:val="A10"/>
          <w:b w:val="0"/>
          <w:bCs w:val="0"/>
          <w:sz w:val="28"/>
          <w:szCs w:val="28"/>
        </w:rPr>
        <w:t xml:space="preserve">. </w:t>
      </w:r>
    </w:p>
    <w:p w:rsidR="00C72176" w:rsidRPr="009365B2" w:rsidRDefault="00C72176" w:rsidP="008658C1">
      <w:pPr>
        <w:pStyle w:val="BodyText3"/>
        <w:ind w:firstLine="709"/>
      </w:pPr>
      <w:r>
        <w:t>9.4.3. </w:t>
      </w:r>
      <w:r w:rsidRPr="009365B2">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C72176" w:rsidRPr="009365B2" w:rsidRDefault="00C72176" w:rsidP="008658C1">
      <w:pPr>
        <w:pStyle w:val="BodyText3"/>
        <w:ind w:firstLine="709"/>
      </w:pPr>
      <w:r>
        <w:t>9.4.4. </w:t>
      </w:r>
      <w:r w:rsidRPr="009365B2">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t xml:space="preserve"> </w:t>
      </w:r>
      <w:r w:rsidRPr="009365B2">
        <w:t>представлять их интересы и перечисляют ежемесячно денежные средства из заработной платы на счет первичной профсоюзной организации.</w:t>
      </w:r>
    </w:p>
    <w:p w:rsidR="00C72176" w:rsidRDefault="00C72176" w:rsidP="008658C1">
      <w:pPr>
        <w:pStyle w:val="BodyText3"/>
        <w:ind w:firstLine="709"/>
      </w:pPr>
      <w:r>
        <w:t>9.4.5. </w:t>
      </w:r>
      <w:r w:rsidRPr="009365B2">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t>, в том числе, за:</w:t>
      </w:r>
    </w:p>
    <w:p w:rsidR="00C72176" w:rsidRDefault="00C72176" w:rsidP="00934D15">
      <w:pPr>
        <w:pStyle w:val="BodyText3"/>
        <w:numPr>
          <w:ilvl w:val="0"/>
          <w:numId w:val="26"/>
        </w:numPr>
        <w:ind w:left="0" w:firstLine="709"/>
      </w:pPr>
      <w:r>
        <w:t>правильностью расходования фонда оплаты труда, в том числе экономии фонда оплаты труда, а также внебюджетных средств;</w:t>
      </w:r>
    </w:p>
    <w:p w:rsidR="00C72176" w:rsidRDefault="00C72176" w:rsidP="00934D15">
      <w:pPr>
        <w:pStyle w:val="BodyText3"/>
        <w:numPr>
          <w:ilvl w:val="0"/>
          <w:numId w:val="26"/>
        </w:numPr>
        <w:ind w:left="0" w:firstLine="709"/>
        <w:rPr>
          <w:color w:val="000000"/>
        </w:rPr>
      </w:pPr>
      <w:r w:rsidRPr="00714CDE">
        <w:rPr>
          <w:color w:val="000000"/>
        </w:rPr>
        <w:t>правильностью ведения и хранения трудовых книжек работников</w:t>
      </w:r>
      <w:r>
        <w:rPr>
          <w:color w:val="000000"/>
        </w:rPr>
        <w:t xml:space="preserve"> (сведений о трудовой деятельности</w:t>
      </w:r>
      <w:r>
        <w:rPr>
          <w:b/>
          <w:bCs/>
        </w:rPr>
        <w:t xml:space="preserve">) </w:t>
      </w:r>
      <w:r w:rsidRPr="00714CDE">
        <w:rPr>
          <w:color w:val="000000"/>
        </w:rPr>
        <w:t>своевременностью внесения в них записей, в том числе при присвоении квалификационных категорий по результатам аттестации работников</w:t>
      </w:r>
      <w:r>
        <w:rPr>
          <w:color w:val="000000"/>
        </w:rPr>
        <w:t>;</w:t>
      </w:r>
    </w:p>
    <w:p w:rsidR="00C72176" w:rsidRPr="006415E1" w:rsidRDefault="00C72176" w:rsidP="00934D15">
      <w:pPr>
        <w:pStyle w:val="BodyText3"/>
        <w:numPr>
          <w:ilvl w:val="0"/>
          <w:numId w:val="26"/>
        </w:numPr>
        <w:ind w:left="0" w:firstLine="709"/>
      </w:pPr>
      <w:r w:rsidRPr="006415E1">
        <w:rPr>
          <w:color w:val="000000"/>
        </w:rPr>
        <w:t xml:space="preserve">своевременным предоставлением </w:t>
      </w:r>
      <w:r w:rsidRPr="006415E1">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r w:rsidRPr="006415E1">
        <w:rPr>
          <w:color w:val="000000"/>
        </w:rPr>
        <w:t>)</w:t>
      </w:r>
      <w:r w:rsidRPr="006415E1">
        <w:t>;</w:t>
      </w:r>
    </w:p>
    <w:p w:rsidR="00C72176" w:rsidRDefault="00C72176" w:rsidP="00934D15">
      <w:pPr>
        <w:pStyle w:val="Default"/>
        <w:numPr>
          <w:ilvl w:val="0"/>
          <w:numId w:val="26"/>
        </w:numPr>
        <w:ind w:left="0" w:firstLine="709"/>
        <w:jc w:val="both"/>
        <w:rPr>
          <w:sz w:val="28"/>
          <w:szCs w:val="28"/>
        </w:rPr>
      </w:pPr>
      <w:r>
        <w:rPr>
          <w:sz w:val="28"/>
          <w:szCs w:val="28"/>
        </w:rPr>
        <w:t xml:space="preserve">охраной труда в образовательной организации; </w:t>
      </w:r>
    </w:p>
    <w:p w:rsidR="00C72176" w:rsidRDefault="00C72176" w:rsidP="00934D15">
      <w:pPr>
        <w:pStyle w:val="Default"/>
        <w:numPr>
          <w:ilvl w:val="0"/>
          <w:numId w:val="26"/>
        </w:numPr>
        <w:ind w:left="0" w:firstLine="709"/>
        <w:jc w:val="both"/>
        <w:rPr>
          <w:sz w:val="28"/>
          <w:szCs w:val="28"/>
        </w:rPr>
      </w:pPr>
      <w:r>
        <w:rPr>
          <w:sz w:val="28"/>
          <w:szCs w:val="28"/>
        </w:rPr>
        <w:t xml:space="preserve">правильностью и своевременностью предоставления работникам отпусков и их оплаты; </w:t>
      </w:r>
    </w:p>
    <w:p w:rsidR="00C72176" w:rsidRDefault="00C72176" w:rsidP="00934D15">
      <w:pPr>
        <w:pStyle w:val="Default"/>
        <w:numPr>
          <w:ilvl w:val="0"/>
          <w:numId w:val="26"/>
        </w:numPr>
        <w:ind w:left="0" w:firstLine="709"/>
        <w:jc w:val="both"/>
        <w:rPr>
          <w:sz w:val="28"/>
          <w:szCs w:val="28"/>
        </w:rPr>
      </w:pPr>
      <w:r>
        <w:rPr>
          <w:sz w:val="28"/>
          <w:szCs w:val="28"/>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rsidR="00C72176" w:rsidRDefault="00C72176" w:rsidP="00934D15">
      <w:pPr>
        <w:pStyle w:val="Default"/>
        <w:numPr>
          <w:ilvl w:val="0"/>
          <w:numId w:val="26"/>
        </w:numPr>
        <w:ind w:left="0" w:firstLine="709"/>
        <w:jc w:val="both"/>
        <w:rPr>
          <w:sz w:val="28"/>
          <w:szCs w:val="28"/>
        </w:rPr>
      </w:pPr>
      <w:r>
        <w:rPr>
          <w:sz w:val="28"/>
          <w:szCs w:val="28"/>
        </w:rPr>
        <w:t>соблюдением порядка аттестации педагогических работников образовательной организации.</w:t>
      </w:r>
    </w:p>
    <w:p w:rsidR="00C72176" w:rsidRDefault="00C72176" w:rsidP="008658C1">
      <w:pPr>
        <w:pStyle w:val="Default"/>
        <w:ind w:firstLine="709"/>
        <w:jc w:val="both"/>
        <w:rPr>
          <w:sz w:val="28"/>
          <w:szCs w:val="28"/>
        </w:rPr>
      </w:pPr>
      <w:r>
        <w:rPr>
          <w:sz w:val="28"/>
          <w:szCs w:val="28"/>
        </w:rPr>
        <w:t xml:space="preserve">9.4.6. Обеспечивать выполнение условий настоящего коллективного договора. </w:t>
      </w:r>
    </w:p>
    <w:p w:rsidR="00C72176" w:rsidRDefault="00C72176" w:rsidP="008658C1">
      <w:pPr>
        <w:pStyle w:val="Default"/>
        <w:ind w:firstLine="709"/>
        <w:jc w:val="both"/>
        <w:rPr>
          <w:sz w:val="28"/>
          <w:szCs w:val="28"/>
        </w:rPr>
      </w:pPr>
      <w:r>
        <w:rPr>
          <w:sz w:val="28"/>
          <w:szCs w:val="28"/>
        </w:rPr>
        <w:t xml:space="preserve">9.4.7. Участвовать в формировании в образовательной организации системы внутреннего контроля за соблюдением трудового законодательства и иных актов, содержащих нормы трудового права. </w:t>
      </w:r>
    </w:p>
    <w:p w:rsidR="00C72176" w:rsidRPr="006B5AE3" w:rsidRDefault="00C72176" w:rsidP="008658C1">
      <w:pPr>
        <w:pStyle w:val="Pa9"/>
        <w:spacing w:line="240" w:lineRule="auto"/>
        <w:ind w:firstLine="709"/>
        <w:jc w:val="both"/>
        <w:rPr>
          <w:color w:val="000000"/>
          <w:sz w:val="28"/>
          <w:szCs w:val="28"/>
        </w:rPr>
      </w:pPr>
      <w:r>
        <w:rPr>
          <w:sz w:val="28"/>
          <w:szCs w:val="28"/>
        </w:rPr>
        <w:t>9.4.8. </w:t>
      </w:r>
      <w:r>
        <w:rPr>
          <w:rStyle w:val="A10"/>
          <w:b w:val="0"/>
          <w:bCs w:val="0"/>
          <w:sz w:val="28"/>
          <w:szCs w:val="28"/>
        </w:rPr>
        <w:t>Представлять, выражать и защищать</w:t>
      </w:r>
      <w:r w:rsidRPr="006B5AE3">
        <w:rPr>
          <w:rStyle w:val="A10"/>
          <w:b w:val="0"/>
          <w:bCs w:val="0"/>
          <w:sz w:val="28"/>
          <w:szCs w:val="28"/>
        </w:rPr>
        <w:t xml:space="preserve"> социальные, трудовые, профессиональные права и интересы работников – членов Профсоюза перед работодателем, в муниципа</w:t>
      </w:r>
      <w:r>
        <w:rPr>
          <w:rStyle w:val="A10"/>
          <w:b w:val="0"/>
          <w:bCs w:val="0"/>
          <w:sz w:val="28"/>
          <w:szCs w:val="28"/>
        </w:rPr>
        <w:t>льных и других органах, комиссиях</w:t>
      </w:r>
      <w:r w:rsidRPr="006B5AE3">
        <w:rPr>
          <w:rStyle w:val="A10"/>
          <w:b w:val="0"/>
          <w:bCs w:val="0"/>
          <w:sz w:val="28"/>
          <w:szCs w:val="28"/>
        </w:rPr>
        <w:t xml:space="preserve"> по трудовым спорам, суде.</w:t>
      </w:r>
    </w:p>
    <w:p w:rsidR="00C72176" w:rsidRPr="006B5AE3" w:rsidRDefault="00C72176" w:rsidP="008658C1">
      <w:pPr>
        <w:pStyle w:val="Pa9"/>
        <w:spacing w:line="240" w:lineRule="auto"/>
        <w:ind w:firstLine="709"/>
        <w:jc w:val="both"/>
        <w:rPr>
          <w:color w:val="000000"/>
          <w:sz w:val="28"/>
          <w:szCs w:val="28"/>
        </w:rPr>
      </w:pPr>
      <w:r>
        <w:rPr>
          <w:sz w:val="28"/>
          <w:szCs w:val="28"/>
        </w:rPr>
        <w:t>9.4.9. Принимать участие в аттестации работников образовательной организации на соответствие занимаемой должности</w:t>
      </w:r>
      <w:r w:rsidRPr="006B5AE3">
        <w:rPr>
          <w:rStyle w:val="A10"/>
          <w:b w:val="0"/>
          <w:bCs w:val="0"/>
          <w:sz w:val="28"/>
          <w:szCs w:val="28"/>
        </w:rPr>
        <w:t>.</w:t>
      </w:r>
    </w:p>
    <w:p w:rsidR="00C72176" w:rsidRDefault="00C72176" w:rsidP="008658C1">
      <w:pPr>
        <w:pStyle w:val="Default"/>
        <w:ind w:firstLine="709"/>
        <w:jc w:val="both"/>
        <w:rPr>
          <w:sz w:val="28"/>
          <w:szCs w:val="28"/>
        </w:rPr>
      </w:pPr>
      <w:r>
        <w:rPr>
          <w:sz w:val="28"/>
          <w:szCs w:val="28"/>
        </w:rPr>
        <w:t xml:space="preserve">9.4.10. Осуществлять проверку уплаты и перечисления членских профсоюзных взносов в соответствии с законодательством Российской Федерации. </w:t>
      </w:r>
    </w:p>
    <w:p w:rsidR="00C72176" w:rsidRDefault="00C72176" w:rsidP="008658C1">
      <w:pPr>
        <w:pStyle w:val="Default"/>
        <w:ind w:firstLine="709"/>
        <w:jc w:val="both"/>
        <w:rPr>
          <w:sz w:val="28"/>
          <w:szCs w:val="28"/>
        </w:rPr>
      </w:pPr>
      <w:r>
        <w:rPr>
          <w:sz w:val="28"/>
          <w:szCs w:val="28"/>
        </w:rPr>
        <w:t xml:space="preserve">9.4.11. Информировать ежегодно членов Профсоюза о своей работе, о деятельности выборных профсоюзных органов. </w:t>
      </w:r>
    </w:p>
    <w:p w:rsidR="00C72176" w:rsidRPr="00FF0159" w:rsidRDefault="00C72176" w:rsidP="008658C1">
      <w:pPr>
        <w:pStyle w:val="Default"/>
        <w:ind w:firstLine="709"/>
        <w:jc w:val="both"/>
        <w:rPr>
          <w:sz w:val="28"/>
          <w:szCs w:val="28"/>
        </w:rPr>
      </w:pPr>
      <w:r>
        <w:rPr>
          <w:sz w:val="28"/>
          <w:szCs w:val="28"/>
        </w:rPr>
        <w:t>9.4.12</w:t>
      </w:r>
      <w:r w:rsidRPr="00FF0159">
        <w:rPr>
          <w:sz w:val="28"/>
          <w:szCs w:val="28"/>
        </w:rPr>
        <w:t>.</w:t>
      </w:r>
      <w:r>
        <w:rPr>
          <w:sz w:val="28"/>
          <w:szCs w:val="28"/>
        </w:rPr>
        <w:t> </w:t>
      </w:r>
      <w:r w:rsidRPr="00FF0159">
        <w:rPr>
          <w:sz w:val="28"/>
          <w:szCs w:val="28"/>
        </w:rPr>
        <w:t xml:space="preserve">Содействовать оздоровлению детей работников образовательной организации. </w:t>
      </w:r>
    </w:p>
    <w:p w:rsidR="00C72176" w:rsidRPr="00FF0159" w:rsidRDefault="00C72176" w:rsidP="008658C1">
      <w:pPr>
        <w:pStyle w:val="Default"/>
        <w:ind w:firstLine="709"/>
        <w:jc w:val="both"/>
        <w:rPr>
          <w:sz w:val="28"/>
          <w:szCs w:val="28"/>
        </w:rPr>
      </w:pPr>
      <w:r>
        <w:rPr>
          <w:sz w:val="28"/>
          <w:szCs w:val="28"/>
        </w:rPr>
        <w:t>9.4.13</w:t>
      </w:r>
      <w:r w:rsidRPr="00FF0159">
        <w:rPr>
          <w:sz w:val="28"/>
          <w:szCs w:val="28"/>
        </w:rPr>
        <w:t>.</w:t>
      </w:r>
      <w:r>
        <w:rPr>
          <w:sz w:val="28"/>
          <w:szCs w:val="28"/>
        </w:rPr>
        <w:t> </w:t>
      </w:r>
      <w:r w:rsidRPr="00FF0159">
        <w:rPr>
          <w:sz w:val="28"/>
          <w:szCs w:val="28"/>
        </w:rPr>
        <w:t xml:space="preserve">Ходатайствовать о представлении к наградам работников образовательной организации. </w:t>
      </w:r>
    </w:p>
    <w:p w:rsidR="00C72176" w:rsidRDefault="00C72176" w:rsidP="008658C1">
      <w:pPr>
        <w:pStyle w:val="Default"/>
        <w:ind w:firstLine="709"/>
        <w:jc w:val="both"/>
        <w:rPr>
          <w:sz w:val="28"/>
          <w:szCs w:val="28"/>
        </w:rPr>
      </w:pPr>
      <w:r>
        <w:rPr>
          <w:sz w:val="28"/>
          <w:szCs w:val="28"/>
        </w:rPr>
        <w:t>9.4.14. </w:t>
      </w:r>
      <w:r w:rsidRPr="00FF0159">
        <w:rPr>
          <w:sz w:val="28"/>
          <w:szCs w:val="28"/>
        </w:rPr>
        <w:t xml:space="preserve">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 </w:t>
      </w:r>
    </w:p>
    <w:p w:rsidR="00C72176" w:rsidRDefault="00C72176" w:rsidP="008658C1">
      <w:pPr>
        <w:pStyle w:val="Pa9"/>
        <w:spacing w:line="240" w:lineRule="auto"/>
        <w:ind w:firstLine="709"/>
        <w:jc w:val="both"/>
        <w:rPr>
          <w:rStyle w:val="A10"/>
          <w:b w:val="0"/>
          <w:bCs w:val="0"/>
          <w:sz w:val="28"/>
          <w:szCs w:val="28"/>
        </w:rPr>
      </w:pPr>
      <w:r>
        <w:rPr>
          <w:rStyle w:val="A10"/>
          <w:b w:val="0"/>
          <w:bCs w:val="0"/>
          <w:sz w:val="28"/>
          <w:szCs w:val="28"/>
        </w:rPr>
        <w:t>9.4.15. Добива</w:t>
      </w:r>
      <w:r w:rsidRPr="006B5AE3">
        <w:rPr>
          <w:rStyle w:val="A10"/>
          <w:b w:val="0"/>
          <w:bCs w:val="0"/>
          <w:sz w:val="28"/>
          <w:szCs w:val="28"/>
        </w:rPr>
        <w:t>т</w:t>
      </w:r>
      <w:r>
        <w:rPr>
          <w:rStyle w:val="A10"/>
          <w:b w:val="0"/>
          <w:bCs w:val="0"/>
          <w:sz w:val="28"/>
          <w:szCs w:val="28"/>
        </w:rPr>
        <w:t>ь</w:t>
      </w:r>
      <w:r w:rsidRPr="006B5AE3">
        <w:rPr>
          <w:rStyle w:val="A10"/>
          <w:b w:val="0"/>
          <w:bCs w:val="0"/>
          <w:sz w:val="28"/>
          <w:szCs w:val="28"/>
        </w:rPr>
        <w:t xml:space="preserve">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Pr>
          <w:sz w:val="28"/>
          <w:szCs w:val="28"/>
        </w:rPr>
        <w:t xml:space="preserve">выборным органом первичной профсоюзной организации </w:t>
      </w:r>
      <w:r w:rsidRPr="006B5AE3">
        <w:rPr>
          <w:rStyle w:val="A10"/>
          <w:b w:val="0"/>
          <w:bCs w:val="0"/>
          <w:sz w:val="28"/>
          <w:szCs w:val="28"/>
        </w:rPr>
        <w:t>(</w:t>
      </w:r>
      <w:r>
        <w:rPr>
          <w:rStyle w:val="A10"/>
          <w:b w:val="0"/>
          <w:bCs w:val="0"/>
          <w:sz w:val="28"/>
          <w:szCs w:val="28"/>
        </w:rPr>
        <w:t>без учёт</w:t>
      </w:r>
      <w:r w:rsidRPr="006B5AE3">
        <w:rPr>
          <w:rStyle w:val="A10"/>
          <w:b w:val="0"/>
          <w:bCs w:val="0"/>
          <w:sz w:val="28"/>
          <w:szCs w:val="28"/>
        </w:rPr>
        <w:t>а мотивированного мнения).</w:t>
      </w:r>
    </w:p>
    <w:p w:rsidR="00C72176" w:rsidRPr="00BA65CB" w:rsidRDefault="00C72176" w:rsidP="00BA65CB">
      <w:pPr>
        <w:pStyle w:val="Pa9"/>
        <w:spacing w:line="240" w:lineRule="auto"/>
        <w:ind w:firstLine="709"/>
        <w:jc w:val="both"/>
        <w:rPr>
          <w:color w:val="000000"/>
          <w:sz w:val="28"/>
          <w:szCs w:val="28"/>
        </w:rPr>
      </w:pPr>
      <w:r>
        <w:rPr>
          <w:rStyle w:val="A10"/>
          <w:b w:val="0"/>
          <w:bCs w:val="0"/>
          <w:sz w:val="28"/>
          <w:szCs w:val="28"/>
        </w:rPr>
        <w:t>9.4.16. Выступа</w:t>
      </w:r>
      <w:r w:rsidRPr="006B5AE3">
        <w:rPr>
          <w:rStyle w:val="A10"/>
          <w:b w:val="0"/>
          <w:bCs w:val="0"/>
          <w:sz w:val="28"/>
          <w:szCs w:val="28"/>
        </w:rPr>
        <w:t>т</w:t>
      </w:r>
      <w:r>
        <w:rPr>
          <w:rStyle w:val="A10"/>
          <w:b w:val="0"/>
          <w:bCs w:val="0"/>
          <w:sz w:val="28"/>
          <w:szCs w:val="28"/>
        </w:rPr>
        <w:t>ь</w:t>
      </w:r>
      <w:r w:rsidRPr="006B5AE3">
        <w:rPr>
          <w:rStyle w:val="A10"/>
          <w:b w:val="0"/>
          <w:bCs w:val="0"/>
          <w:sz w:val="28"/>
          <w:szCs w:val="28"/>
        </w:rPr>
        <w:t xml:space="preserve"> инициатором начала переговоров по заключению коллективного договора на новый срок за три месяца до окончания срока его действия.</w:t>
      </w:r>
    </w:p>
    <w:p w:rsidR="00C72176" w:rsidRPr="006012BE" w:rsidRDefault="00C72176" w:rsidP="008658C1">
      <w:pPr>
        <w:pStyle w:val="Default"/>
        <w:ind w:firstLine="709"/>
        <w:jc w:val="center"/>
        <w:rPr>
          <w:sz w:val="28"/>
          <w:szCs w:val="28"/>
        </w:rPr>
      </w:pPr>
    </w:p>
    <w:p w:rsidR="00C72176" w:rsidRPr="00934D15" w:rsidRDefault="00C72176" w:rsidP="00C52BBB">
      <w:pPr>
        <w:pStyle w:val="Heading1"/>
      </w:pPr>
      <w:bookmarkStart w:id="10" w:name="_Toc60042327"/>
      <w:r w:rsidRPr="00934D15">
        <w:t>Х. ГАРАНТИИ ПРОФСОЮЗНОЙ ДЕЯТЕЛЬНОСТИ</w:t>
      </w:r>
      <w:bookmarkEnd w:id="10"/>
    </w:p>
    <w:p w:rsidR="00C72176" w:rsidRPr="006012BE" w:rsidRDefault="00C72176" w:rsidP="008658C1">
      <w:pPr>
        <w:pStyle w:val="Default"/>
        <w:ind w:firstLine="709"/>
        <w:jc w:val="center"/>
        <w:rPr>
          <w:sz w:val="28"/>
          <w:szCs w:val="28"/>
        </w:rPr>
      </w:pPr>
    </w:p>
    <w:p w:rsidR="00C72176" w:rsidRDefault="00C72176" w:rsidP="008658C1">
      <w:pPr>
        <w:pStyle w:val="Pa9"/>
        <w:spacing w:line="240" w:lineRule="auto"/>
        <w:ind w:firstLine="709"/>
        <w:jc w:val="both"/>
        <w:rPr>
          <w:rStyle w:val="A10"/>
          <w:b w:val="0"/>
          <w:bCs w:val="0"/>
          <w:sz w:val="28"/>
          <w:szCs w:val="28"/>
        </w:rPr>
      </w:pPr>
      <w:r>
        <w:rPr>
          <w:rStyle w:val="A10"/>
          <w:b w:val="0"/>
          <w:bCs w:val="0"/>
          <w:sz w:val="28"/>
          <w:szCs w:val="28"/>
        </w:rPr>
        <w:t>10</w:t>
      </w:r>
      <w:r w:rsidRPr="00774369">
        <w:rPr>
          <w:rStyle w:val="A10"/>
          <w:b w:val="0"/>
          <w:bCs w:val="0"/>
          <w:sz w:val="28"/>
          <w:szCs w:val="28"/>
        </w:rPr>
        <w:t>.</w:t>
      </w:r>
      <w:r>
        <w:rPr>
          <w:rStyle w:val="A10"/>
          <w:b w:val="0"/>
          <w:bCs w:val="0"/>
          <w:sz w:val="28"/>
          <w:szCs w:val="28"/>
        </w:rPr>
        <w:t>1</w:t>
      </w:r>
      <w:r w:rsidRPr="00774369">
        <w:rPr>
          <w:rStyle w:val="A10"/>
          <w:b w:val="0"/>
          <w:bCs w:val="0"/>
          <w:sz w:val="28"/>
          <w:szCs w:val="28"/>
        </w:rPr>
        <w:t>. Работодатель</w:t>
      </w:r>
      <w:r>
        <w:rPr>
          <w:rStyle w:val="A10"/>
          <w:b w:val="0"/>
          <w:bCs w:val="0"/>
          <w:sz w:val="28"/>
          <w:szCs w:val="28"/>
        </w:rPr>
        <w:t xml:space="preserve">: </w:t>
      </w:r>
    </w:p>
    <w:p w:rsidR="00C72176" w:rsidRDefault="00C72176" w:rsidP="008658C1">
      <w:pPr>
        <w:pStyle w:val="Pa9"/>
        <w:spacing w:line="240" w:lineRule="auto"/>
        <w:ind w:firstLine="709"/>
        <w:jc w:val="both"/>
        <w:rPr>
          <w:sz w:val="28"/>
          <w:szCs w:val="28"/>
        </w:rPr>
      </w:pPr>
      <w:r>
        <w:rPr>
          <w:rStyle w:val="A10"/>
          <w:b w:val="0"/>
          <w:bCs w:val="0"/>
          <w:sz w:val="28"/>
          <w:szCs w:val="28"/>
        </w:rPr>
        <w:t>10.1.1. </w:t>
      </w:r>
      <w:r>
        <w:rPr>
          <w:sz w:val="28"/>
          <w:szCs w:val="28"/>
        </w:rPr>
        <w:t>П</w:t>
      </w:r>
      <w:r w:rsidRPr="007814F9">
        <w:rPr>
          <w:sz w:val="28"/>
          <w:szCs w:val="28"/>
        </w:rPr>
        <w:t>редоставля</w:t>
      </w:r>
      <w:r>
        <w:rPr>
          <w:sz w:val="28"/>
          <w:szCs w:val="28"/>
        </w:rPr>
        <w:t>ет</w:t>
      </w:r>
      <w:r w:rsidRPr="007814F9">
        <w:rPr>
          <w:sz w:val="28"/>
          <w:szCs w:val="28"/>
        </w:rPr>
        <w:t xml:space="preserve">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w:t>
      </w:r>
      <w:r>
        <w:rPr>
          <w:sz w:val="28"/>
          <w:szCs w:val="28"/>
        </w:rPr>
        <w:t>,</w:t>
      </w:r>
      <w:r w:rsidRPr="007814F9">
        <w:rPr>
          <w:sz w:val="28"/>
          <w:szCs w:val="28"/>
        </w:rPr>
        <w:t xml:space="preserve"> и помещение для проведения заседаний, собраний, хранения документов; обеспечивает хозяйственное содержание, охрану и уборку выделяемых помещений</w:t>
      </w:r>
      <w:r>
        <w:rPr>
          <w:sz w:val="28"/>
          <w:szCs w:val="28"/>
        </w:rPr>
        <w:t>, безвозмездно предоставляет для выполнения общественно значимой работы транспортное средство, средства связи</w:t>
      </w:r>
      <w:r w:rsidRPr="00003C25">
        <w:rPr>
          <w:sz w:val="28"/>
          <w:szCs w:val="28"/>
        </w:rPr>
        <w:t>(телефон, факс, интернет),</w:t>
      </w:r>
      <w:r>
        <w:rPr>
          <w:sz w:val="28"/>
          <w:szCs w:val="28"/>
        </w:rPr>
        <w:t xml:space="preserve"> компьютерную технику и др., </w:t>
      </w:r>
      <w:r w:rsidRPr="007814F9">
        <w:rPr>
          <w:sz w:val="28"/>
          <w:szCs w:val="28"/>
        </w:rPr>
        <w:t>а также предоставляет возможность размещения информации в доступном для всех работников месте</w:t>
      </w:r>
      <w:r>
        <w:rPr>
          <w:sz w:val="28"/>
          <w:szCs w:val="28"/>
        </w:rPr>
        <w:t xml:space="preserve"> в здании образовательной организации;</w:t>
      </w:r>
    </w:p>
    <w:p w:rsidR="00C72176" w:rsidRPr="00C1760E" w:rsidRDefault="00C72176" w:rsidP="008658C1">
      <w:pPr>
        <w:pStyle w:val="BodyText3"/>
        <w:ind w:firstLine="709"/>
      </w:pPr>
      <w:r>
        <w:t>10.1</w:t>
      </w:r>
      <w:r w:rsidRPr="00985713">
        <w:t>.</w:t>
      </w:r>
      <w:r>
        <w:t>2. </w:t>
      </w:r>
      <w:r>
        <w:rPr>
          <w:spacing w:val="-6"/>
        </w:rPr>
        <w:t>П</w:t>
      </w:r>
      <w:r w:rsidRPr="000B0FCF">
        <w:rPr>
          <w:spacing w:val="-6"/>
        </w:rPr>
        <w:t>редоставля</w:t>
      </w:r>
      <w:r>
        <w:rPr>
          <w:spacing w:val="-6"/>
        </w:rPr>
        <w:t xml:space="preserve">ет первичной </w:t>
      </w:r>
      <w:r w:rsidRPr="000B0FCF">
        <w:rPr>
          <w:spacing w:val="-6"/>
        </w:rPr>
        <w:t xml:space="preserve">профсоюзной организации в бесплатное пользование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w:t>
      </w:r>
      <w:r>
        <w:rPr>
          <w:spacing w:val="-6"/>
        </w:rPr>
        <w:t>уборки и охраны (статья 377 ТК РФ);</w:t>
      </w:r>
    </w:p>
    <w:p w:rsidR="00C72176" w:rsidRPr="00C1760E" w:rsidRDefault="00C72176" w:rsidP="008658C1">
      <w:pPr>
        <w:pStyle w:val="Default"/>
        <w:ind w:firstLine="709"/>
        <w:jc w:val="both"/>
        <w:rPr>
          <w:color w:val="auto"/>
          <w:sz w:val="28"/>
          <w:szCs w:val="28"/>
        </w:rPr>
      </w:pPr>
      <w:r>
        <w:rPr>
          <w:color w:val="auto"/>
          <w:sz w:val="28"/>
          <w:szCs w:val="28"/>
        </w:rPr>
        <w:t>10.1</w:t>
      </w:r>
      <w:r w:rsidRPr="006415E1">
        <w:rPr>
          <w:color w:val="auto"/>
          <w:sz w:val="28"/>
          <w:szCs w:val="28"/>
        </w:rPr>
        <w:t>.</w:t>
      </w:r>
      <w:r>
        <w:rPr>
          <w:color w:val="auto"/>
          <w:sz w:val="28"/>
          <w:szCs w:val="28"/>
        </w:rPr>
        <w:t>3</w:t>
      </w:r>
      <w:r w:rsidRPr="006415E1">
        <w:rPr>
          <w:color w:val="auto"/>
          <w:sz w:val="28"/>
          <w:szCs w:val="28"/>
        </w:rPr>
        <w:t>. </w:t>
      </w:r>
      <w:r>
        <w:rPr>
          <w:color w:val="auto"/>
          <w:sz w:val="28"/>
          <w:szCs w:val="28"/>
        </w:rPr>
        <w:t>Н</w:t>
      </w:r>
      <w:r w:rsidRPr="006415E1">
        <w:rPr>
          <w:color w:val="auto"/>
          <w:sz w:val="28"/>
          <w:szCs w:val="28"/>
        </w:rPr>
        <w:t>е препятствует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w:t>
      </w:r>
      <w:r>
        <w:rPr>
          <w:color w:val="auto"/>
          <w:sz w:val="28"/>
          <w:szCs w:val="28"/>
        </w:rPr>
        <w:t xml:space="preserve"> </w:t>
      </w:r>
      <w:r w:rsidRPr="006415E1">
        <w:rPr>
          <w:color w:val="auto"/>
          <w:sz w:val="28"/>
          <w:szCs w:val="28"/>
        </w:rPr>
        <w:t>и иных нормативных правовых актов, содержащих нормы трудового права, предусмотренный статьёй 370 ТК РФ,</w:t>
      </w:r>
      <w:r>
        <w:rPr>
          <w:color w:val="auto"/>
          <w:sz w:val="28"/>
          <w:szCs w:val="28"/>
        </w:rPr>
        <w:t xml:space="preserve"> </w:t>
      </w:r>
      <w:r w:rsidRPr="00C1760E">
        <w:rPr>
          <w:color w:val="auto"/>
          <w:sz w:val="28"/>
          <w:szCs w:val="28"/>
        </w:rPr>
        <w:t>а также посещ</w:t>
      </w:r>
      <w:r>
        <w:rPr>
          <w:color w:val="auto"/>
          <w:sz w:val="28"/>
          <w:szCs w:val="28"/>
        </w:rPr>
        <w:t>ать</w:t>
      </w:r>
      <w:r w:rsidRPr="00C1760E">
        <w:rPr>
          <w:color w:val="auto"/>
          <w:sz w:val="28"/>
          <w:szCs w:val="28"/>
        </w:rPr>
        <w:t xml:space="preserve"> рабочи</w:t>
      </w:r>
      <w:r>
        <w:rPr>
          <w:color w:val="auto"/>
          <w:sz w:val="28"/>
          <w:szCs w:val="28"/>
        </w:rPr>
        <w:t>е</w:t>
      </w:r>
      <w:r w:rsidRPr="00C1760E">
        <w:rPr>
          <w:color w:val="auto"/>
          <w:sz w:val="28"/>
          <w:szCs w:val="28"/>
        </w:rPr>
        <w:t xml:space="preserve"> мес</w:t>
      </w:r>
      <w:r>
        <w:rPr>
          <w:color w:val="auto"/>
          <w:sz w:val="28"/>
          <w:szCs w:val="28"/>
        </w:rPr>
        <w:t>та</w:t>
      </w:r>
      <w:r w:rsidRPr="00C1760E">
        <w:rPr>
          <w:color w:val="auto"/>
          <w:sz w:val="28"/>
          <w:szCs w:val="28"/>
        </w:rPr>
        <w:t xml:space="preserve">, на которых работают члены Профсоюза, для реализации уставных задач </w:t>
      </w:r>
      <w:r>
        <w:rPr>
          <w:color w:val="auto"/>
          <w:sz w:val="28"/>
          <w:szCs w:val="28"/>
        </w:rPr>
        <w:t xml:space="preserve">Профсоюза </w:t>
      </w:r>
      <w:r w:rsidRPr="00C1760E">
        <w:rPr>
          <w:color w:val="auto"/>
          <w:sz w:val="28"/>
          <w:szCs w:val="28"/>
        </w:rPr>
        <w:t>и прав</w:t>
      </w:r>
      <w:r>
        <w:rPr>
          <w:color w:val="auto"/>
          <w:sz w:val="28"/>
          <w:szCs w:val="28"/>
        </w:rPr>
        <w:t xml:space="preserve">, предусмотренных статьёй </w:t>
      </w:r>
      <w:r w:rsidRPr="00C1760E">
        <w:rPr>
          <w:color w:val="auto"/>
          <w:sz w:val="28"/>
          <w:szCs w:val="28"/>
        </w:rPr>
        <w:t xml:space="preserve">11 Федерального закона </w:t>
      </w:r>
      <w:r w:rsidRPr="0019072F">
        <w:rPr>
          <w:color w:val="auto"/>
          <w:sz w:val="28"/>
          <w:szCs w:val="28"/>
        </w:rPr>
        <w:t>от 12</w:t>
      </w:r>
      <w:r w:rsidRPr="009365B2">
        <w:rPr>
          <w:kern w:val="1"/>
          <w:sz w:val="28"/>
          <w:szCs w:val="28"/>
        </w:rPr>
        <w:t> </w:t>
      </w:r>
      <w:r w:rsidRPr="0019072F">
        <w:rPr>
          <w:color w:val="auto"/>
          <w:sz w:val="28"/>
          <w:szCs w:val="28"/>
        </w:rPr>
        <w:t>января 1996 г. № 10-ФЗ</w:t>
      </w:r>
      <w:r w:rsidRPr="00C1760E">
        <w:rPr>
          <w:color w:val="auto"/>
          <w:sz w:val="28"/>
          <w:szCs w:val="28"/>
        </w:rPr>
        <w:t xml:space="preserve"> «О профессиональных союзах, их пр</w:t>
      </w:r>
      <w:r>
        <w:rPr>
          <w:color w:val="auto"/>
          <w:sz w:val="28"/>
          <w:szCs w:val="28"/>
        </w:rPr>
        <w:t>авах и гарантиях деятельности»;</w:t>
      </w:r>
    </w:p>
    <w:p w:rsidR="00C72176" w:rsidRPr="000B0FCF" w:rsidRDefault="00C72176" w:rsidP="008658C1">
      <w:pPr>
        <w:pStyle w:val="BodyText3"/>
        <w:ind w:firstLine="709"/>
        <w:rPr>
          <w:spacing w:val="-6"/>
        </w:rPr>
      </w:pPr>
      <w:r>
        <w:rPr>
          <w:spacing w:val="-6"/>
        </w:rPr>
        <w:t>10.1.4. Н</w:t>
      </w:r>
      <w:r w:rsidRPr="000B0FCF">
        <w:rPr>
          <w:spacing w:val="-6"/>
        </w:rPr>
        <w:t>е допуска</w:t>
      </w:r>
      <w:r>
        <w:rPr>
          <w:spacing w:val="-6"/>
        </w:rPr>
        <w:t>ет</w:t>
      </w:r>
      <w:r w:rsidRPr="000B0FCF">
        <w:rPr>
          <w:spacing w:val="-6"/>
        </w:rPr>
        <w:t xml:space="preserve">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w:t>
      </w:r>
      <w:r>
        <w:rPr>
          <w:spacing w:val="-6"/>
        </w:rPr>
        <w:t>(или) профсоюзной деятельностью;</w:t>
      </w:r>
    </w:p>
    <w:p w:rsidR="00C72176" w:rsidRPr="007814F9" w:rsidRDefault="00C72176" w:rsidP="008658C1">
      <w:pPr>
        <w:pStyle w:val="BodyText3"/>
        <w:ind w:firstLine="709"/>
        <w:rPr>
          <w:spacing w:val="-6"/>
        </w:rPr>
      </w:pPr>
      <w:r>
        <w:rPr>
          <w:spacing w:val="-6"/>
        </w:rPr>
        <w:t>10.1</w:t>
      </w:r>
      <w:r w:rsidRPr="007814F9">
        <w:rPr>
          <w:spacing w:val="-6"/>
        </w:rPr>
        <w:t>.</w:t>
      </w:r>
      <w:r>
        <w:rPr>
          <w:spacing w:val="-6"/>
        </w:rPr>
        <w:t>5. привлекает</w:t>
      </w:r>
      <w:r w:rsidRPr="007814F9">
        <w:rPr>
          <w:spacing w:val="-6"/>
        </w:rPr>
        <w:t xml:space="preserve"> представителей выборного органа первичной профсоюзной организации для осуществления контроля</w:t>
      </w:r>
      <w:r>
        <w:rPr>
          <w:spacing w:val="-6"/>
        </w:rPr>
        <w:t xml:space="preserve"> </w:t>
      </w:r>
      <w:r w:rsidRPr="007814F9">
        <w:rPr>
          <w:spacing w:val="-6"/>
        </w:rPr>
        <w:t>за правильностью расходования фонда оплаты труда, фонда экономии зарабо</w:t>
      </w:r>
      <w:r>
        <w:rPr>
          <w:spacing w:val="-6"/>
        </w:rPr>
        <w:t>тной платы, внебюджетного фонда;</w:t>
      </w:r>
    </w:p>
    <w:p w:rsidR="00C72176" w:rsidRPr="007814F9" w:rsidRDefault="00C72176" w:rsidP="008658C1">
      <w:pPr>
        <w:pStyle w:val="Pa9"/>
        <w:spacing w:line="240" w:lineRule="auto"/>
        <w:ind w:firstLine="709"/>
        <w:jc w:val="both"/>
        <w:rPr>
          <w:color w:val="000000"/>
          <w:sz w:val="28"/>
          <w:szCs w:val="28"/>
        </w:rPr>
      </w:pPr>
      <w:r>
        <w:rPr>
          <w:rStyle w:val="A10"/>
          <w:b w:val="0"/>
          <w:bCs w:val="0"/>
          <w:sz w:val="28"/>
          <w:szCs w:val="28"/>
        </w:rPr>
        <w:t>10.1.6. П</w:t>
      </w:r>
      <w:r w:rsidRPr="007814F9">
        <w:rPr>
          <w:rStyle w:val="A10"/>
          <w:b w:val="0"/>
          <w:bCs w:val="0"/>
          <w:sz w:val="28"/>
          <w:szCs w:val="28"/>
        </w:rPr>
        <w:t>редоставля</w:t>
      </w:r>
      <w:r>
        <w:rPr>
          <w:rStyle w:val="A10"/>
          <w:b w:val="0"/>
          <w:bCs w:val="0"/>
          <w:sz w:val="28"/>
          <w:szCs w:val="28"/>
        </w:rPr>
        <w:t>е</w:t>
      </w:r>
      <w:r w:rsidRPr="007814F9">
        <w:rPr>
          <w:rStyle w:val="A10"/>
          <w:b w:val="0"/>
          <w:bCs w:val="0"/>
          <w:sz w:val="28"/>
          <w:szCs w:val="28"/>
        </w:rPr>
        <w:t>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w:t>
      </w:r>
      <w:r>
        <w:rPr>
          <w:rStyle w:val="A10"/>
          <w:b w:val="0"/>
          <w:bCs w:val="0"/>
          <w:sz w:val="28"/>
          <w:szCs w:val="28"/>
        </w:rPr>
        <w:t>ё</w:t>
      </w:r>
      <w:r w:rsidRPr="007814F9">
        <w:rPr>
          <w:rStyle w:val="A10"/>
          <w:b w:val="0"/>
          <w:bCs w:val="0"/>
          <w:sz w:val="28"/>
          <w:szCs w:val="28"/>
        </w:rPr>
        <w:t>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w:t>
      </w:r>
      <w:r>
        <w:rPr>
          <w:rStyle w:val="A10"/>
          <w:b w:val="0"/>
          <w:bCs w:val="0"/>
          <w:sz w:val="28"/>
          <w:szCs w:val="28"/>
        </w:rPr>
        <w:t>у сокращению численности (штата</w:t>
      </w:r>
      <w:r w:rsidRPr="007814F9">
        <w:rPr>
          <w:rStyle w:val="A10"/>
          <w:b w:val="0"/>
          <w:bCs w:val="0"/>
          <w:sz w:val="28"/>
          <w:szCs w:val="28"/>
        </w:rPr>
        <w:t xml:space="preserve">) работников (увольнение 10 и более процентов работников в течение 90 календарных дней), </w:t>
      </w:r>
      <w:r w:rsidRPr="00B92846">
        <w:rPr>
          <w:rStyle w:val="A10"/>
          <w:b w:val="0"/>
          <w:bCs w:val="0"/>
          <w:color w:val="auto"/>
          <w:sz w:val="28"/>
          <w:szCs w:val="28"/>
        </w:rPr>
        <w:t>квалификации,</w:t>
      </w:r>
      <w:r>
        <w:rPr>
          <w:rStyle w:val="A10"/>
          <w:b w:val="0"/>
          <w:bCs w:val="0"/>
          <w:color w:val="auto"/>
          <w:sz w:val="28"/>
          <w:szCs w:val="28"/>
        </w:rPr>
        <w:t xml:space="preserve"> </w:t>
      </w:r>
      <w:r w:rsidRPr="007814F9">
        <w:rPr>
          <w:rStyle w:val="A10"/>
          <w:b w:val="0"/>
          <w:bCs w:val="0"/>
          <w:sz w:val="28"/>
          <w:szCs w:val="28"/>
        </w:rPr>
        <w:t>дополнительном профессиональном образовании</w:t>
      </w:r>
      <w:r w:rsidRPr="00B92846">
        <w:rPr>
          <w:rStyle w:val="A10"/>
          <w:b w:val="0"/>
          <w:bCs w:val="0"/>
          <w:sz w:val="28"/>
          <w:szCs w:val="28"/>
        </w:rPr>
        <w:t>, результатах аттестации и наградах</w:t>
      </w:r>
      <w:r>
        <w:rPr>
          <w:rStyle w:val="A10"/>
          <w:b w:val="0"/>
          <w:bCs w:val="0"/>
          <w:sz w:val="28"/>
          <w:szCs w:val="28"/>
        </w:rPr>
        <w:t xml:space="preserve"> </w:t>
      </w:r>
      <w:r w:rsidRPr="007814F9">
        <w:rPr>
          <w:rStyle w:val="A10"/>
          <w:b w:val="0"/>
          <w:bCs w:val="0"/>
          <w:sz w:val="28"/>
          <w:szCs w:val="28"/>
        </w:rPr>
        <w:t xml:space="preserve">работников и </w:t>
      </w:r>
      <w:r w:rsidRPr="00003C25">
        <w:rPr>
          <w:rStyle w:val="A10"/>
          <w:b w:val="0"/>
          <w:bCs w:val="0"/>
          <w:sz w:val="28"/>
          <w:szCs w:val="28"/>
        </w:rPr>
        <w:t>другую</w:t>
      </w:r>
      <w:r w:rsidRPr="00003C25">
        <w:rPr>
          <w:color w:val="000000"/>
          <w:sz w:val="28"/>
          <w:szCs w:val="28"/>
        </w:rPr>
        <w:t xml:space="preserve"> необходимую </w:t>
      </w:r>
      <w:r w:rsidRPr="00003C25">
        <w:rPr>
          <w:rStyle w:val="A10"/>
          <w:b w:val="0"/>
          <w:bCs w:val="0"/>
          <w:sz w:val="28"/>
          <w:szCs w:val="28"/>
        </w:rPr>
        <w:t>информацию</w:t>
      </w:r>
      <w:r>
        <w:rPr>
          <w:rStyle w:val="A10"/>
          <w:b w:val="0"/>
          <w:bCs w:val="0"/>
          <w:sz w:val="28"/>
          <w:szCs w:val="28"/>
        </w:rPr>
        <w:t>;</w:t>
      </w:r>
    </w:p>
    <w:p w:rsidR="00C72176" w:rsidRDefault="00C72176" w:rsidP="008658C1">
      <w:pPr>
        <w:pStyle w:val="Pa9"/>
        <w:spacing w:line="240" w:lineRule="auto"/>
        <w:ind w:firstLine="709"/>
        <w:jc w:val="both"/>
        <w:rPr>
          <w:rStyle w:val="A10"/>
          <w:b w:val="0"/>
          <w:bCs w:val="0"/>
          <w:sz w:val="28"/>
          <w:szCs w:val="28"/>
        </w:rPr>
      </w:pPr>
      <w:r>
        <w:rPr>
          <w:rStyle w:val="A10"/>
          <w:b w:val="0"/>
          <w:bCs w:val="0"/>
          <w:sz w:val="28"/>
          <w:szCs w:val="28"/>
        </w:rPr>
        <w:t>10.1.7. О</w:t>
      </w:r>
      <w:r w:rsidRPr="007814F9">
        <w:rPr>
          <w:rStyle w:val="A10"/>
          <w:b w:val="0"/>
          <w:bCs w:val="0"/>
          <w:sz w:val="28"/>
          <w:szCs w:val="28"/>
        </w:rPr>
        <w:t>беспечива</w:t>
      </w:r>
      <w:r>
        <w:rPr>
          <w:rStyle w:val="A10"/>
          <w:b w:val="0"/>
          <w:bCs w:val="0"/>
          <w:sz w:val="28"/>
          <w:szCs w:val="28"/>
        </w:rPr>
        <w:t>ет</w:t>
      </w:r>
      <w:r w:rsidRPr="007814F9">
        <w:rPr>
          <w:rStyle w:val="A10"/>
          <w:b w:val="0"/>
          <w:bCs w:val="0"/>
          <w:sz w:val="28"/>
          <w:szCs w:val="28"/>
        </w:rPr>
        <w:t xml:space="preserve"> участие выборного органа первичной профсоюзной организации в работе органов управления образовательной организацией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w:t>
      </w:r>
      <w:r>
        <w:rPr>
          <w:rStyle w:val="A10"/>
          <w:b w:val="0"/>
          <w:bCs w:val="0"/>
          <w:sz w:val="28"/>
          <w:szCs w:val="28"/>
        </w:rPr>
        <w:t>образовательной организации</w:t>
      </w:r>
      <w:r w:rsidRPr="007814F9">
        <w:rPr>
          <w:rStyle w:val="A10"/>
          <w:b w:val="0"/>
          <w:bCs w:val="0"/>
          <w:sz w:val="28"/>
          <w:szCs w:val="28"/>
        </w:rPr>
        <w:t xml:space="preserve"> в целом</w:t>
      </w:r>
      <w:r>
        <w:rPr>
          <w:rStyle w:val="A10"/>
          <w:b w:val="0"/>
          <w:bCs w:val="0"/>
          <w:sz w:val="28"/>
          <w:szCs w:val="28"/>
        </w:rPr>
        <w:t>;</w:t>
      </w:r>
    </w:p>
    <w:p w:rsidR="00C72176" w:rsidRPr="00BA65CB" w:rsidRDefault="00C72176" w:rsidP="008658C1">
      <w:pPr>
        <w:pStyle w:val="Default"/>
        <w:ind w:firstLine="709"/>
        <w:jc w:val="both"/>
        <w:rPr>
          <w:color w:val="auto"/>
          <w:sz w:val="28"/>
          <w:szCs w:val="28"/>
        </w:rPr>
      </w:pPr>
      <w:r w:rsidRPr="00BA65CB">
        <w:rPr>
          <w:color w:val="auto"/>
          <w:sz w:val="28"/>
          <w:szCs w:val="28"/>
        </w:rPr>
        <w:t>10.1.8. </w:t>
      </w:r>
      <w:r>
        <w:rPr>
          <w:color w:val="auto"/>
          <w:sz w:val="28"/>
          <w:szCs w:val="28"/>
        </w:rPr>
        <w:t>П</w:t>
      </w:r>
      <w:r w:rsidRPr="00BA65CB">
        <w:rPr>
          <w:color w:val="auto"/>
          <w:sz w:val="28"/>
          <w:szCs w:val="28"/>
        </w:rPr>
        <w:t xml:space="preserve">редоставляет председателю (заместителю председателя) первичной профсоюзной организации, работникам, являющимся внештатными правовыми инспекторами труда Профсоюза, 1 раз в год (в каникулярное время или с обеспечением замены в учебное время при сохранении среднего заработка) возможность пройти обучение с отрывом от производства в течение 10 дней по вопросам трудового права, пенсионного и социального обеспечения, охраны труда и другим социально-трудовым вопросам; </w:t>
      </w:r>
    </w:p>
    <w:p w:rsidR="00C72176" w:rsidRPr="00BA65CB" w:rsidRDefault="00C72176" w:rsidP="008658C1">
      <w:pPr>
        <w:pStyle w:val="Default"/>
        <w:ind w:firstLine="709"/>
        <w:jc w:val="both"/>
        <w:rPr>
          <w:color w:val="auto"/>
        </w:rPr>
      </w:pPr>
      <w:r w:rsidRPr="00BA65CB">
        <w:rPr>
          <w:color w:val="auto"/>
          <w:sz w:val="28"/>
          <w:szCs w:val="28"/>
        </w:rPr>
        <w:t>10.1.9. </w:t>
      </w:r>
      <w:r>
        <w:rPr>
          <w:color w:val="auto"/>
          <w:sz w:val="28"/>
          <w:szCs w:val="28"/>
        </w:rPr>
        <w:t>П</w:t>
      </w:r>
      <w:r w:rsidRPr="00BA65CB">
        <w:rPr>
          <w:color w:val="auto"/>
          <w:sz w:val="28"/>
          <w:szCs w:val="28"/>
        </w:rPr>
        <w:t>редоставляет возможность уполномоченным по охране труда, членам совместной комиссии по охране труда использовать не менее 5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труда с отрывом от производства 1 раз в 3 года в течение не менее 10 дней с сохранением средней заработной платы по основному месту работы;</w:t>
      </w:r>
    </w:p>
    <w:p w:rsidR="00C72176" w:rsidRPr="00BA65CB" w:rsidRDefault="00C72176" w:rsidP="008658C1">
      <w:pPr>
        <w:pStyle w:val="Default"/>
        <w:ind w:firstLine="709"/>
        <w:jc w:val="both"/>
        <w:rPr>
          <w:color w:val="auto"/>
          <w:sz w:val="28"/>
          <w:szCs w:val="28"/>
        </w:rPr>
      </w:pPr>
      <w:r w:rsidRPr="00BA65CB">
        <w:rPr>
          <w:color w:val="auto"/>
          <w:sz w:val="28"/>
          <w:szCs w:val="28"/>
        </w:rPr>
        <w:t>10.1.10. </w:t>
      </w:r>
      <w:r>
        <w:rPr>
          <w:color w:val="auto"/>
          <w:sz w:val="28"/>
          <w:szCs w:val="28"/>
        </w:rPr>
        <w:t>П</w:t>
      </w:r>
      <w:r w:rsidRPr="00BA65CB">
        <w:rPr>
          <w:color w:val="auto"/>
          <w:sz w:val="28"/>
          <w:szCs w:val="28"/>
        </w:rPr>
        <w:t>редоставляет ежегодно в каникулярное время дополнительный оплачиваемый отпуск председателю первичной профсоюзной организации в количестве 3 календарных дней, заместителям председателя – 3 календарных дня, уполномоченным по охране труда выборным органом первичной профсоюзной организации - 2 календарных дня; членам контрольно-ревизионной комиссии первичной профсоюзной организации – 1 календарного дня;</w:t>
      </w:r>
    </w:p>
    <w:p w:rsidR="00C72176" w:rsidRPr="00620ADF" w:rsidRDefault="00C72176" w:rsidP="008658C1">
      <w:pPr>
        <w:pStyle w:val="Default"/>
        <w:ind w:firstLine="709"/>
        <w:jc w:val="both"/>
        <w:rPr>
          <w:color w:val="auto"/>
          <w:sz w:val="28"/>
          <w:szCs w:val="28"/>
        </w:rPr>
      </w:pPr>
      <w:r w:rsidRPr="00620ADF">
        <w:rPr>
          <w:color w:val="auto"/>
          <w:sz w:val="28"/>
          <w:szCs w:val="28"/>
        </w:rPr>
        <w:t>10.</w:t>
      </w:r>
      <w:r>
        <w:rPr>
          <w:color w:val="auto"/>
          <w:sz w:val="28"/>
          <w:szCs w:val="28"/>
        </w:rPr>
        <w:t>1</w:t>
      </w:r>
      <w:r w:rsidRPr="00620ADF">
        <w:rPr>
          <w:color w:val="auto"/>
          <w:sz w:val="28"/>
          <w:szCs w:val="28"/>
        </w:rPr>
        <w:t>.1</w:t>
      </w:r>
      <w:r>
        <w:rPr>
          <w:color w:val="auto"/>
          <w:sz w:val="28"/>
          <w:szCs w:val="28"/>
        </w:rPr>
        <w:t>1</w:t>
      </w:r>
      <w:r w:rsidRPr="00620ADF">
        <w:rPr>
          <w:color w:val="auto"/>
          <w:sz w:val="28"/>
          <w:szCs w:val="28"/>
        </w:rPr>
        <w:t>. </w:t>
      </w:r>
      <w:r>
        <w:rPr>
          <w:color w:val="auto"/>
          <w:sz w:val="28"/>
          <w:szCs w:val="28"/>
        </w:rPr>
        <w:t>В</w:t>
      </w:r>
      <w:r w:rsidRPr="00620ADF">
        <w:rPr>
          <w:color w:val="auto"/>
          <w:sz w:val="28"/>
          <w:szCs w:val="28"/>
        </w:rPr>
        <w:t xml:space="preserve"> целях повышения престижа первичной профсоюзной организации и е</w:t>
      </w:r>
      <w:r>
        <w:rPr>
          <w:color w:val="auto"/>
          <w:sz w:val="28"/>
          <w:szCs w:val="28"/>
        </w:rPr>
        <w:t>ё</w:t>
      </w:r>
      <w:r w:rsidRPr="00620ADF">
        <w:rPr>
          <w:color w:val="auto"/>
          <w:sz w:val="28"/>
          <w:szCs w:val="28"/>
        </w:rPr>
        <w:t xml:space="preserve"> выборных органов за выполнение общественно значимых функций по представительству и защите социально-трудовых прав и интересов работников, участие в управлении </w:t>
      </w:r>
      <w:r>
        <w:rPr>
          <w:color w:val="auto"/>
          <w:sz w:val="28"/>
          <w:szCs w:val="28"/>
        </w:rPr>
        <w:t>образовательной организацией</w:t>
      </w:r>
      <w:r w:rsidRPr="00620ADF">
        <w:rPr>
          <w:color w:val="auto"/>
          <w:sz w:val="28"/>
          <w:szCs w:val="28"/>
        </w:rPr>
        <w:t xml:space="preserve"> председателю первичной профсоюзной организации, заместителям председателя первичной профсоюзной организации, уполномоченным по охране труда устанавливает доплаты за сч</w:t>
      </w:r>
      <w:r>
        <w:rPr>
          <w:color w:val="auto"/>
          <w:sz w:val="28"/>
          <w:szCs w:val="28"/>
        </w:rPr>
        <w:t>ё</w:t>
      </w:r>
      <w:r w:rsidRPr="00620ADF">
        <w:rPr>
          <w:color w:val="auto"/>
          <w:sz w:val="28"/>
          <w:szCs w:val="28"/>
        </w:rPr>
        <w:t xml:space="preserve">т средств стимулирующей части фонда оплаты труда </w:t>
      </w:r>
      <w:r>
        <w:rPr>
          <w:color w:val="auto"/>
          <w:sz w:val="28"/>
          <w:szCs w:val="28"/>
        </w:rPr>
        <w:t>образовательной организации;</w:t>
      </w:r>
    </w:p>
    <w:p w:rsidR="00C72176" w:rsidRDefault="00C72176" w:rsidP="008658C1">
      <w:pPr>
        <w:pStyle w:val="Default"/>
        <w:ind w:firstLine="709"/>
        <w:jc w:val="both"/>
        <w:rPr>
          <w:sz w:val="28"/>
          <w:szCs w:val="28"/>
        </w:rPr>
      </w:pPr>
      <w:r>
        <w:rPr>
          <w:sz w:val="28"/>
          <w:szCs w:val="28"/>
        </w:rPr>
        <w:t>10.2. Стороны признают следующие гарантии работников, входящих в состав выборного органа первичной профсоюзной организации и не освобожденных от основной работы:</w:t>
      </w:r>
    </w:p>
    <w:p w:rsidR="00C72176" w:rsidRPr="00003C25" w:rsidRDefault="00C72176" w:rsidP="008658C1">
      <w:pPr>
        <w:autoSpaceDE w:val="0"/>
        <w:autoSpaceDN w:val="0"/>
        <w:adjustRightInd w:val="0"/>
        <w:ind w:firstLine="709"/>
        <w:jc w:val="both"/>
        <w:rPr>
          <w:strike/>
          <w:color w:val="000000"/>
          <w:sz w:val="28"/>
          <w:szCs w:val="28"/>
          <w:lang w:eastAsia="en-US"/>
        </w:rPr>
      </w:pPr>
      <w:r>
        <w:rPr>
          <w:sz w:val="28"/>
          <w:szCs w:val="28"/>
        </w:rPr>
        <w:t>10.2.1. </w:t>
      </w:r>
      <w:r>
        <w:rPr>
          <w:color w:val="000000"/>
          <w:sz w:val="28"/>
          <w:szCs w:val="28"/>
          <w:lang w:eastAsia="en-US"/>
        </w:rPr>
        <w:t xml:space="preserve">Члены </w:t>
      </w:r>
      <w:r>
        <w:rPr>
          <w:sz w:val="28"/>
          <w:szCs w:val="28"/>
        </w:rPr>
        <w:t>выборного органа первичной профсоюзной организации</w:t>
      </w:r>
      <w:r w:rsidRPr="00303875">
        <w:rPr>
          <w:color w:val="000000"/>
          <w:sz w:val="28"/>
          <w:szCs w:val="28"/>
          <w:lang w:eastAsia="en-US"/>
        </w:rPr>
        <w:t>, в том числе</w:t>
      </w:r>
      <w:r>
        <w:rPr>
          <w:color w:val="000000"/>
          <w:sz w:val="28"/>
          <w:szCs w:val="28"/>
          <w:lang w:eastAsia="en-US"/>
        </w:rPr>
        <w:t>,</w:t>
      </w:r>
      <w:r w:rsidRPr="00303875">
        <w:rPr>
          <w:color w:val="000000"/>
          <w:sz w:val="28"/>
          <w:szCs w:val="28"/>
          <w:lang w:eastAsia="en-US"/>
        </w:rPr>
        <w:t xml:space="preserve"> выполняющие работу на общественных началах в территориальной организации Профсоюза, освобождаются от основной работы с сохранением среднего заработк</w:t>
      </w:r>
      <w:r w:rsidRPr="00003C25">
        <w:rPr>
          <w:color w:val="000000"/>
          <w:sz w:val="28"/>
          <w:szCs w:val="28"/>
          <w:lang w:eastAsia="en-US"/>
        </w:rPr>
        <w:t>а</w:t>
      </w:r>
      <w:r w:rsidRPr="00303875">
        <w:rPr>
          <w:color w:val="000000"/>
          <w:sz w:val="28"/>
          <w:szCs w:val="28"/>
          <w:lang w:eastAsia="en-US"/>
        </w:rPr>
        <w:t xml:space="preserve"> для участия в работе съездов, конференций, пленумов, президиумов, собраний, кратковременной профсоюзной учебы, а </w:t>
      </w:r>
      <w:r w:rsidRPr="00003C25">
        <w:rPr>
          <w:color w:val="000000"/>
          <w:sz w:val="28"/>
          <w:szCs w:val="28"/>
          <w:lang w:eastAsia="en-US"/>
        </w:rPr>
        <w:t>также для ведения коллективных переговоров</w:t>
      </w:r>
      <w:r w:rsidRPr="00003C25">
        <w:rPr>
          <w:color w:val="000000"/>
          <w:sz w:val="28"/>
          <w:szCs w:val="28"/>
          <w:shd w:val="clear" w:color="auto" w:fill="FFFFFF"/>
        </w:rPr>
        <w:t>, подготовки проекта коллективного договора и заключения коллективного договора</w:t>
      </w:r>
      <w:r w:rsidRPr="00003C25">
        <w:rPr>
          <w:color w:val="000000"/>
          <w:sz w:val="28"/>
          <w:szCs w:val="28"/>
          <w:lang w:eastAsia="en-US"/>
        </w:rPr>
        <w:t>.</w:t>
      </w:r>
    </w:p>
    <w:p w:rsidR="00C72176" w:rsidRDefault="00C72176" w:rsidP="008658C1">
      <w:pPr>
        <w:autoSpaceDE w:val="0"/>
        <w:autoSpaceDN w:val="0"/>
        <w:adjustRightInd w:val="0"/>
        <w:ind w:firstLine="709"/>
        <w:jc w:val="both"/>
        <w:rPr>
          <w:color w:val="000000"/>
          <w:sz w:val="28"/>
          <w:szCs w:val="28"/>
        </w:rPr>
      </w:pPr>
      <w:r>
        <w:rPr>
          <w:color w:val="000000"/>
          <w:sz w:val="28"/>
          <w:szCs w:val="28"/>
          <w:lang w:eastAsia="en-US"/>
        </w:rPr>
        <w:t>10.2.2. </w:t>
      </w:r>
      <w:r w:rsidRPr="00303875">
        <w:rPr>
          <w:color w:val="000000"/>
          <w:sz w:val="28"/>
          <w:szCs w:val="28"/>
        </w:rPr>
        <w:t>Увольнение по осн</w:t>
      </w:r>
      <w:r>
        <w:rPr>
          <w:color w:val="000000"/>
          <w:sz w:val="28"/>
          <w:szCs w:val="28"/>
        </w:rPr>
        <w:t xml:space="preserve">ованиям, предусмотренным пунктами вторым, третьим или пятым </w:t>
      </w:r>
      <w:r w:rsidRPr="00303875">
        <w:rPr>
          <w:color w:val="000000"/>
          <w:sz w:val="28"/>
          <w:szCs w:val="28"/>
        </w:rPr>
        <w:t>час</w:t>
      </w:r>
      <w:r>
        <w:rPr>
          <w:color w:val="000000"/>
          <w:sz w:val="28"/>
          <w:szCs w:val="28"/>
        </w:rPr>
        <w:t>ти первой статьи 81 ТК </w:t>
      </w:r>
      <w:r w:rsidRPr="00303875">
        <w:rPr>
          <w:color w:val="000000"/>
          <w:sz w:val="28"/>
          <w:szCs w:val="28"/>
        </w:rPr>
        <w:t>РФ, председателя выборного органа первичной профсоюзной организации и его заместителей, не освобожд</w:t>
      </w:r>
      <w:r>
        <w:rPr>
          <w:color w:val="000000"/>
          <w:sz w:val="28"/>
          <w:szCs w:val="28"/>
        </w:rPr>
        <w:t>ё</w:t>
      </w:r>
      <w:r w:rsidRPr="00303875">
        <w:rPr>
          <w:color w:val="000000"/>
          <w:sz w:val="28"/>
          <w:szCs w:val="28"/>
        </w:rPr>
        <w:t>нных от основной работы, производи</w:t>
      </w:r>
      <w:r>
        <w:rPr>
          <w:color w:val="000000"/>
          <w:sz w:val="28"/>
          <w:szCs w:val="28"/>
        </w:rPr>
        <w:t>тся в порядке, установленном статьёй 374 ТК </w:t>
      </w:r>
      <w:r w:rsidRPr="00303875">
        <w:rPr>
          <w:color w:val="000000"/>
          <w:sz w:val="28"/>
          <w:szCs w:val="28"/>
        </w:rPr>
        <w:t>РФ.</w:t>
      </w:r>
    </w:p>
    <w:p w:rsidR="00C72176" w:rsidRPr="00DA3371" w:rsidRDefault="00C72176" w:rsidP="008658C1">
      <w:pPr>
        <w:autoSpaceDE w:val="0"/>
        <w:autoSpaceDN w:val="0"/>
        <w:adjustRightInd w:val="0"/>
        <w:ind w:firstLine="709"/>
        <w:jc w:val="both"/>
        <w:rPr>
          <w:color w:val="000000"/>
          <w:sz w:val="28"/>
          <w:szCs w:val="28"/>
        </w:rPr>
      </w:pPr>
      <w:r>
        <w:rPr>
          <w:color w:val="000000"/>
          <w:sz w:val="28"/>
          <w:szCs w:val="28"/>
        </w:rPr>
        <w:t>10.2.3. Ч</w:t>
      </w:r>
      <w:r w:rsidRPr="00DA3371">
        <w:rPr>
          <w:color w:val="000000"/>
          <w:sz w:val="28"/>
          <w:szCs w:val="28"/>
        </w:rPr>
        <w:t>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w:t>
      </w:r>
      <w:r>
        <w:rPr>
          <w:color w:val="000000"/>
          <w:sz w:val="28"/>
          <w:szCs w:val="28"/>
        </w:rPr>
        <w:t xml:space="preserve"> за который в соответствии с ТК </w:t>
      </w:r>
      <w:r w:rsidRPr="00DA3371">
        <w:rPr>
          <w:color w:val="000000"/>
          <w:sz w:val="28"/>
          <w:szCs w:val="28"/>
        </w:rPr>
        <w:t xml:space="preserve">РФ, иными федеральными законами предусмотрено увольнение с работы (часть </w:t>
      </w:r>
      <w:r>
        <w:rPr>
          <w:color w:val="000000"/>
          <w:sz w:val="28"/>
          <w:szCs w:val="28"/>
        </w:rPr>
        <w:t>третья</w:t>
      </w:r>
      <w:r w:rsidRPr="00DA3371">
        <w:rPr>
          <w:color w:val="000000"/>
          <w:sz w:val="28"/>
          <w:szCs w:val="28"/>
        </w:rPr>
        <w:t xml:space="preserve"> статьи </w:t>
      </w:r>
      <w:r>
        <w:rPr>
          <w:color w:val="000000"/>
          <w:sz w:val="28"/>
          <w:szCs w:val="28"/>
        </w:rPr>
        <w:t>39 ТК </w:t>
      </w:r>
      <w:r w:rsidRPr="00DA3371">
        <w:rPr>
          <w:color w:val="000000"/>
          <w:sz w:val="28"/>
          <w:szCs w:val="28"/>
        </w:rPr>
        <w:t>РФ).</w:t>
      </w:r>
    </w:p>
    <w:p w:rsidR="00C72176" w:rsidRPr="00DA3371" w:rsidRDefault="00C72176" w:rsidP="008658C1">
      <w:pPr>
        <w:autoSpaceDE w:val="0"/>
        <w:autoSpaceDN w:val="0"/>
        <w:adjustRightInd w:val="0"/>
        <w:ind w:firstLine="709"/>
        <w:jc w:val="both"/>
        <w:rPr>
          <w:color w:val="000000"/>
          <w:sz w:val="28"/>
          <w:szCs w:val="28"/>
        </w:rPr>
      </w:pPr>
      <w:r>
        <w:rPr>
          <w:color w:val="000000"/>
          <w:sz w:val="28"/>
          <w:szCs w:val="28"/>
        </w:rPr>
        <w:t>10</w:t>
      </w:r>
      <w:r w:rsidRPr="00DA3371">
        <w:rPr>
          <w:color w:val="000000"/>
          <w:sz w:val="28"/>
          <w:szCs w:val="28"/>
        </w:rPr>
        <w:t>.</w:t>
      </w:r>
      <w:r>
        <w:rPr>
          <w:color w:val="000000"/>
          <w:sz w:val="28"/>
          <w:szCs w:val="28"/>
        </w:rPr>
        <w:t>2</w:t>
      </w:r>
      <w:r w:rsidRPr="00DA3371">
        <w:rPr>
          <w:color w:val="000000"/>
          <w:sz w:val="28"/>
          <w:szCs w:val="28"/>
        </w:rPr>
        <w:t xml:space="preserve">.4. Члены выборного органа первичной профсоюзной организации включаются в состав </w:t>
      </w:r>
      <w:r>
        <w:rPr>
          <w:color w:val="000000"/>
          <w:sz w:val="28"/>
          <w:szCs w:val="28"/>
        </w:rPr>
        <w:t xml:space="preserve">аттестационной </w:t>
      </w:r>
      <w:r w:rsidRPr="00DA3371">
        <w:rPr>
          <w:color w:val="000000"/>
          <w:sz w:val="28"/>
          <w:szCs w:val="28"/>
        </w:rPr>
        <w:t>комисси</w:t>
      </w:r>
      <w:r>
        <w:rPr>
          <w:color w:val="000000"/>
          <w:sz w:val="28"/>
          <w:szCs w:val="28"/>
        </w:rPr>
        <w:t xml:space="preserve">и </w:t>
      </w:r>
      <w:r>
        <w:rPr>
          <w:sz w:val="28"/>
          <w:szCs w:val="28"/>
        </w:rPr>
        <w:t xml:space="preserve">образовательной организации </w:t>
      </w:r>
      <w:r w:rsidRPr="00DA3371">
        <w:rPr>
          <w:color w:val="000000"/>
          <w:sz w:val="28"/>
          <w:szCs w:val="28"/>
        </w:rPr>
        <w:t xml:space="preserve">комиссий </w:t>
      </w:r>
      <w:r>
        <w:rPr>
          <w:sz w:val="28"/>
          <w:szCs w:val="28"/>
        </w:rPr>
        <w:t xml:space="preserve">образовательной организации </w:t>
      </w:r>
      <w:r w:rsidRPr="00003C25">
        <w:rPr>
          <w:color w:val="000000"/>
          <w:sz w:val="28"/>
          <w:szCs w:val="28"/>
        </w:rPr>
        <w:t>по определению учебной нагрузки педагогических работников,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p>
    <w:p w:rsidR="00C72176" w:rsidRPr="00DA3371" w:rsidRDefault="00C72176" w:rsidP="008658C1">
      <w:pPr>
        <w:autoSpaceDE w:val="0"/>
        <w:autoSpaceDN w:val="0"/>
        <w:adjustRightInd w:val="0"/>
        <w:ind w:firstLine="709"/>
        <w:jc w:val="both"/>
        <w:rPr>
          <w:color w:val="000000"/>
          <w:sz w:val="28"/>
          <w:szCs w:val="28"/>
        </w:rPr>
      </w:pPr>
      <w:r>
        <w:rPr>
          <w:color w:val="000000"/>
          <w:sz w:val="28"/>
          <w:szCs w:val="28"/>
        </w:rPr>
        <w:t>10</w:t>
      </w:r>
      <w:r w:rsidRPr="00DA3371">
        <w:rPr>
          <w:color w:val="000000"/>
          <w:sz w:val="28"/>
          <w:szCs w:val="28"/>
        </w:rPr>
        <w:t>.</w:t>
      </w:r>
      <w:r>
        <w:rPr>
          <w:color w:val="000000"/>
          <w:sz w:val="28"/>
          <w:szCs w:val="28"/>
        </w:rPr>
        <w:t>2</w:t>
      </w:r>
      <w:r w:rsidRPr="00DA3371">
        <w:rPr>
          <w:color w:val="000000"/>
          <w:sz w:val="28"/>
          <w:szCs w:val="28"/>
        </w:rPr>
        <w:t xml:space="preserve">.5. Работа в качестве председателя </w:t>
      </w:r>
      <w:r>
        <w:rPr>
          <w:color w:val="000000"/>
          <w:sz w:val="28"/>
          <w:szCs w:val="28"/>
        </w:rPr>
        <w:t xml:space="preserve">первичной </w:t>
      </w:r>
      <w:r w:rsidRPr="00DA3371">
        <w:rPr>
          <w:color w:val="000000"/>
          <w:sz w:val="28"/>
          <w:szCs w:val="28"/>
        </w:rPr>
        <w:t xml:space="preserve">профсоюзной организации и в составе </w:t>
      </w:r>
      <w:r>
        <w:rPr>
          <w:color w:val="000000"/>
          <w:sz w:val="28"/>
          <w:szCs w:val="28"/>
        </w:rPr>
        <w:t xml:space="preserve">её </w:t>
      </w:r>
      <w:r w:rsidRPr="00DA3371">
        <w:rPr>
          <w:color w:val="000000"/>
          <w:sz w:val="28"/>
          <w:szCs w:val="28"/>
        </w:rPr>
        <w:t>выборного органа призна</w:t>
      </w:r>
      <w:r>
        <w:rPr>
          <w:color w:val="000000"/>
          <w:sz w:val="28"/>
          <w:szCs w:val="28"/>
        </w:rPr>
        <w:t>ё</w:t>
      </w:r>
      <w:r w:rsidRPr="00DA3371">
        <w:rPr>
          <w:color w:val="000000"/>
          <w:sz w:val="28"/>
          <w:szCs w:val="28"/>
        </w:rPr>
        <w:t xml:space="preserve">тся значимой для деятельности </w:t>
      </w:r>
      <w:r>
        <w:rPr>
          <w:color w:val="000000"/>
          <w:sz w:val="28"/>
          <w:szCs w:val="28"/>
        </w:rPr>
        <w:t>образовательной организации</w:t>
      </w:r>
      <w:r w:rsidRPr="00DA3371">
        <w:rPr>
          <w:color w:val="000000"/>
          <w:sz w:val="28"/>
          <w:szCs w:val="28"/>
        </w:rPr>
        <w:t xml:space="preserve"> и учитывается при</w:t>
      </w:r>
      <w:r>
        <w:rPr>
          <w:color w:val="000000"/>
          <w:sz w:val="28"/>
          <w:szCs w:val="28"/>
        </w:rPr>
        <w:t xml:space="preserve"> награждении и</w:t>
      </w:r>
      <w:r w:rsidRPr="00DA3371">
        <w:rPr>
          <w:color w:val="000000"/>
          <w:sz w:val="28"/>
          <w:szCs w:val="28"/>
        </w:rPr>
        <w:t xml:space="preserve"> поощрении работников</w:t>
      </w:r>
      <w:r>
        <w:rPr>
          <w:color w:val="000000"/>
          <w:sz w:val="28"/>
          <w:szCs w:val="28"/>
        </w:rPr>
        <w:t>.</w:t>
      </w:r>
    </w:p>
    <w:p w:rsidR="00C72176" w:rsidRPr="00075954" w:rsidRDefault="00C72176" w:rsidP="008658C1">
      <w:pPr>
        <w:pStyle w:val="Pa16"/>
        <w:spacing w:line="240" w:lineRule="auto"/>
        <w:ind w:firstLine="709"/>
        <w:jc w:val="both"/>
        <w:rPr>
          <w:color w:val="000000"/>
          <w:sz w:val="28"/>
          <w:szCs w:val="28"/>
        </w:rPr>
      </w:pPr>
      <w:r>
        <w:rPr>
          <w:color w:val="000000"/>
          <w:sz w:val="28"/>
          <w:szCs w:val="28"/>
        </w:rPr>
        <w:t>10</w:t>
      </w:r>
      <w:r w:rsidRPr="00075954">
        <w:rPr>
          <w:color w:val="000000"/>
          <w:sz w:val="28"/>
          <w:szCs w:val="28"/>
        </w:rPr>
        <w:t>.</w:t>
      </w:r>
      <w:r>
        <w:rPr>
          <w:color w:val="000000"/>
          <w:sz w:val="28"/>
          <w:szCs w:val="28"/>
        </w:rPr>
        <w:t>3</w:t>
      </w:r>
      <w:r w:rsidRPr="00075954">
        <w:rPr>
          <w:color w:val="000000"/>
          <w:sz w:val="28"/>
          <w:szCs w:val="28"/>
        </w:rPr>
        <w:t>. Стороны совместно:</w:t>
      </w:r>
    </w:p>
    <w:p w:rsidR="00C72176" w:rsidRDefault="00C72176" w:rsidP="008658C1">
      <w:pPr>
        <w:pStyle w:val="Pa16"/>
        <w:spacing w:line="240" w:lineRule="auto"/>
        <w:ind w:firstLine="709"/>
        <w:jc w:val="both"/>
        <w:rPr>
          <w:sz w:val="28"/>
          <w:szCs w:val="28"/>
        </w:rPr>
      </w:pPr>
      <w:r>
        <w:rPr>
          <w:sz w:val="28"/>
          <w:szCs w:val="28"/>
        </w:rPr>
        <w:t>10.3.1.</w:t>
      </w:r>
      <w:r w:rsidRPr="00075954">
        <w:rPr>
          <w:color w:val="000000"/>
          <w:sz w:val="28"/>
          <w:szCs w:val="28"/>
        </w:rPr>
        <w:t> </w:t>
      </w:r>
      <w:r>
        <w:rPr>
          <w:sz w:val="28"/>
          <w:szCs w:val="28"/>
        </w:rPr>
        <w:t>П</w:t>
      </w:r>
      <w:r w:rsidRPr="00375747">
        <w:rPr>
          <w:sz w:val="28"/>
          <w:szCs w:val="28"/>
        </w:rPr>
        <w:t>редставл</w:t>
      </w:r>
      <w:r>
        <w:rPr>
          <w:sz w:val="28"/>
          <w:szCs w:val="28"/>
        </w:rPr>
        <w:t>яют работников</w:t>
      </w:r>
      <w:r w:rsidRPr="00375747">
        <w:rPr>
          <w:sz w:val="28"/>
          <w:szCs w:val="28"/>
        </w:rPr>
        <w:t xml:space="preserve"> к награждению отраслевыми и иными наградами</w:t>
      </w:r>
      <w:r>
        <w:rPr>
          <w:sz w:val="28"/>
          <w:szCs w:val="28"/>
        </w:rPr>
        <w:t>, х</w:t>
      </w:r>
      <w:r w:rsidRPr="00FF0159">
        <w:rPr>
          <w:sz w:val="28"/>
          <w:szCs w:val="28"/>
        </w:rPr>
        <w:t>одатайств</w:t>
      </w:r>
      <w:r>
        <w:rPr>
          <w:sz w:val="28"/>
          <w:szCs w:val="28"/>
        </w:rPr>
        <w:t>уют</w:t>
      </w:r>
      <w:r w:rsidRPr="00FF0159">
        <w:rPr>
          <w:sz w:val="28"/>
          <w:szCs w:val="28"/>
        </w:rPr>
        <w:t xml:space="preserve"> о представлении к наградам</w:t>
      </w:r>
      <w:r>
        <w:rPr>
          <w:sz w:val="28"/>
          <w:szCs w:val="28"/>
        </w:rPr>
        <w:t xml:space="preserve">, </w:t>
      </w:r>
      <w:r w:rsidRPr="00B676C8">
        <w:rPr>
          <w:sz w:val="28"/>
          <w:szCs w:val="28"/>
        </w:rPr>
        <w:t xml:space="preserve">присвоении почетных </w:t>
      </w:r>
      <w:r>
        <w:rPr>
          <w:sz w:val="28"/>
          <w:szCs w:val="28"/>
        </w:rPr>
        <w:t xml:space="preserve">званий </w:t>
      </w:r>
      <w:r w:rsidRPr="00FF0159">
        <w:rPr>
          <w:sz w:val="28"/>
          <w:szCs w:val="28"/>
        </w:rPr>
        <w:t>работник</w:t>
      </w:r>
      <w:r>
        <w:rPr>
          <w:sz w:val="28"/>
          <w:szCs w:val="28"/>
        </w:rPr>
        <w:t>ам</w:t>
      </w:r>
      <w:r w:rsidRPr="00FF0159">
        <w:rPr>
          <w:sz w:val="28"/>
          <w:szCs w:val="28"/>
        </w:rPr>
        <w:t xml:space="preserve"> образовательной организации</w:t>
      </w:r>
      <w:r>
        <w:rPr>
          <w:sz w:val="28"/>
          <w:szCs w:val="28"/>
        </w:rPr>
        <w:t>;</w:t>
      </w:r>
    </w:p>
    <w:p w:rsidR="00C72176" w:rsidRPr="00075954" w:rsidRDefault="00C72176" w:rsidP="008658C1">
      <w:pPr>
        <w:pStyle w:val="Default"/>
        <w:ind w:firstLine="709"/>
        <w:jc w:val="both"/>
        <w:rPr>
          <w:sz w:val="28"/>
          <w:szCs w:val="28"/>
        </w:rPr>
      </w:pPr>
      <w:r>
        <w:rPr>
          <w:sz w:val="28"/>
          <w:szCs w:val="28"/>
        </w:rPr>
        <w:t>10.3.2. П</w:t>
      </w:r>
      <w:r w:rsidRPr="00075954">
        <w:rPr>
          <w:sz w:val="28"/>
          <w:szCs w:val="28"/>
        </w:rPr>
        <w:t>ринимают необходимые меры по недопущению вмешательства орган</w:t>
      </w:r>
      <w:r>
        <w:rPr>
          <w:sz w:val="28"/>
          <w:szCs w:val="28"/>
        </w:rPr>
        <w:t>ов</w:t>
      </w:r>
      <w:r w:rsidRPr="00075954">
        <w:rPr>
          <w:sz w:val="28"/>
          <w:szCs w:val="28"/>
        </w:rPr>
        <w:t xml:space="preserve"> управления образованием</w:t>
      </w:r>
      <w:r>
        <w:rPr>
          <w:sz w:val="28"/>
          <w:szCs w:val="28"/>
        </w:rPr>
        <w:t xml:space="preserve"> и (или) </w:t>
      </w:r>
      <w:r w:rsidRPr="00075954">
        <w:rPr>
          <w:sz w:val="28"/>
          <w:szCs w:val="28"/>
        </w:rPr>
        <w:t xml:space="preserve">представителей работодателя в деятельность </w:t>
      </w:r>
      <w:r>
        <w:rPr>
          <w:sz w:val="28"/>
          <w:szCs w:val="28"/>
        </w:rPr>
        <w:t xml:space="preserve">первичной </w:t>
      </w:r>
      <w:r w:rsidRPr="00075954">
        <w:rPr>
          <w:sz w:val="28"/>
          <w:szCs w:val="28"/>
        </w:rPr>
        <w:t xml:space="preserve">профсоюзной организации и </w:t>
      </w:r>
      <w:r>
        <w:rPr>
          <w:sz w:val="28"/>
          <w:szCs w:val="28"/>
        </w:rPr>
        <w:t xml:space="preserve">её </w:t>
      </w:r>
      <w:r w:rsidRPr="00DA3371">
        <w:rPr>
          <w:sz w:val="28"/>
          <w:szCs w:val="28"/>
        </w:rPr>
        <w:t xml:space="preserve">выборного органа </w:t>
      </w:r>
      <w:r>
        <w:rPr>
          <w:sz w:val="28"/>
          <w:szCs w:val="28"/>
        </w:rPr>
        <w:t>по реализации</w:t>
      </w:r>
      <w:r w:rsidRPr="00075954">
        <w:rPr>
          <w:sz w:val="28"/>
          <w:szCs w:val="28"/>
        </w:rPr>
        <w:t xml:space="preserve"> уставных задач</w:t>
      </w:r>
      <w:r>
        <w:rPr>
          <w:sz w:val="28"/>
          <w:szCs w:val="28"/>
        </w:rPr>
        <w:t xml:space="preserve"> Профсоюза;</w:t>
      </w:r>
    </w:p>
    <w:p w:rsidR="00C72176" w:rsidRDefault="00C72176" w:rsidP="008658C1">
      <w:pPr>
        <w:autoSpaceDE w:val="0"/>
        <w:autoSpaceDN w:val="0"/>
        <w:adjustRightInd w:val="0"/>
        <w:ind w:firstLine="709"/>
        <w:jc w:val="both"/>
        <w:rPr>
          <w:color w:val="000000"/>
          <w:sz w:val="28"/>
          <w:szCs w:val="28"/>
        </w:rPr>
      </w:pPr>
      <w:r>
        <w:rPr>
          <w:color w:val="000000"/>
          <w:sz w:val="28"/>
          <w:szCs w:val="28"/>
        </w:rPr>
        <w:t>10</w:t>
      </w:r>
      <w:r w:rsidRPr="001B07CA">
        <w:rPr>
          <w:color w:val="000000"/>
          <w:sz w:val="28"/>
          <w:szCs w:val="28"/>
        </w:rPr>
        <w:t>.</w:t>
      </w:r>
      <w:r>
        <w:rPr>
          <w:color w:val="000000"/>
          <w:sz w:val="28"/>
          <w:szCs w:val="28"/>
        </w:rPr>
        <w:t>4</w:t>
      </w:r>
      <w:r w:rsidRPr="001B07CA">
        <w:rPr>
          <w:color w:val="000000"/>
          <w:sz w:val="28"/>
          <w:szCs w:val="28"/>
        </w:rPr>
        <w:t xml:space="preserve">. Информация о деятельности Профсоюза, в том числе о награждении работников </w:t>
      </w:r>
      <w:r w:rsidRPr="00003C25">
        <w:rPr>
          <w:color w:val="000000"/>
          <w:sz w:val="28"/>
          <w:szCs w:val="28"/>
        </w:rPr>
        <w:t>наградами Профсоюза, его организаций, а также объединений профсоюзов, отображается на информационном стенде в здании образовательной организации и на её официальном сайте в информационно-телекоммуникационной сети «Интернет».</w:t>
      </w:r>
    </w:p>
    <w:p w:rsidR="00C72176" w:rsidRPr="006012BE" w:rsidRDefault="00C72176" w:rsidP="008658C1">
      <w:pPr>
        <w:autoSpaceDE w:val="0"/>
        <w:autoSpaceDN w:val="0"/>
        <w:adjustRightInd w:val="0"/>
        <w:ind w:firstLine="709"/>
        <w:jc w:val="both"/>
        <w:rPr>
          <w:color w:val="000000"/>
          <w:sz w:val="28"/>
          <w:szCs w:val="28"/>
        </w:rPr>
      </w:pPr>
    </w:p>
    <w:p w:rsidR="00C72176" w:rsidRPr="00760F3B" w:rsidRDefault="00C72176" w:rsidP="00C52BBB">
      <w:pPr>
        <w:pStyle w:val="Heading1"/>
      </w:pPr>
      <w:bookmarkStart w:id="11" w:name="_Toc60042328"/>
      <w:r w:rsidRPr="00760F3B">
        <w:rPr>
          <w:lang w:eastAsia="en-US"/>
        </w:rPr>
        <w:t>X</w:t>
      </w:r>
      <w:r w:rsidRPr="00760F3B">
        <w:t>I</w:t>
      </w:r>
      <w:r w:rsidRPr="00760F3B">
        <w:rPr>
          <w:lang w:eastAsia="en-US"/>
        </w:rPr>
        <w:t>.</w:t>
      </w:r>
      <w:r w:rsidRPr="00760F3B">
        <w:t> КОНТРОЛЬ ЗА ВЫПОЛНЕНИЕМ КОЛЛЕКТИВНОГО ДОГОВОРА. ОТВЕТСТВЕННОСТЬ СТОРОН КОЛЛЕКТИВНОГО ДОГОВОРА</w:t>
      </w:r>
      <w:bookmarkEnd w:id="11"/>
    </w:p>
    <w:p w:rsidR="00C72176" w:rsidRPr="006012BE" w:rsidRDefault="00C72176" w:rsidP="008658C1">
      <w:pPr>
        <w:pStyle w:val="Pa16"/>
        <w:spacing w:line="240" w:lineRule="auto"/>
        <w:ind w:firstLine="709"/>
        <w:jc w:val="center"/>
        <w:rPr>
          <w:color w:val="000000"/>
          <w:sz w:val="28"/>
          <w:szCs w:val="28"/>
        </w:rPr>
      </w:pPr>
    </w:p>
    <w:p w:rsidR="00C72176" w:rsidRPr="00472487" w:rsidRDefault="00C72176" w:rsidP="008658C1">
      <w:pPr>
        <w:pStyle w:val="Pa16"/>
        <w:spacing w:line="240" w:lineRule="auto"/>
        <w:ind w:firstLine="709"/>
        <w:jc w:val="both"/>
        <w:rPr>
          <w:color w:val="000000"/>
          <w:sz w:val="28"/>
          <w:szCs w:val="28"/>
        </w:rPr>
      </w:pPr>
      <w:r>
        <w:rPr>
          <w:color w:val="000000"/>
          <w:sz w:val="28"/>
          <w:szCs w:val="28"/>
        </w:rPr>
        <w:t>11.1. </w:t>
      </w:r>
      <w:r w:rsidRPr="00E60CAF">
        <w:rPr>
          <w:color w:val="000000"/>
          <w:sz w:val="28"/>
          <w:szCs w:val="28"/>
        </w:rPr>
        <w:t>Контроль за выполнением настоящего коллективного договора осуществляется</w:t>
      </w:r>
      <w:r>
        <w:rPr>
          <w:color w:val="000000"/>
          <w:sz w:val="28"/>
          <w:szCs w:val="28"/>
        </w:rPr>
        <w:t xml:space="preserve"> сторонами и их представителями, комиссией </w:t>
      </w:r>
      <w:r w:rsidRPr="00003C25">
        <w:rPr>
          <w:color w:val="000000"/>
          <w:sz w:val="28"/>
          <w:szCs w:val="28"/>
          <w:lang w:eastAsia="en-US"/>
        </w:rPr>
        <w:t>для ведения коллективных переговоров</w:t>
      </w:r>
      <w:r w:rsidRPr="00003C25">
        <w:rPr>
          <w:color w:val="000000"/>
          <w:sz w:val="28"/>
          <w:szCs w:val="28"/>
          <w:shd w:val="clear" w:color="auto" w:fill="FFFFFF"/>
        </w:rPr>
        <w:t xml:space="preserve">, подготовки проекта коллективного договора и заключения </w:t>
      </w:r>
      <w:r w:rsidRPr="00BA65CB">
        <w:rPr>
          <w:sz w:val="28"/>
          <w:szCs w:val="28"/>
          <w:shd w:val="clear" w:color="auto" w:fill="FFFFFF"/>
        </w:rPr>
        <w:t xml:space="preserve">коллективного договора </w:t>
      </w:r>
      <w:r>
        <w:rPr>
          <w:sz w:val="28"/>
          <w:szCs w:val="28"/>
        </w:rPr>
        <w:t>муниципального бюджетного общеобразовательного учреждения «Основная общеобразовательная школа №7»</w:t>
      </w:r>
      <w:r w:rsidRPr="00662737">
        <w:rPr>
          <w:sz w:val="28"/>
          <w:szCs w:val="28"/>
        </w:rPr>
        <w:t>.</w:t>
      </w:r>
    </w:p>
    <w:p w:rsidR="00C72176" w:rsidRPr="00C44914" w:rsidRDefault="00C72176" w:rsidP="008658C1">
      <w:pPr>
        <w:pStyle w:val="Default"/>
        <w:ind w:firstLine="709"/>
        <w:jc w:val="both"/>
        <w:rPr>
          <w:sz w:val="28"/>
          <w:szCs w:val="28"/>
        </w:rPr>
      </w:pPr>
      <w:r w:rsidRPr="00C44914">
        <w:rPr>
          <w:sz w:val="28"/>
          <w:szCs w:val="28"/>
        </w:rPr>
        <w:t xml:space="preserve">11.2. Стороны договорились и обязуются: </w:t>
      </w:r>
    </w:p>
    <w:p w:rsidR="00C72176" w:rsidRPr="0014594B" w:rsidRDefault="00C72176" w:rsidP="008658C1">
      <w:pPr>
        <w:pStyle w:val="Default"/>
        <w:ind w:firstLine="709"/>
        <w:jc w:val="both"/>
        <w:rPr>
          <w:sz w:val="28"/>
          <w:szCs w:val="28"/>
        </w:rPr>
      </w:pPr>
      <w:r>
        <w:rPr>
          <w:sz w:val="28"/>
          <w:szCs w:val="28"/>
        </w:rPr>
        <w:t>11.2.1. </w:t>
      </w:r>
      <w:r w:rsidRPr="0014594B">
        <w:rPr>
          <w:sz w:val="28"/>
          <w:szCs w:val="28"/>
        </w:rPr>
        <w:t xml:space="preserve">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rsidR="00C72176" w:rsidRPr="0014594B" w:rsidRDefault="00C72176" w:rsidP="008658C1">
      <w:pPr>
        <w:pStyle w:val="Default"/>
        <w:ind w:firstLine="709"/>
        <w:jc w:val="both"/>
        <w:rPr>
          <w:sz w:val="28"/>
          <w:szCs w:val="28"/>
        </w:rPr>
      </w:pPr>
      <w:r>
        <w:rPr>
          <w:sz w:val="28"/>
          <w:szCs w:val="28"/>
        </w:rPr>
        <w:t>11.2.2.</w:t>
      </w:r>
      <w:r>
        <w:t> </w:t>
      </w:r>
      <w:r w:rsidRPr="0014594B">
        <w:rPr>
          <w:sz w:val="28"/>
          <w:szCs w:val="28"/>
        </w:rPr>
        <w:t xml:space="preserve">Совместно разрабатывать и утверждать решением </w:t>
      </w:r>
      <w:r>
        <w:rPr>
          <w:sz w:val="28"/>
          <w:szCs w:val="28"/>
        </w:rPr>
        <w:t>к</w:t>
      </w:r>
      <w:r w:rsidRPr="0014594B">
        <w:rPr>
          <w:sz w:val="28"/>
          <w:szCs w:val="28"/>
        </w:rPr>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C72176" w:rsidRPr="0014594B" w:rsidRDefault="00C72176" w:rsidP="008658C1">
      <w:pPr>
        <w:pStyle w:val="Default"/>
        <w:ind w:firstLine="709"/>
        <w:jc w:val="both"/>
        <w:rPr>
          <w:sz w:val="28"/>
          <w:szCs w:val="28"/>
        </w:rPr>
      </w:pPr>
      <w:r>
        <w:rPr>
          <w:sz w:val="28"/>
          <w:szCs w:val="28"/>
        </w:rPr>
        <w:t>11.2.3. </w:t>
      </w:r>
      <w:r w:rsidRPr="0014594B">
        <w:rPr>
          <w:sz w:val="28"/>
          <w:szCs w:val="28"/>
        </w:rPr>
        <w:t xml:space="preserve">Проводить обсуждение итогов выполнения коллективного договора и отчитываться о его выполнении на общем собрании (конференции) работников не реже одного раза в год. </w:t>
      </w:r>
    </w:p>
    <w:p w:rsidR="00C72176" w:rsidRPr="0014594B" w:rsidRDefault="00C72176" w:rsidP="008658C1">
      <w:pPr>
        <w:pStyle w:val="Default"/>
        <w:ind w:firstLine="709"/>
        <w:jc w:val="both"/>
        <w:rPr>
          <w:sz w:val="28"/>
          <w:szCs w:val="28"/>
        </w:rPr>
      </w:pPr>
      <w:r>
        <w:rPr>
          <w:sz w:val="28"/>
          <w:szCs w:val="28"/>
        </w:rPr>
        <w:t>11.2.4. </w:t>
      </w:r>
      <w:r w:rsidRPr="0014594B">
        <w:rPr>
          <w:sz w:val="28"/>
          <w:szCs w:val="28"/>
        </w:rPr>
        <w:t xml:space="preserve">Разъяснять положения и обязательства сторон коллективного договора работникам образовательной организации. </w:t>
      </w:r>
    </w:p>
    <w:p w:rsidR="00C72176" w:rsidRPr="0014594B" w:rsidRDefault="00C72176" w:rsidP="008658C1">
      <w:pPr>
        <w:pStyle w:val="Default"/>
        <w:ind w:firstLine="709"/>
        <w:jc w:val="both"/>
        <w:rPr>
          <w:sz w:val="28"/>
          <w:szCs w:val="28"/>
        </w:rPr>
      </w:pPr>
      <w:r>
        <w:rPr>
          <w:sz w:val="28"/>
          <w:szCs w:val="28"/>
        </w:rPr>
        <w:t>11.2.5. </w:t>
      </w:r>
      <w:r w:rsidRPr="0014594B">
        <w:rPr>
          <w:sz w:val="28"/>
          <w:szCs w:val="28"/>
        </w:rPr>
        <w:t xml:space="preserve">Представлять другой стороне необходимую информацию в рамках </w:t>
      </w:r>
      <w:r w:rsidRPr="009213B6">
        <w:rPr>
          <w:color w:val="auto"/>
          <w:sz w:val="28"/>
          <w:szCs w:val="28"/>
        </w:rPr>
        <w:t>осуществления контроля за выполнением условий коллективного договора в течение 30</w:t>
      </w:r>
      <w:r>
        <w:rPr>
          <w:color w:val="auto"/>
          <w:sz w:val="28"/>
          <w:szCs w:val="28"/>
        </w:rPr>
        <w:t xml:space="preserve"> дней</w:t>
      </w:r>
      <w:r w:rsidRPr="009213B6">
        <w:rPr>
          <w:color w:val="auto"/>
          <w:sz w:val="28"/>
          <w:szCs w:val="28"/>
        </w:rPr>
        <w:t>.</w:t>
      </w:r>
    </w:p>
    <w:p w:rsidR="00C72176" w:rsidRPr="0014594B" w:rsidRDefault="00C72176" w:rsidP="008658C1">
      <w:pPr>
        <w:pStyle w:val="Default"/>
        <w:ind w:firstLine="709"/>
        <w:jc w:val="both"/>
        <w:rPr>
          <w:sz w:val="28"/>
          <w:szCs w:val="28"/>
        </w:rPr>
      </w:pPr>
      <w:r>
        <w:rPr>
          <w:sz w:val="28"/>
          <w:szCs w:val="28"/>
        </w:rPr>
        <w:t>11.2.6. </w:t>
      </w:r>
      <w:r w:rsidRPr="0014594B">
        <w:rPr>
          <w:sz w:val="28"/>
          <w:szCs w:val="28"/>
        </w:rPr>
        <w:t xml:space="preserve">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Pr>
          <w:color w:val="auto"/>
          <w:sz w:val="28"/>
          <w:szCs w:val="28"/>
        </w:rPr>
        <w:t>выборного органа первичной профсоюзной организации</w:t>
      </w:r>
      <w:r w:rsidRPr="0014594B">
        <w:rPr>
          <w:sz w:val="28"/>
          <w:szCs w:val="28"/>
        </w:rPr>
        <w:t xml:space="preserve">. </w:t>
      </w:r>
    </w:p>
    <w:p w:rsidR="00C72176" w:rsidRPr="0014594B" w:rsidRDefault="00C72176" w:rsidP="008658C1">
      <w:pPr>
        <w:pStyle w:val="Default"/>
        <w:ind w:firstLine="709"/>
        <w:jc w:val="both"/>
        <w:rPr>
          <w:sz w:val="28"/>
          <w:szCs w:val="28"/>
        </w:rPr>
      </w:pPr>
      <w:r>
        <w:rPr>
          <w:sz w:val="28"/>
          <w:szCs w:val="28"/>
        </w:rPr>
        <w:t>11.2.7. Выборный орган</w:t>
      </w:r>
      <w:r w:rsidRPr="00DA3371">
        <w:rPr>
          <w:sz w:val="28"/>
          <w:szCs w:val="28"/>
        </w:rPr>
        <w:t xml:space="preserve"> первичной профсоюзной организации</w:t>
      </w:r>
      <w:r>
        <w:rPr>
          <w:sz w:val="28"/>
          <w:szCs w:val="28"/>
        </w:rPr>
        <w:t xml:space="preserve"> </w:t>
      </w:r>
      <w:r w:rsidRPr="0014594B">
        <w:rPr>
          <w:sz w:val="28"/>
          <w:szCs w:val="28"/>
        </w:rPr>
        <w:t xml:space="preserve">отвечает за невыполнение обязательств по коллективному договору в части, относящейся непосредственно к </w:t>
      </w:r>
      <w:r w:rsidRPr="00DA3371">
        <w:rPr>
          <w:sz w:val="28"/>
          <w:szCs w:val="28"/>
        </w:rPr>
        <w:t>выборно</w:t>
      </w:r>
      <w:r>
        <w:rPr>
          <w:sz w:val="28"/>
          <w:szCs w:val="28"/>
        </w:rPr>
        <w:t>му органу</w:t>
      </w:r>
      <w:r w:rsidRPr="00DA3371">
        <w:rPr>
          <w:sz w:val="28"/>
          <w:szCs w:val="28"/>
        </w:rPr>
        <w:t xml:space="preserve"> первичной профсоюзной организации</w:t>
      </w:r>
      <w:r w:rsidRPr="0014594B">
        <w:rPr>
          <w:sz w:val="28"/>
          <w:szCs w:val="28"/>
        </w:rPr>
        <w:t xml:space="preserve">, в порядке, установленном Уставом Профсоюза, вплоть до досрочного прекращения полномочий. </w:t>
      </w:r>
    </w:p>
    <w:p w:rsidR="00C72176" w:rsidRPr="006012BE" w:rsidRDefault="00C72176" w:rsidP="008658C1">
      <w:pPr>
        <w:pStyle w:val="Default"/>
        <w:ind w:firstLine="709"/>
        <w:jc w:val="center"/>
        <w:rPr>
          <w:b/>
          <w:bCs/>
          <w:sz w:val="28"/>
          <w:szCs w:val="28"/>
        </w:rPr>
      </w:pPr>
    </w:p>
    <w:p w:rsidR="00C72176" w:rsidRPr="00760F3B" w:rsidRDefault="00C72176" w:rsidP="00C52BBB">
      <w:pPr>
        <w:pStyle w:val="Heading1"/>
      </w:pPr>
      <w:bookmarkStart w:id="12" w:name="_Toc60042329"/>
      <w:r w:rsidRPr="00760F3B">
        <w:t>ХII. ЗАКЛЮЧИТЕЛЬНЫЕ ПОЛОЖЕНИЯ</w:t>
      </w:r>
      <w:bookmarkEnd w:id="12"/>
    </w:p>
    <w:p w:rsidR="00C72176" w:rsidRPr="006012BE" w:rsidRDefault="00C72176" w:rsidP="008658C1">
      <w:pPr>
        <w:pStyle w:val="Default"/>
        <w:ind w:firstLine="709"/>
        <w:jc w:val="center"/>
        <w:rPr>
          <w:sz w:val="28"/>
          <w:szCs w:val="28"/>
        </w:rPr>
      </w:pPr>
    </w:p>
    <w:p w:rsidR="00C72176" w:rsidRDefault="00C72176" w:rsidP="008658C1">
      <w:pPr>
        <w:pStyle w:val="Default"/>
        <w:ind w:firstLine="709"/>
        <w:jc w:val="both"/>
        <w:rPr>
          <w:sz w:val="28"/>
          <w:szCs w:val="28"/>
        </w:rPr>
      </w:pPr>
      <w:r>
        <w:rPr>
          <w:sz w:val="28"/>
          <w:szCs w:val="28"/>
        </w:rPr>
        <w:t>12.1. </w:t>
      </w:r>
      <w:r w:rsidRPr="00B20F8A">
        <w:rPr>
          <w:color w:val="auto"/>
          <w:sz w:val="28"/>
          <w:szCs w:val="28"/>
        </w:rPr>
        <w:t>Работодатель обязуется ознакомить под роспись с текстом коллективного договора (изменениями и дополнениями в коллективный договор)</w:t>
      </w:r>
      <w:r>
        <w:rPr>
          <w:color w:val="auto"/>
          <w:sz w:val="28"/>
          <w:szCs w:val="28"/>
        </w:rPr>
        <w:t xml:space="preserve">, а также со всеми </w:t>
      </w:r>
      <w:r>
        <w:rPr>
          <w:sz w:val="28"/>
          <w:szCs w:val="28"/>
        </w:rPr>
        <w:t>локальными нормативными актами</w:t>
      </w:r>
      <w:r w:rsidRPr="009365B2">
        <w:rPr>
          <w:sz w:val="28"/>
          <w:szCs w:val="28"/>
        </w:rPr>
        <w:t xml:space="preserve"> образовательной организации, содержащие нормы трудово</w:t>
      </w:r>
      <w:r>
        <w:rPr>
          <w:sz w:val="28"/>
          <w:szCs w:val="28"/>
        </w:rPr>
        <w:t>го права, являющиеся</w:t>
      </w:r>
      <w:r>
        <w:rPr>
          <w:color w:val="auto"/>
          <w:sz w:val="28"/>
          <w:szCs w:val="28"/>
        </w:rPr>
        <w:t xml:space="preserve"> приложениями к коллективному договору,</w:t>
      </w:r>
      <w:r w:rsidRPr="00B20F8A">
        <w:rPr>
          <w:color w:val="auto"/>
          <w:sz w:val="28"/>
          <w:szCs w:val="28"/>
        </w:rPr>
        <w:t xml:space="preserve"> всех работников образовательной организации в течение </w:t>
      </w:r>
      <w:r>
        <w:rPr>
          <w:color w:val="auto"/>
          <w:sz w:val="28"/>
          <w:szCs w:val="28"/>
        </w:rPr>
        <w:t xml:space="preserve"> 3</w:t>
      </w:r>
      <w:r w:rsidRPr="00B20F8A">
        <w:rPr>
          <w:color w:val="auto"/>
          <w:sz w:val="28"/>
          <w:szCs w:val="28"/>
        </w:rPr>
        <w:t xml:space="preserve"> дней после ег</w:t>
      </w:r>
      <w:r>
        <w:rPr>
          <w:color w:val="auto"/>
          <w:sz w:val="28"/>
          <w:szCs w:val="28"/>
        </w:rPr>
        <w:t>о подписания,</w:t>
      </w:r>
      <w:r w:rsidRPr="00B20F8A">
        <w:rPr>
          <w:sz w:val="28"/>
          <w:szCs w:val="28"/>
        </w:rPr>
        <w:t xml:space="preserve"> обеспечи</w:t>
      </w:r>
      <w:r>
        <w:rPr>
          <w:sz w:val="28"/>
          <w:szCs w:val="28"/>
        </w:rPr>
        <w:t>ва</w:t>
      </w:r>
      <w:r w:rsidRPr="00B20F8A">
        <w:rPr>
          <w:sz w:val="28"/>
          <w:szCs w:val="28"/>
        </w:rPr>
        <w:t xml:space="preserve">ть </w:t>
      </w:r>
      <w:r w:rsidRPr="00C51C15">
        <w:rPr>
          <w:color w:val="auto"/>
          <w:sz w:val="28"/>
          <w:szCs w:val="28"/>
        </w:rPr>
        <w:t>гласность содержания и выполнени</w:t>
      </w:r>
      <w:r>
        <w:rPr>
          <w:color w:val="auto"/>
          <w:sz w:val="28"/>
          <w:szCs w:val="28"/>
        </w:rPr>
        <w:t>я условий коллективного договора</w:t>
      </w:r>
      <w:r w:rsidRPr="00B20F8A">
        <w:rPr>
          <w:sz w:val="28"/>
          <w:szCs w:val="28"/>
        </w:rPr>
        <w:t>, а также предоставлять работникам полную и достоверную информацию, связанную с их трудовыми правами и интересами.</w:t>
      </w:r>
    </w:p>
    <w:p w:rsidR="00C72176" w:rsidRDefault="00C72176" w:rsidP="008658C1">
      <w:pPr>
        <w:pStyle w:val="Default"/>
        <w:ind w:firstLine="709"/>
        <w:jc w:val="both"/>
        <w:rPr>
          <w:sz w:val="28"/>
          <w:szCs w:val="28"/>
        </w:rPr>
      </w:pPr>
      <w:r>
        <w:rPr>
          <w:sz w:val="28"/>
          <w:szCs w:val="28"/>
        </w:rPr>
        <w:t>12.2. </w:t>
      </w:r>
      <w:r w:rsidRPr="002C740E">
        <w:rPr>
          <w:sz w:val="28"/>
          <w:szCs w:val="28"/>
        </w:rPr>
        <w:t xml:space="preserve">В месячный срок со дня подписания коллективного договора </w:t>
      </w:r>
      <w:r>
        <w:rPr>
          <w:color w:val="auto"/>
          <w:sz w:val="28"/>
          <w:szCs w:val="28"/>
        </w:rPr>
        <w:t xml:space="preserve">выборный орган первичной профсоюзной организации </w:t>
      </w:r>
      <w:r w:rsidRPr="002C740E">
        <w:rPr>
          <w:sz w:val="28"/>
          <w:szCs w:val="28"/>
        </w:rPr>
        <w:t xml:space="preserve">доводит содержание коллективного договора до сведения </w:t>
      </w:r>
      <w:r>
        <w:rPr>
          <w:sz w:val="28"/>
          <w:szCs w:val="28"/>
        </w:rPr>
        <w:t xml:space="preserve">всех </w:t>
      </w:r>
      <w:r w:rsidRPr="002C740E">
        <w:rPr>
          <w:sz w:val="28"/>
          <w:szCs w:val="28"/>
        </w:rPr>
        <w:t>членов Профсоюза.</w:t>
      </w:r>
    </w:p>
    <w:p w:rsidR="00C72176" w:rsidRPr="0014594B" w:rsidRDefault="00C72176" w:rsidP="008658C1">
      <w:pPr>
        <w:pStyle w:val="Default"/>
        <w:ind w:firstLine="709"/>
        <w:jc w:val="both"/>
        <w:rPr>
          <w:color w:val="auto"/>
          <w:sz w:val="28"/>
          <w:szCs w:val="28"/>
        </w:rPr>
      </w:pPr>
      <w:r>
        <w:rPr>
          <w:sz w:val="28"/>
          <w:szCs w:val="28"/>
        </w:rPr>
        <w:t>12.3. </w:t>
      </w:r>
      <w:r w:rsidRPr="0014594B">
        <w:rPr>
          <w:sz w:val="28"/>
          <w:szCs w:val="28"/>
        </w:rPr>
        <w:t xml:space="preserve">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w:t>
      </w:r>
      <w:r>
        <w:rPr>
          <w:sz w:val="28"/>
          <w:szCs w:val="28"/>
        </w:rPr>
        <w:t xml:space="preserve">договор) со всеми приложениями </w:t>
      </w:r>
      <w:r w:rsidRPr="0014594B">
        <w:rPr>
          <w:sz w:val="28"/>
          <w:szCs w:val="28"/>
        </w:rPr>
        <w:t xml:space="preserve">на официальном сайте </w:t>
      </w:r>
      <w:r>
        <w:rPr>
          <w:sz w:val="28"/>
          <w:szCs w:val="28"/>
        </w:rPr>
        <w:t>о</w:t>
      </w:r>
      <w:r w:rsidRPr="0014594B">
        <w:rPr>
          <w:color w:val="auto"/>
          <w:sz w:val="28"/>
          <w:szCs w:val="28"/>
        </w:rPr>
        <w:t xml:space="preserve">бразовательной организации в информационно-телекоммуникационной сети «Интернет». </w:t>
      </w:r>
    </w:p>
    <w:p w:rsidR="00C72176" w:rsidRPr="0014594B" w:rsidRDefault="00C72176" w:rsidP="008658C1">
      <w:pPr>
        <w:pStyle w:val="Default"/>
        <w:ind w:firstLine="709"/>
        <w:jc w:val="both"/>
        <w:rPr>
          <w:color w:val="auto"/>
          <w:sz w:val="28"/>
          <w:szCs w:val="28"/>
        </w:rPr>
      </w:pPr>
      <w:r w:rsidRPr="0014594B">
        <w:rPr>
          <w:color w:val="auto"/>
          <w:sz w:val="28"/>
          <w:szCs w:val="28"/>
        </w:rPr>
        <w:t>1</w:t>
      </w:r>
      <w:r>
        <w:rPr>
          <w:color w:val="auto"/>
          <w:sz w:val="28"/>
          <w:szCs w:val="28"/>
        </w:rPr>
        <w:t>2.3. </w:t>
      </w:r>
      <w:r w:rsidRPr="0014594B">
        <w:rPr>
          <w:color w:val="auto"/>
          <w:sz w:val="28"/>
          <w:szCs w:val="28"/>
        </w:rPr>
        <w:t xml:space="preserve">Каждый принимаемый на работу в </w:t>
      </w:r>
      <w:r>
        <w:rPr>
          <w:color w:val="auto"/>
          <w:sz w:val="28"/>
          <w:szCs w:val="28"/>
        </w:rPr>
        <w:t>образовательную организацию</w:t>
      </w:r>
      <w:r w:rsidRPr="0014594B">
        <w:rPr>
          <w:color w:val="auto"/>
          <w:sz w:val="28"/>
          <w:szCs w:val="28"/>
        </w:rPr>
        <w:t xml:space="preserve"> работник до подписания трудового договора должен быть ознакомлен работодателем с настоящим коллективным договором</w:t>
      </w:r>
      <w:r>
        <w:rPr>
          <w:color w:val="auto"/>
          <w:sz w:val="28"/>
          <w:szCs w:val="28"/>
        </w:rPr>
        <w:t>,</w:t>
      </w:r>
      <w:r w:rsidRPr="000235B9">
        <w:rPr>
          <w:color w:val="auto"/>
          <w:sz w:val="28"/>
          <w:szCs w:val="28"/>
        </w:rPr>
        <w:t xml:space="preserve"> иными локальными нормативными актами, непосредственно связанными с трудовой деятельностью</w:t>
      </w:r>
      <w:r w:rsidRPr="0014594B">
        <w:rPr>
          <w:color w:val="auto"/>
          <w:sz w:val="28"/>
          <w:szCs w:val="28"/>
        </w:rPr>
        <w:t xml:space="preserve"> под роспись. </w:t>
      </w:r>
    </w:p>
    <w:p w:rsidR="00C72176" w:rsidRPr="00FF22EA" w:rsidRDefault="00C72176" w:rsidP="008658C1">
      <w:pPr>
        <w:pStyle w:val="Default"/>
        <w:ind w:firstLine="709"/>
        <w:jc w:val="both"/>
        <w:rPr>
          <w:color w:val="FF0000"/>
          <w:sz w:val="28"/>
          <w:szCs w:val="28"/>
        </w:rPr>
      </w:pPr>
      <w:r w:rsidRPr="00B20F8A">
        <w:rPr>
          <w:color w:val="auto"/>
          <w:sz w:val="28"/>
          <w:szCs w:val="28"/>
        </w:rPr>
        <w:t>12.4.</w:t>
      </w:r>
      <w:r>
        <w:rPr>
          <w:color w:val="auto"/>
          <w:sz w:val="28"/>
          <w:szCs w:val="28"/>
        </w:rPr>
        <w:t> </w:t>
      </w:r>
      <w:r w:rsidRPr="009213B6">
        <w:rPr>
          <w:color w:val="auto"/>
          <w:sz w:val="28"/>
          <w:szCs w:val="28"/>
        </w:rPr>
        <w:t>Настоящий коллективный договор вступает в силу с момента его подписания сторонами и действует 3 года.</w:t>
      </w:r>
    </w:p>
    <w:p w:rsidR="00C72176" w:rsidRDefault="00C72176" w:rsidP="008658C1">
      <w:pPr>
        <w:pStyle w:val="Default"/>
        <w:ind w:firstLine="709"/>
        <w:jc w:val="both"/>
        <w:rPr>
          <w:color w:val="auto"/>
          <w:sz w:val="28"/>
          <w:szCs w:val="28"/>
        </w:rPr>
      </w:pPr>
      <w:r>
        <w:rPr>
          <w:color w:val="auto"/>
          <w:sz w:val="28"/>
          <w:szCs w:val="28"/>
        </w:rPr>
        <w:t>12.5. </w:t>
      </w:r>
      <w:r w:rsidRPr="0014594B">
        <w:rPr>
          <w:color w:val="auto"/>
          <w:sz w:val="28"/>
          <w:szCs w:val="28"/>
        </w:rPr>
        <w:t xml:space="preserve">До истечения указанного срока стороны вправе продлевать действие коллективного </w:t>
      </w:r>
      <w:r w:rsidRPr="00C8211A">
        <w:rPr>
          <w:color w:val="auto"/>
          <w:sz w:val="28"/>
          <w:szCs w:val="28"/>
        </w:rPr>
        <w:t>договора</w:t>
      </w:r>
      <w:r w:rsidRPr="00C8211A">
        <w:rPr>
          <w:sz w:val="28"/>
          <w:szCs w:val="28"/>
        </w:rPr>
        <w:t xml:space="preserve"> на срок до трех лет</w:t>
      </w:r>
      <w:r w:rsidRPr="0014594B">
        <w:rPr>
          <w:color w:val="auto"/>
          <w:sz w:val="28"/>
          <w:szCs w:val="28"/>
        </w:rPr>
        <w:t xml:space="preserve">, продлевать коллективный договор с изменениями и дополнениями или заключить новый коллективный договор. </w:t>
      </w:r>
    </w:p>
    <w:p w:rsidR="00C72176" w:rsidRPr="002920CA" w:rsidRDefault="00C72176" w:rsidP="008658C1">
      <w:pPr>
        <w:ind w:firstLine="709"/>
        <w:jc w:val="both"/>
        <w:rPr>
          <w:sz w:val="28"/>
          <w:szCs w:val="28"/>
        </w:rPr>
      </w:pPr>
      <w:r>
        <w:rPr>
          <w:sz w:val="28"/>
          <w:szCs w:val="28"/>
        </w:rPr>
        <w:t xml:space="preserve">Предложение </w:t>
      </w:r>
      <w:r w:rsidRPr="002920CA">
        <w:rPr>
          <w:sz w:val="28"/>
          <w:szCs w:val="28"/>
        </w:rPr>
        <w:t>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C72176" w:rsidRDefault="00C72176" w:rsidP="008658C1">
      <w:pPr>
        <w:ind w:firstLine="709"/>
        <w:jc w:val="both"/>
        <w:rPr>
          <w:sz w:val="28"/>
          <w:szCs w:val="28"/>
        </w:rPr>
      </w:pPr>
      <w:r>
        <w:rPr>
          <w:sz w:val="28"/>
          <w:szCs w:val="28"/>
        </w:rPr>
        <w:t>12.6. И</w:t>
      </w:r>
      <w:r w:rsidRPr="009365B2">
        <w:rPr>
          <w:sz w:val="28"/>
          <w:szCs w:val="28"/>
        </w:rPr>
        <w:t>зменения и дополнения в коллективный договор в течение срока его действия могут вн</w:t>
      </w:r>
      <w:r>
        <w:rPr>
          <w:sz w:val="28"/>
          <w:szCs w:val="28"/>
        </w:rPr>
        <w:t xml:space="preserve">оситься по совместному решению </w:t>
      </w:r>
      <w:r w:rsidRPr="009365B2">
        <w:rPr>
          <w:sz w:val="28"/>
          <w:szCs w:val="28"/>
        </w:rPr>
        <w:t xml:space="preserve">представителями сторон без созыва общего собрания (конференции) работников в установленном законом порядке. </w:t>
      </w:r>
    </w:p>
    <w:p w:rsidR="00C72176" w:rsidRDefault="00C72176" w:rsidP="008658C1">
      <w:pPr>
        <w:ind w:firstLine="709"/>
        <w:jc w:val="both"/>
        <w:rPr>
          <w:sz w:val="28"/>
          <w:szCs w:val="28"/>
        </w:rPr>
      </w:pPr>
      <w:r w:rsidRPr="0014594B">
        <w:rPr>
          <w:sz w:val="28"/>
          <w:szCs w:val="28"/>
        </w:rPr>
        <w:t>Изменения и дополнения в настоящий коллективный договор в течение срок</w:t>
      </w:r>
      <w:r>
        <w:rPr>
          <w:sz w:val="28"/>
          <w:szCs w:val="28"/>
        </w:rPr>
        <w:t>а его действия рассматриваются к</w:t>
      </w:r>
      <w:r w:rsidRPr="0014594B">
        <w:rPr>
          <w:sz w:val="28"/>
          <w:szCs w:val="28"/>
        </w:rPr>
        <w:t>омиссией по подготовке, заключению, контролю исполнения коллективного договора и оформляются соглашением (дополнительным соглашением) сторон.</w:t>
      </w:r>
    </w:p>
    <w:p w:rsidR="00C72176" w:rsidRDefault="00C72176" w:rsidP="008658C1">
      <w:pPr>
        <w:ind w:firstLine="709"/>
        <w:jc w:val="both"/>
        <w:rPr>
          <w:sz w:val="28"/>
          <w:szCs w:val="28"/>
        </w:rPr>
      </w:pPr>
      <w:r w:rsidRPr="009365B2">
        <w:rPr>
          <w:sz w:val="28"/>
          <w:szCs w:val="28"/>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Pr>
          <w:sz w:val="28"/>
          <w:szCs w:val="28"/>
        </w:rPr>
        <w:t>.</w:t>
      </w:r>
    </w:p>
    <w:p w:rsidR="00C72176" w:rsidRPr="0014594B" w:rsidRDefault="00C72176" w:rsidP="008658C1">
      <w:pPr>
        <w:pStyle w:val="Default"/>
        <w:ind w:firstLine="709"/>
        <w:jc w:val="both"/>
        <w:rPr>
          <w:color w:val="auto"/>
          <w:sz w:val="28"/>
          <w:szCs w:val="28"/>
        </w:rPr>
      </w:pPr>
      <w:r>
        <w:rPr>
          <w:color w:val="auto"/>
          <w:sz w:val="28"/>
          <w:szCs w:val="28"/>
        </w:rPr>
        <w:t xml:space="preserve">12.7. В </w:t>
      </w:r>
      <w:r w:rsidRPr="00003C25">
        <w:rPr>
          <w:color w:val="auto"/>
          <w:sz w:val="28"/>
          <w:szCs w:val="28"/>
        </w:rPr>
        <w:t xml:space="preserve">соответствии с частью </w:t>
      </w:r>
      <w:r>
        <w:rPr>
          <w:color w:val="auto"/>
          <w:sz w:val="28"/>
          <w:szCs w:val="28"/>
        </w:rPr>
        <w:t>четвертой</w:t>
      </w:r>
      <w:r w:rsidRPr="00003C25">
        <w:rPr>
          <w:color w:val="auto"/>
          <w:sz w:val="28"/>
          <w:szCs w:val="28"/>
        </w:rPr>
        <w:t xml:space="preserve"> статьи 43 ТК РФ коллективный договор сохраняет своё действие в случае изменения наименования образовательной</w:t>
      </w:r>
      <w:r w:rsidRPr="0014594B">
        <w:rPr>
          <w:color w:val="auto"/>
          <w:sz w:val="28"/>
          <w:szCs w:val="28"/>
        </w:rPr>
        <w:t xml:space="preserve"> организации, реорганизации в форме преобразования, а также расторжения трудового договора с руководителем образовательной организации. </w:t>
      </w:r>
    </w:p>
    <w:p w:rsidR="00C72176" w:rsidRPr="0014594B" w:rsidRDefault="00C72176" w:rsidP="008658C1">
      <w:pPr>
        <w:pStyle w:val="Default"/>
        <w:ind w:firstLine="709"/>
        <w:jc w:val="both"/>
        <w:rPr>
          <w:color w:val="auto"/>
          <w:sz w:val="28"/>
          <w:szCs w:val="28"/>
        </w:rPr>
      </w:pPr>
      <w:r>
        <w:rPr>
          <w:color w:val="auto"/>
          <w:sz w:val="28"/>
          <w:szCs w:val="28"/>
        </w:rPr>
        <w:t>12.8. </w:t>
      </w:r>
      <w:r w:rsidRPr="0014594B">
        <w:rPr>
          <w:color w:val="auto"/>
          <w:sz w:val="28"/>
          <w:szCs w:val="28"/>
        </w:rPr>
        <w:t xml:space="preserve">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C72176" w:rsidRPr="00C069D9" w:rsidRDefault="00C72176" w:rsidP="008658C1">
      <w:pPr>
        <w:pStyle w:val="Default"/>
        <w:ind w:firstLine="709"/>
        <w:jc w:val="both"/>
        <w:rPr>
          <w:color w:val="auto"/>
          <w:sz w:val="28"/>
          <w:szCs w:val="28"/>
        </w:rPr>
      </w:pPr>
      <w:r w:rsidRPr="00C069D9">
        <w:rPr>
          <w:color w:val="auto"/>
          <w:sz w:val="28"/>
          <w:szCs w:val="28"/>
        </w:rPr>
        <w:t>12.9.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C72176" w:rsidRPr="00C069D9" w:rsidRDefault="00C72176" w:rsidP="008658C1">
      <w:pPr>
        <w:pStyle w:val="Default"/>
        <w:ind w:firstLine="709"/>
        <w:jc w:val="both"/>
        <w:rPr>
          <w:color w:val="auto"/>
          <w:sz w:val="28"/>
          <w:szCs w:val="28"/>
        </w:rPr>
      </w:pPr>
      <w:r w:rsidRPr="00C069D9">
        <w:rPr>
          <w:color w:val="auto"/>
          <w:sz w:val="28"/>
          <w:szCs w:val="28"/>
        </w:rPr>
        <w:t>12.10. При ликвидации образовательной организации коллективный договор сохраняет свое действие в течение всего срока проведения ликвидации.</w:t>
      </w:r>
    </w:p>
    <w:p w:rsidR="00C72176" w:rsidRPr="00C069D9" w:rsidRDefault="00C72176" w:rsidP="00C069D9">
      <w:pPr>
        <w:pStyle w:val="Default"/>
        <w:ind w:firstLine="709"/>
        <w:jc w:val="both"/>
        <w:rPr>
          <w:color w:val="auto"/>
          <w:sz w:val="28"/>
          <w:szCs w:val="28"/>
        </w:rPr>
      </w:pPr>
      <w:r w:rsidRPr="00C069D9">
        <w:rPr>
          <w:color w:val="auto"/>
          <w:sz w:val="28"/>
          <w:szCs w:val="28"/>
        </w:rPr>
        <w:t xml:space="preserve">12.11. 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rsidR="00C72176" w:rsidRPr="00C069D9" w:rsidRDefault="00C72176" w:rsidP="00C069D9">
      <w:pPr>
        <w:pStyle w:val="Default"/>
        <w:ind w:firstLine="709"/>
        <w:jc w:val="both"/>
        <w:rPr>
          <w:color w:val="auto"/>
          <w:sz w:val="28"/>
          <w:szCs w:val="28"/>
        </w:rPr>
      </w:pPr>
      <w:r w:rsidRPr="00C069D9">
        <w:rPr>
          <w:color w:val="auto"/>
          <w:sz w:val="28"/>
          <w:szCs w:val="28"/>
        </w:rPr>
        <w:t xml:space="preserve">12.12. 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C72176" w:rsidRDefault="00C72176" w:rsidP="008658C1">
      <w:pPr>
        <w:pStyle w:val="Default"/>
        <w:ind w:firstLine="709"/>
        <w:jc w:val="both"/>
        <w:rPr>
          <w:color w:val="auto"/>
          <w:sz w:val="28"/>
          <w:szCs w:val="28"/>
        </w:rPr>
      </w:pPr>
      <w:r>
        <w:rPr>
          <w:color w:val="auto"/>
          <w:sz w:val="28"/>
          <w:szCs w:val="28"/>
        </w:rPr>
        <w:t>Приложение 1. Положение о комиссии по подготовке, заключению, контролю исполнения коллективного договора.</w:t>
      </w:r>
    </w:p>
    <w:p w:rsidR="00C72176" w:rsidRDefault="00C72176" w:rsidP="008658C1">
      <w:pPr>
        <w:pStyle w:val="Default"/>
        <w:ind w:firstLine="709"/>
        <w:jc w:val="both"/>
        <w:rPr>
          <w:color w:val="auto"/>
          <w:sz w:val="28"/>
          <w:szCs w:val="28"/>
        </w:rPr>
      </w:pPr>
      <w:r>
        <w:rPr>
          <w:color w:val="auto"/>
          <w:sz w:val="28"/>
          <w:szCs w:val="28"/>
        </w:rPr>
        <w:t>Приложение 2. Правила внутреннего трудового распорядка.</w:t>
      </w:r>
    </w:p>
    <w:p w:rsidR="00C72176" w:rsidRDefault="00C72176" w:rsidP="008658C1">
      <w:pPr>
        <w:pStyle w:val="Default"/>
        <w:ind w:firstLine="709"/>
        <w:jc w:val="both"/>
        <w:rPr>
          <w:color w:val="auto"/>
          <w:sz w:val="28"/>
          <w:szCs w:val="28"/>
        </w:rPr>
      </w:pPr>
      <w:r>
        <w:rPr>
          <w:color w:val="auto"/>
          <w:sz w:val="28"/>
          <w:szCs w:val="28"/>
        </w:rPr>
        <w:t>Приложение 3. Наименование профессий и должностей, работа в которых даёт право на получение бесплатно специальной одежды, специальной обуви и других средств индивидуальной защиты.</w:t>
      </w:r>
    </w:p>
    <w:p w:rsidR="00C72176" w:rsidRDefault="00C72176" w:rsidP="008658C1">
      <w:pPr>
        <w:pStyle w:val="Default"/>
        <w:ind w:firstLine="709"/>
        <w:jc w:val="both"/>
        <w:rPr>
          <w:color w:val="auto"/>
          <w:sz w:val="28"/>
          <w:szCs w:val="28"/>
        </w:rPr>
      </w:pPr>
      <w:r>
        <w:rPr>
          <w:color w:val="auto"/>
          <w:sz w:val="28"/>
          <w:szCs w:val="28"/>
        </w:rPr>
        <w:t xml:space="preserve">Приложение 4. Перечень профессий и должностей работников, имеющих право на обеспечение моющими и обезвреживающими средствами. </w:t>
      </w:r>
    </w:p>
    <w:p w:rsidR="00C72176" w:rsidRDefault="00C72176" w:rsidP="008658C1">
      <w:pPr>
        <w:pStyle w:val="Default"/>
        <w:ind w:firstLine="709"/>
        <w:jc w:val="both"/>
        <w:rPr>
          <w:color w:val="auto"/>
          <w:sz w:val="28"/>
          <w:szCs w:val="28"/>
        </w:rPr>
      </w:pPr>
    </w:p>
    <w:p w:rsidR="00C72176" w:rsidRDefault="00C72176" w:rsidP="008658C1">
      <w:pPr>
        <w:pStyle w:val="Default"/>
        <w:ind w:firstLine="709"/>
        <w:jc w:val="both"/>
        <w:rPr>
          <w:color w:val="auto"/>
          <w:sz w:val="28"/>
          <w:szCs w:val="28"/>
        </w:rPr>
      </w:pPr>
    </w:p>
    <w:p w:rsidR="00C72176" w:rsidRDefault="00C72176" w:rsidP="008658C1">
      <w:pPr>
        <w:pStyle w:val="Default"/>
        <w:ind w:firstLine="709"/>
        <w:jc w:val="both"/>
        <w:rPr>
          <w:color w:val="auto"/>
          <w:sz w:val="28"/>
          <w:szCs w:val="28"/>
        </w:rPr>
      </w:pPr>
    </w:p>
    <w:tbl>
      <w:tblPr>
        <w:tblW w:w="14001" w:type="dxa"/>
        <w:tblInd w:w="2" w:type="dxa"/>
        <w:tblLayout w:type="fixed"/>
        <w:tblLook w:val="0000"/>
      </w:tblPr>
      <w:tblGrid>
        <w:gridCol w:w="4667"/>
        <w:gridCol w:w="4667"/>
        <w:gridCol w:w="4667"/>
      </w:tblGrid>
      <w:tr w:rsidR="00C72176" w:rsidRPr="00455C3A">
        <w:trPr>
          <w:trHeight w:val="1525"/>
        </w:trPr>
        <w:tc>
          <w:tcPr>
            <w:tcW w:w="4667" w:type="dxa"/>
          </w:tcPr>
          <w:p w:rsidR="00C72176" w:rsidRPr="00455C3A" w:rsidRDefault="00C72176" w:rsidP="00CA25F2">
            <w:pPr>
              <w:pStyle w:val="Default"/>
            </w:pPr>
            <w:r w:rsidRPr="00455C3A">
              <w:rPr>
                <w:b/>
                <w:bCs/>
              </w:rPr>
              <w:t xml:space="preserve">От работодателя: </w:t>
            </w:r>
          </w:p>
          <w:p w:rsidR="00C72176" w:rsidRPr="00455C3A" w:rsidRDefault="00C72176" w:rsidP="00CA25F2">
            <w:pPr>
              <w:pStyle w:val="Default"/>
            </w:pPr>
            <w:r>
              <w:t>Руководитель образовательной организации</w:t>
            </w:r>
          </w:p>
          <w:p w:rsidR="00C72176" w:rsidRPr="00455C3A" w:rsidRDefault="00C72176" w:rsidP="00CA25F2">
            <w:pPr>
              <w:pStyle w:val="Default"/>
            </w:pPr>
            <w:r>
              <w:t>____________  Л.Н. Сильченко</w:t>
            </w:r>
          </w:p>
          <w:p w:rsidR="00C72176" w:rsidRPr="00455C3A" w:rsidRDefault="00C72176" w:rsidP="00CA25F2">
            <w:pPr>
              <w:pStyle w:val="Default"/>
            </w:pPr>
            <w:r w:rsidRPr="00455C3A">
              <w:t xml:space="preserve">(подпись) (Ф.И.О.) </w:t>
            </w:r>
          </w:p>
          <w:p w:rsidR="00C72176" w:rsidRPr="00455C3A" w:rsidRDefault="00C72176" w:rsidP="00CA25F2">
            <w:pPr>
              <w:pStyle w:val="Default"/>
            </w:pPr>
            <w:r w:rsidRPr="00455C3A">
              <w:t xml:space="preserve">М.П. </w:t>
            </w:r>
          </w:p>
          <w:p w:rsidR="00C72176" w:rsidRPr="00455C3A" w:rsidRDefault="00C72176" w:rsidP="00CA25F2">
            <w:pPr>
              <w:pStyle w:val="Default"/>
            </w:pPr>
            <w:r w:rsidRPr="00455C3A">
              <w:t xml:space="preserve">« __ » _________________ 20__ г. </w:t>
            </w:r>
          </w:p>
        </w:tc>
        <w:tc>
          <w:tcPr>
            <w:tcW w:w="4667" w:type="dxa"/>
          </w:tcPr>
          <w:p w:rsidR="00C72176" w:rsidRPr="00455C3A" w:rsidRDefault="00C72176" w:rsidP="00156498">
            <w:pPr>
              <w:pStyle w:val="Default"/>
            </w:pPr>
            <w:r w:rsidRPr="00455C3A">
              <w:t xml:space="preserve"> </w:t>
            </w:r>
            <w:r w:rsidRPr="00455C3A">
              <w:rPr>
                <w:b/>
                <w:bCs/>
              </w:rPr>
              <w:t xml:space="preserve">От работников: </w:t>
            </w:r>
          </w:p>
          <w:p w:rsidR="00C72176" w:rsidRPr="00455C3A" w:rsidRDefault="00C72176" w:rsidP="00156498">
            <w:pPr>
              <w:pStyle w:val="Default"/>
            </w:pPr>
            <w:r w:rsidRPr="00455C3A">
              <w:t xml:space="preserve">Председатель первичной профсоюзной организации </w:t>
            </w:r>
            <w:r>
              <w:t>МБОУ «ООШ №7»</w:t>
            </w:r>
          </w:p>
          <w:p w:rsidR="00C72176" w:rsidRPr="00455C3A" w:rsidRDefault="00C72176" w:rsidP="00156498">
            <w:pPr>
              <w:pStyle w:val="Default"/>
            </w:pPr>
            <w:r>
              <w:t xml:space="preserve"> ____________ О.Б. Олейник</w:t>
            </w:r>
          </w:p>
          <w:p w:rsidR="00C72176" w:rsidRPr="00455C3A" w:rsidRDefault="00C72176" w:rsidP="00156498">
            <w:pPr>
              <w:pStyle w:val="Default"/>
            </w:pPr>
            <w:r w:rsidRPr="00455C3A">
              <w:t xml:space="preserve">(подпись) (Ф.И.О.) </w:t>
            </w:r>
          </w:p>
          <w:p w:rsidR="00C72176" w:rsidRPr="00455C3A" w:rsidRDefault="00C72176" w:rsidP="00156498">
            <w:pPr>
              <w:pStyle w:val="Default"/>
            </w:pPr>
            <w:r w:rsidRPr="00455C3A">
              <w:t xml:space="preserve">М.П. </w:t>
            </w:r>
          </w:p>
          <w:p w:rsidR="00C72176" w:rsidRPr="00455C3A" w:rsidRDefault="00C72176" w:rsidP="00156498">
            <w:pPr>
              <w:pStyle w:val="Default"/>
            </w:pPr>
            <w:r w:rsidRPr="00455C3A">
              <w:t>« __ » _________________ 20__ г.</w:t>
            </w:r>
          </w:p>
        </w:tc>
        <w:tc>
          <w:tcPr>
            <w:tcW w:w="4667" w:type="dxa"/>
          </w:tcPr>
          <w:p w:rsidR="00C72176" w:rsidRPr="00455C3A" w:rsidRDefault="00C72176" w:rsidP="00C069D9">
            <w:pPr>
              <w:pStyle w:val="Default"/>
            </w:pPr>
          </w:p>
        </w:tc>
      </w:tr>
    </w:tbl>
    <w:p w:rsidR="00C72176" w:rsidRPr="0014594B" w:rsidRDefault="00C72176" w:rsidP="008658C1">
      <w:pPr>
        <w:pStyle w:val="Default"/>
        <w:ind w:firstLine="709"/>
        <w:jc w:val="both"/>
        <w:rPr>
          <w:color w:val="auto"/>
          <w:sz w:val="28"/>
          <w:szCs w:val="28"/>
        </w:rPr>
      </w:pPr>
    </w:p>
    <w:p w:rsidR="00C72176" w:rsidRDefault="00C72176" w:rsidP="00F749BE">
      <w:pPr>
        <w:pStyle w:val="BodyText3"/>
        <w:ind w:hanging="1134"/>
      </w:pPr>
    </w:p>
    <w:p w:rsidR="00C72176" w:rsidRDefault="00C72176" w:rsidP="008658C1">
      <w:pPr>
        <w:pStyle w:val="BodyText3"/>
        <w:ind w:firstLine="709"/>
      </w:pPr>
    </w:p>
    <w:p w:rsidR="00C72176" w:rsidRDefault="00C72176" w:rsidP="008658C1">
      <w:pPr>
        <w:pStyle w:val="BodyText3"/>
        <w:ind w:firstLine="709"/>
      </w:pPr>
    </w:p>
    <w:p w:rsidR="00C72176" w:rsidRDefault="00C72176" w:rsidP="008658C1">
      <w:pPr>
        <w:pStyle w:val="BodyText3"/>
        <w:ind w:firstLine="709"/>
      </w:pPr>
    </w:p>
    <w:p w:rsidR="00C72176" w:rsidRDefault="00C72176" w:rsidP="008658C1">
      <w:pPr>
        <w:pStyle w:val="BodyText3"/>
        <w:ind w:firstLine="709"/>
      </w:pPr>
    </w:p>
    <w:p w:rsidR="00C72176" w:rsidRDefault="00C72176" w:rsidP="008658C1">
      <w:pPr>
        <w:pStyle w:val="BodyText3"/>
        <w:ind w:firstLine="709"/>
      </w:pPr>
    </w:p>
    <w:p w:rsidR="00C72176" w:rsidRDefault="00C72176" w:rsidP="008658C1">
      <w:pPr>
        <w:pStyle w:val="BodyText3"/>
        <w:ind w:firstLine="709"/>
      </w:pPr>
    </w:p>
    <w:p w:rsidR="00C72176" w:rsidRDefault="00C72176" w:rsidP="008658C1">
      <w:pPr>
        <w:pStyle w:val="BodyText3"/>
        <w:ind w:firstLine="709"/>
      </w:pPr>
    </w:p>
    <w:p w:rsidR="00C72176" w:rsidRDefault="00C72176" w:rsidP="008658C1">
      <w:pPr>
        <w:pStyle w:val="BodyText3"/>
        <w:ind w:firstLine="709"/>
      </w:pPr>
    </w:p>
    <w:p w:rsidR="00C72176" w:rsidRDefault="00C72176" w:rsidP="008658C1">
      <w:pPr>
        <w:pStyle w:val="BodyText3"/>
        <w:ind w:firstLine="709"/>
      </w:pPr>
    </w:p>
    <w:p w:rsidR="00C72176" w:rsidRDefault="00C72176" w:rsidP="008658C1">
      <w:pPr>
        <w:pStyle w:val="BodyText3"/>
        <w:ind w:firstLine="709"/>
      </w:pPr>
    </w:p>
    <w:p w:rsidR="00C72176" w:rsidRDefault="00C72176" w:rsidP="008658C1">
      <w:pPr>
        <w:pStyle w:val="BodyText3"/>
        <w:ind w:firstLine="709"/>
      </w:pPr>
    </w:p>
    <w:p w:rsidR="00C72176" w:rsidRDefault="00C72176" w:rsidP="008658C1">
      <w:pPr>
        <w:pStyle w:val="BodyText3"/>
        <w:ind w:firstLine="709"/>
      </w:pPr>
    </w:p>
    <w:p w:rsidR="00C72176" w:rsidRDefault="00C72176" w:rsidP="008658C1">
      <w:pPr>
        <w:pStyle w:val="BodyText3"/>
        <w:ind w:firstLine="709"/>
      </w:pPr>
    </w:p>
    <w:p w:rsidR="00C72176" w:rsidRDefault="00C72176" w:rsidP="008658C1">
      <w:pPr>
        <w:pStyle w:val="BodyText3"/>
        <w:ind w:firstLine="709"/>
      </w:pPr>
    </w:p>
    <w:p w:rsidR="00C72176" w:rsidRDefault="00C72176" w:rsidP="008658C1">
      <w:pPr>
        <w:pStyle w:val="BodyText3"/>
        <w:ind w:firstLine="709"/>
      </w:pPr>
    </w:p>
    <w:p w:rsidR="00C72176" w:rsidRDefault="00C72176" w:rsidP="008658C1">
      <w:pPr>
        <w:pStyle w:val="BodyText3"/>
        <w:ind w:firstLine="709"/>
      </w:pPr>
    </w:p>
    <w:p w:rsidR="00C72176" w:rsidRDefault="00C72176" w:rsidP="008658C1">
      <w:pPr>
        <w:pStyle w:val="BodyText3"/>
        <w:ind w:firstLine="709"/>
      </w:pPr>
    </w:p>
    <w:p w:rsidR="00C72176" w:rsidRDefault="00C72176" w:rsidP="008658C1">
      <w:pPr>
        <w:pStyle w:val="BodyText3"/>
        <w:ind w:firstLine="709"/>
      </w:pPr>
    </w:p>
    <w:p w:rsidR="00C72176" w:rsidRDefault="00C72176" w:rsidP="008658C1">
      <w:pPr>
        <w:pStyle w:val="BodyText3"/>
        <w:ind w:firstLine="709"/>
      </w:pPr>
    </w:p>
    <w:p w:rsidR="00C72176" w:rsidRDefault="00C72176" w:rsidP="008938CD">
      <w:pPr>
        <w:pStyle w:val="Heading1"/>
        <w:jc w:val="left"/>
      </w:pPr>
      <w:bookmarkStart w:id="13" w:name="_Toc60042330"/>
    </w:p>
    <w:p w:rsidR="00C72176" w:rsidRDefault="00C72176" w:rsidP="00C52BBB">
      <w:pPr>
        <w:pStyle w:val="Heading1"/>
      </w:pPr>
      <w:r>
        <w:t>ПРИЛОЖЕНИЯ</w:t>
      </w:r>
      <w:bookmarkEnd w:id="13"/>
    </w:p>
    <w:p w:rsidR="00C72176" w:rsidRDefault="00C72176" w:rsidP="00F749BE"/>
    <w:p w:rsidR="00C72176" w:rsidRDefault="00C72176" w:rsidP="00F749BE"/>
    <w:p w:rsidR="00C72176" w:rsidRDefault="00C72176" w:rsidP="00F749BE"/>
    <w:p w:rsidR="00C72176" w:rsidRDefault="00C72176" w:rsidP="00F749BE"/>
    <w:p w:rsidR="00C72176" w:rsidRDefault="00C72176" w:rsidP="00F749BE"/>
    <w:p w:rsidR="00C72176" w:rsidRDefault="00C72176" w:rsidP="00F749BE"/>
    <w:p w:rsidR="00C72176" w:rsidRDefault="00C72176" w:rsidP="00F749BE"/>
    <w:p w:rsidR="00C72176" w:rsidRDefault="00C72176" w:rsidP="00F749BE"/>
    <w:p w:rsidR="00C72176" w:rsidRDefault="00C72176" w:rsidP="00F749BE"/>
    <w:p w:rsidR="00C72176" w:rsidRDefault="00C72176" w:rsidP="00F749BE"/>
    <w:p w:rsidR="00C72176" w:rsidRDefault="00C72176" w:rsidP="00F749BE"/>
    <w:p w:rsidR="00C72176" w:rsidRDefault="00C72176" w:rsidP="00F749BE"/>
    <w:p w:rsidR="00C72176" w:rsidRDefault="00C72176" w:rsidP="00F749BE"/>
    <w:p w:rsidR="00C72176" w:rsidRDefault="00C72176" w:rsidP="00F749BE"/>
    <w:p w:rsidR="00C72176" w:rsidRDefault="00C72176" w:rsidP="00F749BE"/>
    <w:p w:rsidR="00C72176" w:rsidRDefault="00C72176" w:rsidP="00F749BE"/>
    <w:p w:rsidR="00C72176" w:rsidRDefault="00C72176" w:rsidP="00F749BE"/>
    <w:p w:rsidR="00C72176" w:rsidRDefault="00C72176" w:rsidP="00F749BE"/>
    <w:p w:rsidR="00C72176" w:rsidRDefault="00C72176" w:rsidP="00F749BE"/>
    <w:p w:rsidR="00C72176" w:rsidRDefault="00C72176" w:rsidP="00F749BE"/>
    <w:p w:rsidR="00C72176" w:rsidRDefault="00C72176" w:rsidP="00F749BE"/>
    <w:p w:rsidR="00C72176" w:rsidRDefault="00C72176" w:rsidP="00F749BE"/>
    <w:p w:rsidR="00C72176" w:rsidRDefault="00C72176" w:rsidP="00F749BE"/>
    <w:p w:rsidR="00C72176" w:rsidRDefault="00C72176" w:rsidP="00F749BE"/>
    <w:p w:rsidR="00C72176" w:rsidRDefault="00C72176" w:rsidP="00F749BE"/>
    <w:p w:rsidR="00C72176" w:rsidRDefault="00C72176" w:rsidP="00F749BE"/>
    <w:p w:rsidR="00C72176" w:rsidRDefault="00C72176" w:rsidP="00F749BE"/>
    <w:p w:rsidR="00C72176" w:rsidRDefault="00C72176" w:rsidP="00F749BE"/>
    <w:p w:rsidR="00C72176" w:rsidRDefault="00C72176" w:rsidP="00F749BE"/>
    <w:p w:rsidR="00C72176" w:rsidRDefault="00C72176" w:rsidP="00F749BE"/>
    <w:p w:rsidR="00C72176" w:rsidRDefault="00C72176" w:rsidP="00F749BE"/>
    <w:p w:rsidR="00C72176" w:rsidRDefault="00C72176" w:rsidP="00F749BE"/>
    <w:p w:rsidR="00C72176" w:rsidRPr="007628D6" w:rsidRDefault="00C72176" w:rsidP="00F749BE">
      <w:pPr>
        <w:shd w:val="clear" w:color="auto" w:fill="FFFFFF"/>
        <w:ind w:firstLine="709"/>
        <w:jc w:val="right"/>
        <w:outlineLvl w:val="2"/>
        <w:rPr>
          <w:sz w:val="28"/>
          <w:szCs w:val="28"/>
        </w:rPr>
      </w:pPr>
      <w:r w:rsidRPr="007628D6">
        <w:rPr>
          <w:sz w:val="28"/>
          <w:szCs w:val="28"/>
        </w:rPr>
        <w:t>Приложение №  1                                                                                                                                    к коллективному договору</w:t>
      </w:r>
    </w:p>
    <w:p w:rsidR="00C72176" w:rsidRPr="007628D6" w:rsidRDefault="00C72176" w:rsidP="00F749BE">
      <w:pPr>
        <w:shd w:val="clear" w:color="auto" w:fill="FFFFFF"/>
        <w:ind w:firstLine="709"/>
        <w:jc w:val="center"/>
        <w:outlineLvl w:val="2"/>
        <w:rPr>
          <w:sz w:val="28"/>
          <w:szCs w:val="28"/>
        </w:rPr>
      </w:pPr>
    </w:p>
    <w:p w:rsidR="00C72176" w:rsidRPr="004C3EC3" w:rsidRDefault="00C72176" w:rsidP="00F749BE">
      <w:pPr>
        <w:shd w:val="clear" w:color="auto" w:fill="FFFFFF"/>
        <w:ind w:firstLine="709"/>
        <w:jc w:val="center"/>
        <w:outlineLvl w:val="2"/>
        <w:rPr>
          <w:b/>
          <w:bCs/>
          <w:sz w:val="28"/>
          <w:szCs w:val="28"/>
        </w:rPr>
      </w:pPr>
      <w:r w:rsidRPr="004C3EC3">
        <w:rPr>
          <w:b/>
          <w:bCs/>
          <w:sz w:val="28"/>
          <w:szCs w:val="28"/>
        </w:rPr>
        <w:t>ПОЛОЖЕНИЕ О КОМИССИИ</w:t>
      </w:r>
    </w:p>
    <w:p w:rsidR="00C72176" w:rsidRPr="004C3EC3" w:rsidRDefault="00C72176" w:rsidP="00F749BE">
      <w:pPr>
        <w:shd w:val="clear" w:color="auto" w:fill="FFFFFF"/>
        <w:ind w:firstLine="709"/>
        <w:jc w:val="center"/>
        <w:outlineLvl w:val="2"/>
        <w:rPr>
          <w:b/>
          <w:bCs/>
          <w:sz w:val="28"/>
          <w:szCs w:val="28"/>
        </w:rPr>
      </w:pPr>
      <w:r w:rsidRPr="004C3EC3">
        <w:rPr>
          <w:b/>
          <w:bCs/>
          <w:sz w:val="28"/>
          <w:szCs w:val="28"/>
        </w:rPr>
        <w:t>по ведению коллективных переговоров, подготовке проекта,</w:t>
      </w:r>
    </w:p>
    <w:p w:rsidR="00C72176" w:rsidRPr="004C3EC3" w:rsidRDefault="00C72176" w:rsidP="00F749BE">
      <w:pPr>
        <w:shd w:val="clear" w:color="auto" w:fill="FFFFFF"/>
        <w:ind w:firstLine="709"/>
        <w:jc w:val="center"/>
        <w:outlineLvl w:val="2"/>
        <w:rPr>
          <w:b/>
          <w:bCs/>
          <w:sz w:val="28"/>
          <w:szCs w:val="28"/>
        </w:rPr>
      </w:pPr>
      <w:r w:rsidRPr="004C3EC3">
        <w:rPr>
          <w:b/>
          <w:bCs/>
          <w:sz w:val="28"/>
          <w:szCs w:val="28"/>
        </w:rPr>
        <w:t>заключению и контролю выполнения коллективного договора</w:t>
      </w:r>
    </w:p>
    <w:p w:rsidR="00C72176" w:rsidRDefault="00C72176" w:rsidP="00F749BE">
      <w:pPr>
        <w:shd w:val="clear" w:color="auto" w:fill="FFFFFF"/>
        <w:ind w:firstLine="709"/>
        <w:jc w:val="center"/>
        <w:outlineLvl w:val="2"/>
        <w:rPr>
          <w:b/>
          <w:bCs/>
          <w:sz w:val="28"/>
          <w:szCs w:val="28"/>
        </w:rPr>
      </w:pPr>
    </w:p>
    <w:p w:rsidR="00C72176" w:rsidRPr="004C3EC3" w:rsidRDefault="00C72176" w:rsidP="00F749BE">
      <w:pPr>
        <w:shd w:val="clear" w:color="auto" w:fill="FFFFFF"/>
        <w:ind w:firstLine="709"/>
        <w:jc w:val="center"/>
        <w:outlineLvl w:val="2"/>
        <w:rPr>
          <w:b/>
          <w:bCs/>
          <w:sz w:val="28"/>
          <w:szCs w:val="28"/>
        </w:rPr>
      </w:pPr>
      <w:r w:rsidRPr="004C3EC3">
        <w:rPr>
          <w:b/>
          <w:bCs/>
          <w:sz w:val="28"/>
          <w:szCs w:val="28"/>
        </w:rPr>
        <w:t>1. О</w:t>
      </w:r>
      <w:r>
        <w:rPr>
          <w:b/>
          <w:bCs/>
          <w:sz w:val="28"/>
          <w:szCs w:val="28"/>
        </w:rPr>
        <w:t>бщие положения</w:t>
      </w:r>
    </w:p>
    <w:p w:rsidR="00C72176" w:rsidRPr="00607BA4" w:rsidRDefault="00C72176" w:rsidP="00F749BE">
      <w:pPr>
        <w:shd w:val="clear" w:color="auto" w:fill="FFFFFF"/>
        <w:ind w:firstLine="709"/>
        <w:jc w:val="both"/>
        <w:outlineLvl w:val="2"/>
        <w:rPr>
          <w:sz w:val="28"/>
          <w:szCs w:val="28"/>
        </w:rPr>
      </w:pPr>
      <w:r w:rsidRPr="00607BA4">
        <w:rPr>
          <w:sz w:val="28"/>
          <w:szCs w:val="28"/>
        </w:rPr>
        <w:t xml:space="preserve"> 1.1. Комиссия по ведению коллективных переговоров, подготовке проекта, заключению и контролю выполнения коллективного договора муниципального бюджетного общеобразовательного учреждения «Основная общеобразовательная школа №7», образованная в соответствии со ст. 35 Трудового кодекса Российской Федерации, в своей деятельности руководствуется Конституцией РФ, законодательством РФ, соглашениями всех уровней, действие которых распространяется на организацию, настоящим Положением и заключенным коллективным договором.</w:t>
      </w:r>
    </w:p>
    <w:p w:rsidR="00C72176" w:rsidRPr="004C3EC3" w:rsidRDefault="00C72176" w:rsidP="00F749BE">
      <w:pPr>
        <w:shd w:val="clear" w:color="auto" w:fill="FFFFFF"/>
        <w:ind w:firstLine="709"/>
        <w:jc w:val="both"/>
        <w:outlineLvl w:val="2"/>
        <w:rPr>
          <w:sz w:val="28"/>
          <w:szCs w:val="28"/>
        </w:rPr>
      </w:pPr>
      <w:r w:rsidRPr="00607BA4">
        <w:rPr>
          <w:sz w:val="28"/>
          <w:szCs w:val="28"/>
        </w:rPr>
        <w:t xml:space="preserve"> 1.2. При формировании и осуществлении деятельности Комиссии стороны руководствуются следующими</w:t>
      </w:r>
      <w:r w:rsidRPr="004C3EC3">
        <w:rPr>
          <w:sz w:val="28"/>
          <w:szCs w:val="28"/>
        </w:rPr>
        <w:t xml:space="preserve"> основным принципами социального партнерства:</w:t>
      </w:r>
    </w:p>
    <w:p w:rsidR="00C72176" w:rsidRPr="004C3EC3" w:rsidRDefault="00C72176" w:rsidP="00F749BE">
      <w:pPr>
        <w:shd w:val="clear" w:color="auto" w:fill="FFFFFF"/>
        <w:ind w:firstLine="709"/>
        <w:jc w:val="both"/>
        <w:outlineLvl w:val="2"/>
        <w:rPr>
          <w:sz w:val="28"/>
          <w:szCs w:val="28"/>
        </w:rPr>
      </w:pPr>
      <w:r w:rsidRPr="004C3EC3">
        <w:rPr>
          <w:sz w:val="28"/>
          <w:szCs w:val="28"/>
        </w:rPr>
        <w:t xml:space="preserve"> 1.2.1. равноправие сторон;</w:t>
      </w:r>
    </w:p>
    <w:p w:rsidR="00C72176" w:rsidRPr="004C3EC3" w:rsidRDefault="00C72176" w:rsidP="00F749BE">
      <w:pPr>
        <w:shd w:val="clear" w:color="auto" w:fill="FFFFFF"/>
        <w:ind w:firstLine="709"/>
        <w:jc w:val="both"/>
        <w:outlineLvl w:val="2"/>
        <w:rPr>
          <w:sz w:val="28"/>
          <w:szCs w:val="28"/>
        </w:rPr>
      </w:pPr>
      <w:r w:rsidRPr="004C3EC3">
        <w:rPr>
          <w:sz w:val="28"/>
          <w:szCs w:val="28"/>
        </w:rPr>
        <w:t xml:space="preserve"> 1.2.2. уважение и учет интересов сторон;</w:t>
      </w:r>
    </w:p>
    <w:p w:rsidR="00C72176" w:rsidRPr="004C3EC3" w:rsidRDefault="00C72176" w:rsidP="00F749BE">
      <w:pPr>
        <w:shd w:val="clear" w:color="auto" w:fill="FFFFFF"/>
        <w:ind w:firstLine="709"/>
        <w:jc w:val="both"/>
        <w:outlineLvl w:val="2"/>
        <w:rPr>
          <w:sz w:val="28"/>
          <w:szCs w:val="28"/>
        </w:rPr>
      </w:pPr>
      <w:r w:rsidRPr="004C3EC3">
        <w:rPr>
          <w:sz w:val="28"/>
          <w:szCs w:val="28"/>
        </w:rPr>
        <w:t xml:space="preserve"> 1.2.3. заинтересованность сторон в участии в договорных отношениях;</w:t>
      </w:r>
    </w:p>
    <w:p w:rsidR="00C72176" w:rsidRPr="004C3EC3" w:rsidRDefault="00C72176" w:rsidP="00F749BE">
      <w:pPr>
        <w:shd w:val="clear" w:color="auto" w:fill="FFFFFF"/>
        <w:ind w:firstLine="709"/>
        <w:jc w:val="both"/>
        <w:outlineLvl w:val="2"/>
        <w:rPr>
          <w:sz w:val="28"/>
          <w:szCs w:val="28"/>
        </w:rPr>
      </w:pPr>
      <w:r w:rsidRPr="004C3EC3">
        <w:rPr>
          <w:sz w:val="28"/>
          <w:szCs w:val="28"/>
        </w:rPr>
        <w:t xml:space="preserve"> 1.2.4. соблюдение сторонами и их представителями законов и иных нормативных правовых актов; </w:t>
      </w:r>
    </w:p>
    <w:p w:rsidR="00C72176" w:rsidRPr="004C3EC3" w:rsidRDefault="00C72176" w:rsidP="00F749BE">
      <w:pPr>
        <w:shd w:val="clear" w:color="auto" w:fill="FFFFFF"/>
        <w:ind w:firstLine="709"/>
        <w:jc w:val="both"/>
        <w:outlineLvl w:val="2"/>
        <w:rPr>
          <w:sz w:val="28"/>
          <w:szCs w:val="28"/>
        </w:rPr>
      </w:pPr>
      <w:r w:rsidRPr="004C3EC3">
        <w:rPr>
          <w:sz w:val="28"/>
          <w:szCs w:val="28"/>
        </w:rPr>
        <w:t xml:space="preserve">1.2.5. полномочность представителей сторон; </w:t>
      </w:r>
    </w:p>
    <w:p w:rsidR="00C72176" w:rsidRPr="004C3EC3" w:rsidRDefault="00C72176" w:rsidP="00F749BE">
      <w:pPr>
        <w:shd w:val="clear" w:color="auto" w:fill="FFFFFF"/>
        <w:ind w:firstLine="709"/>
        <w:jc w:val="both"/>
        <w:outlineLvl w:val="2"/>
        <w:rPr>
          <w:sz w:val="28"/>
          <w:szCs w:val="28"/>
        </w:rPr>
      </w:pPr>
      <w:r w:rsidRPr="004C3EC3">
        <w:rPr>
          <w:sz w:val="28"/>
          <w:szCs w:val="28"/>
        </w:rPr>
        <w:t>1.2.6. свобода выбора при обсуждении вопросов, входящих в сферу труда;</w:t>
      </w:r>
    </w:p>
    <w:p w:rsidR="00C72176" w:rsidRPr="004C3EC3" w:rsidRDefault="00C72176" w:rsidP="00F749BE">
      <w:pPr>
        <w:shd w:val="clear" w:color="auto" w:fill="FFFFFF"/>
        <w:ind w:firstLine="709"/>
        <w:jc w:val="both"/>
        <w:outlineLvl w:val="2"/>
        <w:rPr>
          <w:sz w:val="28"/>
          <w:szCs w:val="28"/>
        </w:rPr>
      </w:pPr>
      <w:r w:rsidRPr="004C3EC3">
        <w:rPr>
          <w:sz w:val="28"/>
          <w:szCs w:val="28"/>
        </w:rPr>
        <w:t xml:space="preserve">1.2.7. добровольность принятия сторонами на себя обязательств; </w:t>
      </w:r>
    </w:p>
    <w:p w:rsidR="00C72176" w:rsidRPr="004C3EC3" w:rsidRDefault="00C72176" w:rsidP="00F749BE">
      <w:pPr>
        <w:shd w:val="clear" w:color="auto" w:fill="FFFFFF"/>
        <w:ind w:firstLine="709"/>
        <w:jc w:val="both"/>
        <w:outlineLvl w:val="2"/>
        <w:rPr>
          <w:sz w:val="28"/>
          <w:szCs w:val="28"/>
        </w:rPr>
      </w:pPr>
      <w:r w:rsidRPr="004C3EC3">
        <w:rPr>
          <w:sz w:val="28"/>
          <w:szCs w:val="28"/>
        </w:rPr>
        <w:t>1.2.8. реальность обязательств, принимаемых на себя сторонами;</w:t>
      </w:r>
    </w:p>
    <w:p w:rsidR="00C72176" w:rsidRPr="004C3EC3" w:rsidRDefault="00C72176" w:rsidP="00F749BE">
      <w:pPr>
        <w:shd w:val="clear" w:color="auto" w:fill="FFFFFF"/>
        <w:ind w:firstLine="709"/>
        <w:jc w:val="both"/>
        <w:outlineLvl w:val="2"/>
        <w:rPr>
          <w:sz w:val="28"/>
          <w:szCs w:val="28"/>
        </w:rPr>
      </w:pPr>
      <w:r w:rsidRPr="004C3EC3">
        <w:rPr>
          <w:sz w:val="28"/>
          <w:szCs w:val="28"/>
        </w:rPr>
        <w:t>1.2.9. обязательность выполнения коллективных договоров, соглашений;</w:t>
      </w:r>
    </w:p>
    <w:p w:rsidR="00C72176" w:rsidRPr="004C3EC3" w:rsidRDefault="00C72176" w:rsidP="00F749BE">
      <w:pPr>
        <w:shd w:val="clear" w:color="auto" w:fill="FFFFFF"/>
        <w:ind w:firstLine="709"/>
        <w:jc w:val="both"/>
        <w:outlineLvl w:val="2"/>
        <w:rPr>
          <w:sz w:val="28"/>
          <w:szCs w:val="28"/>
        </w:rPr>
      </w:pPr>
      <w:r w:rsidRPr="004C3EC3">
        <w:rPr>
          <w:sz w:val="28"/>
          <w:szCs w:val="28"/>
        </w:rPr>
        <w:t>1.2.10. ответственность сторон, их представителей за невыполнение по их вине коллективных договоров, соглашений.</w:t>
      </w:r>
    </w:p>
    <w:p w:rsidR="00C72176" w:rsidRPr="004C3EC3" w:rsidRDefault="00C72176" w:rsidP="00F749BE">
      <w:pPr>
        <w:shd w:val="clear" w:color="auto" w:fill="FFFFFF"/>
        <w:ind w:firstLine="709"/>
        <w:outlineLvl w:val="2"/>
        <w:rPr>
          <w:b/>
          <w:bCs/>
          <w:sz w:val="28"/>
          <w:szCs w:val="28"/>
        </w:rPr>
      </w:pPr>
    </w:p>
    <w:p w:rsidR="00C72176" w:rsidRPr="004C3EC3" w:rsidRDefault="00C72176" w:rsidP="00F749BE">
      <w:pPr>
        <w:shd w:val="clear" w:color="auto" w:fill="FFFFFF"/>
        <w:ind w:firstLine="709"/>
        <w:jc w:val="center"/>
        <w:outlineLvl w:val="2"/>
        <w:rPr>
          <w:b/>
          <w:bCs/>
          <w:sz w:val="28"/>
          <w:szCs w:val="28"/>
        </w:rPr>
      </w:pPr>
      <w:r w:rsidRPr="004C3EC3">
        <w:rPr>
          <w:b/>
          <w:bCs/>
          <w:sz w:val="28"/>
          <w:szCs w:val="28"/>
        </w:rPr>
        <w:t>2. Основные цели и задачи Комиссии</w:t>
      </w:r>
    </w:p>
    <w:p w:rsidR="00C72176" w:rsidRPr="004C3EC3" w:rsidRDefault="00C72176" w:rsidP="00F749BE">
      <w:pPr>
        <w:shd w:val="clear" w:color="auto" w:fill="FFFFFF"/>
        <w:ind w:firstLine="709"/>
        <w:jc w:val="both"/>
        <w:outlineLvl w:val="2"/>
        <w:rPr>
          <w:sz w:val="28"/>
          <w:szCs w:val="28"/>
        </w:rPr>
      </w:pPr>
      <w:r w:rsidRPr="004C3EC3">
        <w:rPr>
          <w:sz w:val="28"/>
          <w:szCs w:val="28"/>
        </w:rPr>
        <w:t xml:space="preserve"> 2.1. Основными целями Комиссии являются:</w:t>
      </w:r>
    </w:p>
    <w:p w:rsidR="00C72176" w:rsidRPr="004C3EC3" w:rsidRDefault="00C72176" w:rsidP="00F749BE">
      <w:pPr>
        <w:shd w:val="clear" w:color="auto" w:fill="FFFFFF"/>
        <w:ind w:firstLine="709"/>
        <w:jc w:val="both"/>
        <w:outlineLvl w:val="2"/>
        <w:rPr>
          <w:sz w:val="28"/>
          <w:szCs w:val="28"/>
        </w:rPr>
      </w:pPr>
      <w:r w:rsidRPr="004C3EC3">
        <w:rPr>
          <w:sz w:val="28"/>
          <w:szCs w:val="28"/>
        </w:rPr>
        <w:t xml:space="preserve"> 2.1.1. достижение согласования интересов сторон трудовых отношений; </w:t>
      </w:r>
    </w:p>
    <w:p w:rsidR="00C72176" w:rsidRPr="004C3EC3" w:rsidRDefault="00C72176" w:rsidP="00F749BE">
      <w:pPr>
        <w:shd w:val="clear" w:color="auto" w:fill="FFFFFF"/>
        <w:ind w:firstLine="709"/>
        <w:jc w:val="both"/>
        <w:outlineLvl w:val="2"/>
        <w:rPr>
          <w:sz w:val="28"/>
          <w:szCs w:val="28"/>
        </w:rPr>
      </w:pPr>
      <w:r w:rsidRPr="004C3EC3">
        <w:rPr>
          <w:sz w:val="28"/>
          <w:szCs w:val="28"/>
        </w:rPr>
        <w:t>2.1.2. содействие коллективно-договорному регулированию социально-тр</w:t>
      </w:r>
      <w:r>
        <w:rPr>
          <w:sz w:val="28"/>
          <w:szCs w:val="28"/>
        </w:rPr>
        <w:t>удовых отношений в организации</w:t>
      </w:r>
      <w:r w:rsidRPr="004C3EC3">
        <w:rPr>
          <w:sz w:val="28"/>
          <w:szCs w:val="28"/>
        </w:rPr>
        <w:t>.</w:t>
      </w:r>
    </w:p>
    <w:p w:rsidR="00C72176" w:rsidRPr="004C3EC3" w:rsidRDefault="00C72176" w:rsidP="00F749BE">
      <w:pPr>
        <w:shd w:val="clear" w:color="auto" w:fill="FFFFFF"/>
        <w:ind w:firstLine="709"/>
        <w:jc w:val="both"/>
        <w:outlineLvl w:val="2"/>
        <w:rPr>
          <w:sz w:val="28"/>
          <w:szCs w:val="28"/>
        </w:rPr>
      </w:pPr>
      <w:r w:rsidRPr="004C3EC3">
        <w:rPr>
          <w:sz w:val="28"/>
          <w:szCs w:val="28"/>
        </w:rPr>
        <w:t>2.2. Основными задачами Комиссии являются:</w:t>
      </w:r>
    </w:p>
    <w:p w:rsidR="00C72176" w:rsidRPr="004C3EC3" w:rsidRDefault="00C72176" w:rsidP="00F749BE">
      <w:pPr>
        <w:shd w:val="clear" w:color="auto" w:fill="FFFFFF"/>
        <w:ind w:firstLine="709"/>
        <w:jc w:val="both"/>
        <w:outlineLvl w:val="2"/>
        <w:rPr>
          <w:sz w:val="28"/>
          <w:szCs w:val="28"/>
        </w:rPr>
      </w:pPr>
      <w:r w:rsidRPr="004C3EC3">
        <w:rPr>
          <w:sz w:val="28"/>
          <w:szCs w:val="28"/>
        </w:rPr>
        <w:t>2.2.1. развитие системы социального партнерства между работниками и работодателем, направленной на обеспечение согласования интересов работников и работодателя по вопросам регулирования социально-трудовых и иных, непосредственно связанных с ними отношений;</w:t>
      </w:r>
    </w:p>
    <w:p w:rsidR="00C72176" w:rsidRPr="004C3EC3" w:rsidRDefault="00C72176" w:rsidP="00F749BE">
      <w:pPr>
        <w:shd w:val="clear" w:color="auto" w:fill="FFFFFF"/>
        <w:ind w:firstLine="709"/>
        <w:jc w:val="both"/>
        <w:outlineLvl w:val="2"/>
        <w:rPr>
          <w:sz w:val="28"/>
          <w:szCs w:val="28"/>
        </w:rPr>
      </w:pPr>
      <w:r w:rsidRPr="004C3EC3">
        <w:rPr>
          <w:sz w:val="28"/>
          <w:szCs w:val="28"/>
        </w:rPr>
        <w:t xml:space="preserve">2.2.2. ведение коллективных переговоров и подготовка проекта коллективного договора (изменений и дополнений). </w:t>
      </w:r>
    </w:p>
    <w:p w:rsidR="00C72176" w:rsidRPr="004C3EC3" w:rsidRDefault="00C72176" w:rsidP="00F749BE">
      <w:pPr>
        <w:shd w:val="clear" w:color="auto" w:fill="FFFFFF"/>
        <w:ind w:firstLine="709"/>
        <w:jc w:val="both"/>
        <w:outlineLvl w:val="2"/>
        <w:rPr>
          <w:sz w:val="28"/>
          <w:szCs w:val="28"/>
        </w:rPr>
      </w:pPr>
      <w:r w:rsidRPr="004C3EC3">
        <w:rPr>
          <w:sz w:val="28"/>
          <w:szCs w:val="28"/>
        </w:rPr>
        <w:t xml:space="preserve">2.3. Для обеспечения регулирования социально-трудовых отношений Комиссия: </w:t>
      </w:r>
    </w:p>
    <w:p w:rsidR="00C72176" w:rsidRPr="004C3EC3" w:rsidRDefault="00C72176" w:rsidP="00F749BE">
      <w:pPr>
        <w:shd w:val="clear" w:color="auto" w:fill="FFFFFF"/>
        <w:ind w:firstLine="709"/>
        <w:jc w:val="both"/>
        <w:outlineLvl w:val="2"/>
        <w:rPr>
          <w:sz w:val="28"/>
          <w:szCs w:val="28"/>
        </w:rPr>
      </w:pPr>
      <w:r w:rsidRPr="004C3EC3">
        <w:rPr>
          <w:sz w:val="28"/>
          <w:szCs w:val="28"/>
        </w:rPr>
        <w:t xml:space="preserve">2.3.1. ведет коллективные переговоры; </w:t>
      </w:r>
    </w:p>
    <w:p w:rsidR="00C72176" w:rsidRPr="004C3EC3" w:rsidRDefault="00C72176" w:rsidP="00F749BE">
      <w:pPr>
        <w:shd w:val="clear" w:color="auto" w:fill="FFFFFF"/>
        <w:ind w:firstLine="709"/>
        <w:jc w:val="both"/>
        <w:outlineLvl w:val="2"/>
        <w:rPr>
          <w:sz w:val="28"/>
          <w:szCs w:val="28"/>
        </w:rPr>
      </w:pPr>
      <w:r w:rsidRPr="004C3EC3">
        <w:rPr>
          <w:sz w:val="28"/>
          <w:szCs w:val="28"/>
        </w:rPr>
        <w:t xml:space="preserve">2.3.2. готовит проект коллективного договора (изменений и дополнений); </w:t>
      </w:r>
    </w:p>
    <w:p w:rsidR="00C72176" w:rsidRPr="004C3EC3" w:rsidRDefault="00C72176" w:rsidP="00F749BE">
      <w:pPr>
        <w:shd w:val="clear" w:color="auto" w:fill="FFFFFF"/>
        <w:ind w:firstLine="709"/>
        <w:jc w:val="both"/>
        <w:outlineLvl w:val="2"/>
        <w:rPr>
          <w:sz w:val="28"/>
          <w:szCs w:val="28"/>
        </w:rPr>
      </w:pPr>
      <w:r w:rsidRPr="004C3EC3">
        <w:rPr>
          <w:sz w:val="28"/>
          <w:szCs w:val="28"/>
        </w:rPr>
        <w:t xml:space="preserve">2.3.3. организует контроль за исполнением коллективного договора; </w:t>
      </w:r>
    </w:p>
    <w:p w:rsidR="00C72176" w:rsidRPr="004C3EC3" w:rsidRDefault="00C72176" w:rsidP="00F749BE">
      <w:pPr>
        <w:shd w:val="clear" w:color="auto" w:fill="FFFFFF"/>
        <w:ind w:firstLine="709"/>
        <w:jc w:val="both"/>
        <w:outlineLvl w:val="2"/>
        <w:rPr>
          <w:sz w:val="28"/>
          <w:szCs w:val="28"/>
        </w:rPr>
      </w:pPr>
      <w:r w:rsidRPr="004C3EC3">
        <w:rPr>
          <w:sz w:val="28"/>
          <w:szCs w:val="28"/>
        </w:rPr>
        <w:t>2.3.4. создает рабочие группы с привлечением специалистов;</w:t>
      </w:r>
    </w:p>
    <w:p w:rsidR="00C72176" w:rsidRPr="004C3EC3" w:rsidRDefault="00C72176" w:rsidP="00F749BE">
      <w:pPr>
        <w:shd w:val="clear" w:color="auto" w:fill="FFFFFF"/>
        <w:ind w:firstLine="709"/>
        <w:jc w:val="both"/>
        <w:outlineLvl w:val="2"/>
        <w:rPr>
          <w:sz w:val="28"/>
          <w:szCs w:val="28"/>
        </w:rPr>
      </w:pPr>
      <w:r w:rsidRPr="004C3EC3">
        <w:rPr>
          <w:sz w:val="28"/>
          <w:szCs w:val="28"/>
        </w:rPr>
        <w:t>2.3.5. приглашает для участия в своей работе представителей вышестоящей профсоюзной организации, органов государственной власти и местного самоуправления, специалистов, представителей других организаций;</w:t>
      </w:r>
    </w:p>
    <w:p w:rsidR="00C72176" w:rsidRDefault="00C72176" w:rsidP="00F749BE">
      <w:pPr>
        <w:shd w:val="clear" w:color="auto" w:fill="FFFFFF"/>
        <w:ind w:firstLine="709"/>
        <w:jc w:val="both"/>
        <w:outlineLvl w:val="2"/>
        <w:rPr>
          <w:sz w:val="28"/>
          <w:szCs w:val="28"/>
        </w:rPr>
      </w:pPr>
      <w:r w:rsidRPr="004C3EC3">
        <w:rPr>
          <w:sz w:val="28"/>
          <w:szCs w:val="28"/>
        </w:rPr>
        <w:t xml:space="preserve"> 2.3.6. получает по договоренности с представительными и исполнительными органами государственной власти и местного самоуправления информацию о социально- экономическом положении в регионе, в отдельных отраслях его экономики, необходимую для ведения коллективных переговоров и заключения коллективного договора (изменений и дополнений).</w:t>
      </w:r>
    </w:p>
    <w:p w:rsidR="00C72176" w:rsidRPr="004C3EC3" w:rsidRDefault="00C72176" w:rsidP="00F749BE">
      <w:pPr>
        <w:shd w:val="clear" w:color="auto" w:fill="FFFFFF"/>
        <w:ind w:firstLine="709"/>
        <w:jc w:val="both"/>
        <w:outlineLvl w:val="2"/>
        <w:rPr>
          <w:sz w:val="28"/>
          <w:szCs w:val="28"/>
        </w:rPr>
      </w:pPr>
    </w:p>
    <w:p w:rsidR="00C72176" w:rsidRPr="004C3EC3" w:rsidRDefault="00C72176" w:rsidP="00F749BE">
      <w:pPr>
        <w:shd w:val="clear" w:color="auto" w:fill="FFFFFF"/>
        <w:ind w:firstLine="709"/>
        <w:jc w:val="center"/>
        <w:outlineLvl w:val="2"/>
        <w:rPr>
          <w:b/>
          <w:bCs/>
          <w:sz w:val="28"/>
          <w:szCs w:val="28"/>
        </w:rPr>
      </w:pPr>
      <w:r w:rsidRPr="004C3EC3">
        <w:rPr>
          <w:b/>
          <w:bCs/>
          <w:sz w:val="28"/>
          <w:szCs w:val="28"/>
        </w:rPr>
        <w:t>3. Состав и формирование Комиссии</w:t>
      </w:r>
    </w:p>
    <w:p w:rsidR="00C72176" w:rsidRPr="00607BA4" w:rsidRDefault="00C72176" w:rsidP="00F749BE">
      <w:pPr>
        <w:shd w:val="clear" w:color="auto" w:fill="FFFFFF"/>
        <w:ind w:firstLine="709"/>
        <w:jc w:val="both"/>
        <w:outlineLvl w:val="2"/>
        <w:rPr>
          <w:sz w:val="28"/>
          <w:szCs w:val="28"/>
        </w:rPr>
      </w:pPr>
      <w:r w:rsidRPr="004C3EC3">
        <w:rPr>
          <w:sz w:val="28"/>
          <w:szCs w:val="28"/>
        </w:rPr>
        <w:t xml:space="preserve"> 3.1. При проведении коллективных переговоров о заключении и изменении коллективного договора, осуществлении контроля за его выполнением, а также при </w:t>
      </w:r>
      <w:r w:rsidRPr="00607BA4">
        <w:rPr>
          <w:sz w:val="28"/>
          <w:szCs w:val="28"/>
        </w:rPr>
        <w:t>формировании и осуществлении деятельности Комиссии интересы работников представляет первичная профсоюзная организация, интересы работодателя - руководитель муниципального бюджетного общеобразовательного учреждения «Основная общеобразовательная школа №7».</w:t>
      </w:r>
    </w:p>
    <w:p w:rsidR="00C72176" w:rsidRPr="00607BA4" w:rsidRDefault="00C72176" w:rsidP="00F749BE">
      <w:pPr>
        <w:shd w:val="clear" w:color="auto" w:fill="FFFFFF"/>
        <w:ind w:firstLine="709"/>
        <w:jc w:val="both"/>
        <w:outlineLvl w:val="2"/>
        <w:rPr>
          <w:sz w:val="28"/>
          <w:szCs w:val="28"/>
        </w:rPr>
      </w:pPr>
      <w:r w:rsidRPr="00607BA4">
        <w:rPr>
          <w:sz w:val="28"/>
          <w:szCs w:val="28"/>
        </w:rPr>
        <w:t>3.2. Количество членов Комиссии от каждой стороны - не более 5 человек.</w:t>
      </w:r>
    </w:p>
    <w:p w:rsidR="00C72176" w:rsidRPr="004C3EC3" w:rsidRDefault="00C72176" w:rsidP="00F749BE">
      <w:pPr>
        <w:shd w:val="clear" w:color="auto" w:fill="FFFFFF"/>
        <w:ind w:firstLine="709"/>
        <w:jc w:val="both"/>
        <w:outlineLvl w:val="2"/>
        <w:rPr>
          <w:sz w:val="28"/>
          <w:szCs w:val="28"/>
        </w:rPr>
      </w:pPr>
      <w:r w:rsidRPr="004C3EC3">
        <w:rPr>
          <w:sz w:val="28"/>
          <w:szCs w:val="28"/>
        </w:rPr>
        <w:t xml:space="preserve">3.3. Первичная профсоюзная организация и работодатель самостоятельно определяют персональный состав своих представителей в Комиссии и порядок их ротации. </w:t>
      </w:r>
    </w:p>
    <w:p w:rsidR="00C72176" w:rsidRPr="004C3EC3" w:rsidRDefault="00C72176" w:rsidP="00F749BE">
      <w:pPr>
        <w:shd w:val="clear" w:color="auto" w:fill="FFFFFF"/>
        <w:ind w:firstLine="709"/>
        <w:jc w:val="both"/>
        <w:outlineLvl w:val="2"/>
        <w:rPr>
          <w:sz w:val="28"/>
          <w:szCs w:val="28"/>
        </w:rPr>
      </w:pPr>
      <w:r w:rsidRPr="004C3EC3">
        <w:rPr>
          <w:sz w:val="28"/>
          <w:szCs w:val="28"/>
        </w:rPr>
        <w:t>3.4. Образуя Комиссию, стороны наделяют своих представителей полномочиями на:</w:t>
      </w:r>
    </w:p>
    <w:p w:rsidR="00C72176" w:rsidRPr="004C3EC3" w:rsidRDefault="00C72176" w:rsidP="00F749BE">
      <w:pPr>
        <w:shd w:val="clear" w:color="auto" w:fill="FFFFFF"/>
        <w:ind w:firstLine="709"/>
        <w:jc w:val="both"/>
        <w:outlineLvl w:val="2"/>
        <w:rPr>
          <w:sz w:val="28"/>
          <w:szCs w:val="28"/>
        </w:rPr>
      </w:pPr>
      <w:r w:rsidRPr="004C3EC3">
        <w:rPr>
          <w:sz w:val="28"/>
          <w:szCs w:val="28"/>
        </w:rPr>
        <w:t xml:space="preserve">3.4.1. ведение коллективных переговоров; </w:t>
      </w:r>
    </w:p>
    <w:p w:rsidR="00C72176" w:rsidRPr="004C3EC3" w:rsidRDefault="00C72176" w:rsidP="00F749BE">
      <w:pPr>
        <w:shd w:val="clear" w:color="auto" w:fill="FFFFFF"/>
        <w:ind w:firstLine="709"/>
        <w:jc w:val="both"/>
        <w:outlineLvl w:val="2"/>
        <w:rPr>
          <w:sz w:val="28"/>
          <w:szCs w:val="28"/>
        </w:rPr>
      </w:pPr>
      <w:r w:rsidRPr="004C3EC3">
        <w:rPr>
          <w:sz w:val="28"/>
          <w:szCs w:val="28"/>
        </w:rPr>
        <w:t>3.4.2. подготовку проекта коллективного договора (изменений и дополнений);</w:t>
      </w:r>
    </w:p>
    <w:p w:rsidR="00C72176" w:rsidRPr="004C3EC3" w:rsidRDefault="00C72176" w:rsidP="00F749BE">
      <w:pPr>
        <w:shd w:val="clear" w:color="auto" w:fill="FFFFFF"/>
        <w:ind w:firstLine="709"/>
        <w:jc w:val="both"/>
        <w:outlineLvl w:val="2"/>
        <w:rPr>
          <w:sz w:val="28"/>
          <w:szCs w:val="28"/>
        </w:rPr>
      </w:pPr>
      <w:r w:rsidRPr="004C3EC3">
        <w:rPr>
          <w:sz w:val="28"/>
          <w:szCs w:val="28"/>
        </w:rPr>
        <w:t>3.4.3. организацию контроля за выполнением коллективного договора.</w:t>
      </w:r>
    </w:p>
    <w:p w:rsidR="00C72176" w:rsidRPr="004C3EC3" w:rsidRDefault="00C72176" w:rsidP="00F749BE">
      <w:pPr>
        <w:shd w:val="clear" w:color="auto" w:fill="FFFFFF"/>
        <w:ind w:firstLine="709"/>
        <w:jc w:val="both"/>
        <w:outlineLvl w:val="2"/>
        <w:rPr>
          <w:sz w:val="28"/>
          <w:szCs w:val="28"/>
        </w:rPr>
      </w:pPr>
      <w:r w:rsidRPr="004C3EC3">
        <w:rPr>
          <w:sz w:val="28"/>
          <w:szCs w:val="28"/>
        </w:rPr>
        <w:t xml:space="preserve">3.5. Стороны, образовавшие Комиссию, назначают из числа своих представителей в Комиссии - координатора стороны и его заместителя. </w:t>
      </w:r>
    </w:p>
    <w:p w:rsidR="00C72176" w:rsidRDefault="00C72176" w:rsidP="00F749BE">
      <w:pPr>
        <w:shd w:val="clear" w:color="auto" w:fill="FFFFFF"/>
        <w:ind w:firstLine="709"/>
        <w:jc w:val="center"/>
        <w:outlineLvl w:val="2"/>
        <w:rPr>
          <w:b/>
          <w:bCs/>
          <w:sz w:val="28"/>
          <w:szCs w:val="28"/>
        </w:rPr>
      </w:pPr>
    </w:p>
    <w:p w:rsidR="00C72176" w:rsidRDefault="00C72176" w:rsidP="00F749BE">
      <w:pPr>
        <w:shd w:val="clear" w:color="auto" w:fill="FFFFFF"/>
        <w:ind w:firstLine="709"/>
        <w:jc w:val="center"/>
        <w:outlineLvl w:val="2"/>
        <w:rPr>
          <w:b/>
          <w:bCs/>
          <w:sz w:val="28"/>
          <w:szCs w:val="28"/>
        </w:rPr>
      </w:pPr>
    </w:p>
    <w:p w:rsidR="00C72176" w:rsidRPr="004C3EC3" w:rsidRDefault="00C72176" w:rsidP="00F749BE">
      <w:pPr>
        <w:shd w:val="clear" w:color="auto" w:fill="FFFFFF"/>
        <w:ind w:firstLine="709"/>
        <w:jc w:val="center"/>
        <w:outlineLvl w:val="2"/>
        <w:rPr>
          <w:b/>
          <w:bCs/>
          <w:sz w:val="28"/>
          <w:szCs w:val="28"/>
        </w:rPr>
      </w:pPr>
      <w:r w:rsidRPr="004C3EC3">
        <w:rPr>
          <w:b/>
          <w:bCs/>
          <w:sz w:val="28"/>
          <w:szCs w:val="28"/>
        </w:rPr>
        <w:t>4. Члены Комиссии</w:t>
      </w:r>
    </w:p>
    <w:p w:rsidR="00C72176" w:rsidRPr="004C3EC3" w:rsidRDefault="00C72176" w:rsidP="00F749BE">
      <w:pPr>
        <w:shd w:val="clear" w:color="auto" w:fill="FFFFFF"/>
        <w:ind w:firstLine="709"/>
        <w:jc w:val="both"/>
        <w:outlineLvl w:val="2"/>
        <w:rPr>
          <w:sz w:val="28"/>
          <w:szCs w:val="28"/>
        </w:rPr>
      </w:pPr>
      <w:r w:rsidRPr="004C3EC3">
        <w:rPr>
          <w:sz w:val="28"/>
          <w:szCs w:val="28"/>
        </w:rPr>
        <w:t xml:space="preserve"> 4.1. Члены Комиссии:</w:t>
      </w:r>
    </w:p>
    <w:p w:rsidR="00C72176" w:rsidRPr="004C3EC3" w:rsidRDefault="00C72176" w:rsidP="00F749BE">
      <w:pPr>
        <w:shd w:val="clear" w:color="auto" w:fill="FFFFFF"/>
        <w:ind w:firstLine="709"/>
        <w:jc w:val="both"/>
        <w:outlineLvl w:val="2"/>
        <w:rPr>
          <w:sz w:val="28"/>
          <w:szCs w:val="28"/>
        </w:rPr>
      </w:pPr>
      <w:r w:rsidRPr="004C3EC3">
        <w:rPr>
          <w:sz w:val="28"/>
          <w:szCs w:val="28"/>
        </w:rPr>
        <w:t xml:space="preserve"> 4.1.1. участвуют в заседаниях Комиссии и рабочих групп в соответствии с регламентом Комиссии, подготовке проектов решений Комиссии; </w:t>
      </w:r>
    </w:p>
    <w:p w:rsidR="00C72176" w:rsidRPr="004C3EC3" w:rsidRDefault="00C72176" w:rsidP="00F749BE">
      <w:pPr>
        <w:shd w:val="clear" w:color="auto" w:fill="FFFFFF"/>
        <w:ind w:firstLine="709"/>
        <w:jc w:val="both"/>
        <w:outlineLvl w:val="2"/>
        <w:rPr>
          <w:sz w:val="28"/>
          <w:szCs w:val="28"/>
        </w:rPr>
      </w:pPr>
      <w:r w:rsidRPr="004C3EC3">
        <w:rPr>
          <w:sz w:val="28"/>
          <w:szCs w:val="28"/>
        </w:rPr>
        <w:t>4.1.2. вносят предложения по вопросам, относящимся к компетенции Комиссии, для рассмотрения на заседаниях Комиссии и ее рабочих групп.</w:t>
      </w:r>
    </w:p>
    <w:p w:rsidR="00C72176" w:rsidRPr="004C3EC3" w:rsidRDefault="00C72176" w:rsidP="00F749BE">
      <w:pPr>
        <w:shd w:val="clear" w:color="auto" w:fill="FFFFFF"/>
        <w:ind w:firstLine="709"/>
        <w:jc w:val="both"/>
        <w:outlineLvl w:val="2"/>
        <w:rPr>
          <w:sz w:val="28"/>
          <w:szCs w:val="28"/>
        </w:rPr>
      </w:pPr>
      <w:r w:rsidRPr="004C3EC3">
        <w:rPr>
          <w:sz w:val="28"/>
          <w:szCs w:val="28"/>
        </w:rPr>
        <w:t xml:space="preserve"> 4.2. Полномочия членов, координаторов Комиссии и их заместителей удостоверяется соответствующими решениями сторон социального партнерства, образовавшими Комиссию. </w:t>
      </w:r>
    </w:p>
    <w:p w:rsidR="00C72176" w:rsidRDefault="00C72176" w:rsidP="00F749BE">
      <w:pPr>
        <w:shd w:val="clear" w:color="auto" w:fill="FFFFFF"/>
        <w:ind w:firstLine="709"/>
        <w:jc w:val="center"/>
        <w:outlineLvl w:val="2"/>
        <w:rPr>
          <w:b/>
          <w:bCs/>
          <w:sz w:val="28"/>
          <w:szCs w:val="28"/>
        </w:rPr>
      </w:pPr>
    </w:p>
    <w:p w:rsidR="00C72176" w:rsidRPr="004C3EC3" w:rsidRDefault="00C72176" w:rsidP="00F749BE">
      <w:pPr>
        <w:shd w:val="clear" w:color="auto" w:fill="FFFFFF"/>
        <w:ind w:firstLine="709"/>
        <w:jc w:val="center"/>
        <w:outlineLvl w:val="2"/>
        <w:rPr>
          <w:b/>
          <w:bCs/>
          <w:sz w:val="28"/>
          <w:szCs w:val="28"/>
        </w:rPr>
      </w:pPr>
      <w:r w:rsidRPr="004C3EC3">
        <w:rPr>
          <w:b/>
          <w:bCs/>
          <w:sz w:val="28"/>
          <w:szCs w:val="28"/>
        </w:rPr>
        <w:t>5. Порядок работы Комиссии</w:t>
      </w:r>
    </w:p>
    <w:p w:rsidR="00C72176" w:rsidRPr="004C3EC3" w:rsidRDefault="00C72176" w:rsidP="00F749BE">
      <w:pPr>
        <w:shd w:val="clear" w:color="auto" w:fill="FFFFFF"/>
        <w:ind w:firstLine="709"/>
        <w:jc w:val="both"/>
        <w:outlineLvl w:val="2"/>
        <w:rPr>
          <w:sz w:val="28"/>
          <w:szCs w:val="28"/>
        </w:rPr>
      </w:pPr>
      <w:r w:rsidRPr="004C3EC3">
        <w:rPr>
          <w:sz w:val="28"/>
          <w:szCs w:val="28"/>
        </w:rPr>
        <w:t xml:space="preserve"> 5.1. Заседание Комиссии считается правомочным, а голосование при принятии решений действительным при наличии более половины членов Комиссии каждой из Сторон.</w:t>
      </w:r>
    </w:p>
    <w:p w:rsidR="00C72176" w:rsidRPr="004C3EC3" w:rsidRDefault="00C72176" w:rsidP="00F749BE">
      <w:pPr>
        <w:shd w:val="clear" w:color="auto" w:fill="FFFFFF"/>
        <w:ind w:firstLine="709"/>
        <w:jc w:val="both"/>
        <w:outlineLvl w:val="2"/>
        <w:rPr>
          <w:sz w:val="28"/>
          <w:szCs w:val="28"/>
        </w:rPr>
      </w:pPr>
      <w:r w:rsidRPr="004C3EC3">
        <w:rPr>
          <w:sz w:val="28"/>
          <w:szCs w:val="28"/>
        </w:rPr>
        <w:t xml:space="preserve"> 5.2. На первом заседании комиссии председательствует координатор стороны, инициировавшей переговоры, или его заместитель.</w:t>
      </w:r>
    </w:p>
    <w:p w:rsidR="00C72176" w:rsidRPr="004C3EC3" w:rsidRDefault="00C72176" w:rsidP="00F749BE">
      <w:pPr>
        <w:shd w:val="clear" w:color="auto" w:fill="FFFFFF"/>
        <w:ind w:firstLine="709"/>
        <w:jc w:val="both"/>
        <w:outlineLvl w:val="2"/>
        <w:rPr>
          <w:sz w:val="28"/>
          <w:szCs w:val="28"/>
        </w:rPr>
      </w:pPr>
      <w:r w:rsidRPr="004C3EC3">
        <w:rPr>
          <w:sz w:val="28"/>
          <w:szCs w:val="28"/>
        </w:rPr>
        <w:t xml:space="preserve"> 5.3. Заседания комиссии оформляются протоколом, который ведет один из членов комиссии по поручению председателя. Протокол подписывается координаторами сторон (а в их отсутствие - их заместителями)</w:t>
      </w:r>
    </w:p>
    <w:p w:rsidR="00C72176" w:rsidRPr="004C3EC3" w:rsidRDefault="00C72176" w:rsidP="00F749BE">
      <w:pPr>
        <w:shd w:val="clear" w:color="auto" w:fill="FFFFFF"/>
        <w:ind w:firstLine="709"/>
        <w:jc w:val="both"/>
        <w:outlineLvl w:val="2"/>
        <w:rPr>
          <w:sz w:val="28"/>
          <w:szCs w:val="28"/>
        </w:rPr>
      </w:pPr>
      <w:r w:rsidRPr="004C3EC3">
        <w:rPr>
          <w:sz w:val="28"/>
          <w:szCs w:val="28"/>
        </w:rPr>
        <w:t xml:space="preserve"> 5.4. Решение комиссии считается принятым, если за него проголосовали все стороны. Порядок принятия решения определяется сторонами самостоятельно. </w:t>
      </w:r>
    </w:p>
    <w:p w:rsidR="00C72176" w:rsidRPr="004C3EC3" w:rsidRDefault="00C72176" w:rsidP="00F749BE">
      <w:pPr>
        <w:shd w:val="clear" w:color="auto" w:fill="FFFFFF"/>
        <w:ind w:firstLine="709"/>
        <w:jc w:val="both"/>
        <w:outlineLvl w:val="2"/>
        <w:rPr>
          <w:sz w:val="28"/>
          <w:szCs w:val="28"/>
        </w:rPr>
      </w:pPr>
      <w:r w:rsidRPr="004C3EC3">
        <w:rPr>
          <w:sz w:val="28"/>
          <w:szCs w:val="28"/>
        </w:rPr>
        <w:t>5.5. Ведут подготовку очередных заседаний Комиссии и председательствуют на них координаторы сторон социального партнерства (их заместители), образовавших Комиссию, по очереди.</w:t>
      </w:r>
    </w:p>
    <w:p w:rsidR="00C72176" w:rsidRPr="004C3EC3" w:rsidRDefault="00C72176" w:rsidP="00F749BE">
      <w:pPr>
        <w:shd w:val="clear" w:color="auto" w:fill="FFFFFF"/>
        <w:ind w:firstLine="709"/>
        <w:jc w:val="both"/>
        <w:outlineLvl w:val="2"/>
        <w:rPr>
          <w:sz w:val="28"/>
          <w:szCs w:val="28"/>
        </w:rPr>
      </w:pPr>
      <w:r w:rsidRPr="004C3EC3">
        <w:rPr>
          <w:sz w:val="28"/>
          <w:szCs w:val="28"/>
        </w:rPr>
        <w:t>5.6. Решение о назначении председательствующего на следующее заседание Комиссии принимается Комиссией каждый раз перед окончанием очередного заседания.</w:t>
      </w:r>
    </w:p>
    <w:p w:rsidR="00C72176" w:rsidRPr="004C3EC3" w:rsidRDefault="00C72176" w:rsidP="00F749BE">
      <w:pPr>
        <w:shd w:val="clear" w:color="auto" w:fill="FFFFFF"/>
        <w:ind w:firstLine="709"/>
        <w:jc w:val="both"/>
        <w:outlineLvl w:val="2"/>
        <w:rPr>
          <w:sz w:val="28"/>
          <w:szCs w:val="28"/>
        </w:rPr>
      </w:pPr>
      <w:r w:rsidRPr="004C3EC3">
        <w:rPr>
          <w:sz w:val="28"/>
          <w:szCs w:val="28"/>
        </w:rPr>
        <w:t xml:space="preserve">5.7. Координатор стороны, назначенный председательствующим на следующее заседание Комиссии: </w:t>
      </w:r>
    </w:p>
    <w:p w:rsidR="00C72176" w:rsidRPr="004C3EC3" w:rsidRDefault="00C72176" w:rsidP="00F749BE">
      <w:pPr>
        <w:shd w:val="clear" w:color="auto" w:fill="FFFFFF"/>
        <w:ind w:firstLine="709"/>
        <w:jc w:val="both"/>
        <w:outlineLvl w:val="2"/>
        <w:rPr>
          <w:sz w:val="28"/>
          <w:szCs w:val="28"/>
        </w:rPr>
      </w:pPr>
      <w:r w:rsidRPr="004C3EC3">
        <w:rPr>
          <w:sz w:val="28"/>
          <w:szCs w:val="28"/>
        </w:rPr>
        <w:t>5.7.1. обеспечивает взаимодействие сторон с целью достижения согласия между ними при выработке проектов решений Комиссии, выносимых на рассмотрение следующего заседания Комиссии;</w:t>
      </w:r>
    </w:p>
    <w:p w:rsidR="00C72176" w:rsidRPr="004C3EC3" w:rsidRDefault="00C72176" w:rsidP="00F749BE">
      <w:pPr>
        <w:shd w:val="clear" w:color="auto" w:fill="FFFFFF"/>
        <w:ind w:firstLine="709"/>
        <w:jc w:val="both"/>
        <w:outlineLvl w:val="2"/>
        <w:rPr>
          <w:sz w:val="28"/>
          <w:szCs w:val="28"/>
        </w:rPr>
      </w:pPr>
      <w:r w:rsidRPr="004C3EC3">
        <w:rPr>
          <w:sz w:val="28"/>
          <w:szCs w:val="28"/>
        </w:rPr>
        <w:t>5.7.2. утверждает по предложениям сторон перечень и состав рабочих групп (и их руководителей), создаваемых для подготовки мероприятий и проектов решений Комиссии;</w:t>
      </w:r>
    </w:p>
    <w:p w:rsidR="00C72176" w:rsidRPr="004C3EC3" w:rsidRDefault="00C72176" w:rsidP="00F749BE">
      <w:pPr>
        <w:shd w:val="clear" w:color="auto" w:fill="FFFFFF"/>
        <w:ind w:firstLine="709"/>
        <w:jc w:val="both"/>
        <w:outlineLvl w:val="2"/>
        <w:rPr>
          <w:sz w:val="28"/>
          <w:szCs w:val="28"/>
        </w:rPr>
      </w:pPr>
      <w:r w:rsidRPr="004C3EC3">
        <w:rPr>
          <w:sz w:val="28"/>
          <w:szCs w:val="28"/>
        </w:rPr>
        <w:t>5.7.3. председательствует на заседании Комиссии и организует ее работу;</w:t>
      </w:r>
    </w:p>
    <w:p w:rsidR="00C72176" w:rsidRPr="004C3EC3" w:rsidRDefault="00C72176" w:rsidP="00F749BE">
      <w:pPr>
        <w:shd w:val="clear" w:color="auto" w:fill="FFFFFF"/>
        <w:ind w:firstLine="709"/>
        <w:jc w:val="both"/>
        <w:outlineLvl w:val="2"/>
        <w:rPr>
          <w:sz w:val="28"/>
          <w:szCs w:val="28"/>
        </w:rPr>
      </w:pPr>
      <w:r w:rsidRPr="004C3EC3">
        <w:rPr>
          <w:sz w:val="28"/>
          <w:szCs w:val="28"/>
        </w:rPr>
        <w:t xml:space="preserve">5.7.4. проводит в период между заседаниями Комиссии консультации по вопросам, требующим принятия оперативного решения. </w:t>
      </w:r>
    </w:p>
    <w:p w:rsidR="00C72176" w:rsidRPr="004C3EC3" w:rsidRDefault="00C72176" w:rsidP="00F749BE">
      <w:pPr>
        <w:shd w:val="clear" w:color="auto" w:fill="FFFFFF"/>
        <w:ind w:firstLine="709"/>
        <w:jc w:val="both"/>
        <w:outlineLvl w:val="2"/>
        <w:rPr>
          <w:sz w:val="28"/>
          <w:szCs w:val="28"/>
        </w:rPr>
      </w:pPr>
      <w:r w:rsidRPr="004C3EC3">
        <w:rPr>
          <w:sz w:val="28"/>
          <w:szCs w:val="28"/>
        </w:rPr>
        <w:t>5.8. Представители сторон, подписавших коллективный договор, в период его действия имеют право проявить инициативу по проведению переговоров по его изменению и дополнению к нему или заключению нового коллективного договора.</w:t>
      </w:r>
    </w:p>
    <w:p w:rsidR="00C72176" w:rsidRPr="004C3EC3" w:rsidRDefault="00C72176" w:rsidP="00F749BE">
      <w:pPr>
        <w:shd w:val="clear" w:color="auto" w:fill="FFFFFF"/>
        <w:ind w:firstLine="709"/>
        <w:jc w:val="both"/>
        <w:outlineLvl w:val="2"/>
        <w:rPr>
          <w:sz w:val="28"/>
          <w:szCs w:val="28"/>
        </w:rPr>
      </w:pPr>
      <w:r w:rsidRPr="004C3EC3">
        <w:rPr>
          <w:sz w:val="28"/>
          <w:szCs w:val="28"/>
        </w:rPr>
        <w:t xml:space="preserve"> 5.9. Изменения и дополнения в коллективный договор вносятся в порядке, установленном для его заключения (инициатива одной из сторон, переговоры, выработка согласованного проекта изменений и дополнений, обсуждение в подразделениях и экспертиза в отраслевом республиканском комитете профсоюза, доработка проекта, утверждение на собрании /конференции/, регистрация).</w:t>
      </w:r>
    </w:p>
    <w:p w:rsidR="00C72176" w:rsidRPr="004C3EC3" w:rsidRDefault="00C72176" w:rsidP="00F749BE">
      <w:pPr>
        <w:shd w:val="clear" w:color="auto" w:fill="FFFFFF"/>
        <w:ind w:firstLine="709"/>
        <w:jc w:val="both"/>
        <w:outlineLvl w:val="2"/>
        <w:rPr>
          <w:sz w:val="28"/>
          <w:szCs w:val="28"/>
        </w:rPr>
      </w:pPr>
      <w:r w:rsidRPr="004C3EC3">
        <w:rPr>
          <w:sz w:val="28"/>
          <w:szCs w:val="28"/>
        </w:rPr>
        <w:t xml:space="preserve"> 5.10. Решение по представленному одной из сторон проекту изменений условий коллективного договора Комиссия принимает в течение месяца со дня его подачи. Редакционные изменения по отдельным позициям коллективного договора согласовываются Комиссией в течение двух недель со дня их представления в Комиссию.</w:t>
      </w:r>
    </w:p>
    <w:p w:rsidR="00C72176" w:rsidRPr="004C3EC3" w:rsidRDefault="00C72176" w:rsidP="00F749BE">
      <w:pPr>
        <w:shd w:val="clear" w:color="auto" w:fill="FFFFFF"/>
        <w:ind w:firstLine="709"/>
        <w:jc w:val="both"/>
        <w:outlineLvl w:val="2"/>
        <w:rPr>
          <w:sz w:val="28"/>
          <w:szCs w:val="28"/>
        </w:rPr>
      </w:pPr>
      <w:r w:rsidRPr="004C3EC3">
        <w:rPr>
          <w:sz w:val="28"/>
          <w:szCs w:val="28"/>
        </w:rPr>
        <w:t xml:space="preserve"> 5.11. Комиссия ежегодно отчитывается по итогам работы перед трудовым коллективом.</w:t>
      </w:r>
    </w:p>
    <w:p w:rsidR="00C72176" w:rsidRPr="004C3EC3" w:rsidRDefault="00C72176" w:rsidP="00F749BE">
      <w:pPr>
        <w:shd w:val="clear" w:color="auto" w:fill="FFFFFF"/>
        <w:ind w:firstLine="709"/>
        <w:jc w:val="center"/>
        <w:outlineLvl w:val="2"/>
        <w:rPr>
          <w:b/>
          <w:bCs/>
          <w:sz w:val="28"/>
          <w:szCs w:val="28"/>
        </w:rPr>
      </w:pPr>
    </w:p>
    <w:p w:rsidR="00C72176" w:rsidRPr="004C3EC3" w:rsidRDefault="00C72176" w:rsidP="00F749BE">
      <w:pPr>
        <w:shd w:val="clear" w:color="auto" w:fill="FFFFFF"/>
        <w:ind w:firstLine="709"/>
        <w:jc w:val="center"/>
        <w:outlineLvl w:val="2"/>
        <w:rPr>
          <w:b/>
          <w:bCs/>
          <w:sz w:val="28"/>
          <w:szCs w:val="28"/>
        </w:rPr>
      </w:pPr>
      <w:r w:rsidRPr="004C3EC3">
        <w:rPr>
          <w:b/>
          <w:bCs/>
          <w:sz w:val="28"/>
          <w:szCs w:val="28"/>
        </w:rPr>
        <w:t>6. Обеспечение деятельности Комиссии</w:t>
      </w:r>
    </w:p>
    <w:p w:rsidR="00C72176" w:rsidRPr="004C3EC3" w:rsidRDefault="00C72176" w:rsidP="00F749BE">
      <w:pPr>
        <w:shd w:val="clear" w:color="auto" w:fill="FFFFFF"/>
        <w:ind w:firstLine="709"/>
        <w:jc w:val="both"/>
        <w:outlineLvl w:val="2"/>
        <w:rPr>
          <w:sz w:val="28"/>
          <w:szCs w:val="28"/>
        </w:rPr>
      </w:pPr>
      <w:r w:rsidRPr="004C3EC3">
        <w:rPr>
          <w:sz w:val="28"/>
          <w:szCs w:val="28"/>
        </w:rPr>
        <w:t xml:space="preserve"> 6.1. Организационное и материально-техническое обеспечение деятельности Комиссии осуществляется работодателем.</w:t>
      </w:r>
    </w:p>
    <w:p w:rsidR="00C72176" w:rsidRPr="004C3EC3" w:rsidRDefault="00C72176" w:rsidP="00F749BE">
      <w:pPr>
        <w:pStyle w:val="BodyText"/>
        <w:ind w:left="6401" w:firstLine="709"/>
        <w:rPr>
          <w:b/>
          <w:bCs/>
          <w:sz w:val="28"/>
          <w:szCs w:val="28"/>
        </w:rPr>
      </w:pPr>
    </w:p>
    <w:p w:rsidR="00C72176" w:rsidRPr="004C3EC3" w:rsidRDefault="00C72176" w:rsidP="00F749BE">
      <w:pPr>
        <w:pStyle w:val="BodyText"/>
        <w:ind w:left="6401" w:firstLine="709"/>
        <w:rPr>
          <w:b/>
          <w:bCs/>
          <w:sz w:val="28"/>
          <w:szCs w:val="28"/>
        </w:rPr>
      </w:pPr>
    </w:p>
    <w:p w:rsidR="00C72176" w:rsidRPr="004C3EC3" w:rsidRDefault="00C72176" w:rsidP="00F749BE">
      <w:pPr>
        <w:pStyle w:val="BodyText"/>
        <w:ind w:left="6401" w:firstLine="709"/>
        <w:rPr>
          <w:b/>
          <w:bCs/>
          <w:sz w:val="28"/>
          <w:szCs w:val="28"/>
        </w:rPr>
      </w:pPr>
    </w:p>
    <w:p w:rsidR="00C72176" w:rsidRPr="004C3EC3" w:rsidRDefault="00C72176" w:rsidP="00F749BE">
      <w:pPr>
        <w:pStyle w:val="BodyText"/>
        <w:ind w:left="6401" w:firstLine="709"/>
        <w:rPr>
          <w:b/>
          <w:bCs/>
          <w:sz w:val="28"/>
          <w:szCs w:val="28"/>
        </w:rPr>
      </w:pPr>
    </w:p>
    <w:p w:rsidR="00C72176" w:rsidRPr="004C3EC3" w:rsidRDefault="00C72176" w:rsidP="00F749BE">
      <w:pPr>
        <w:pStyle w:val="BodyText"/>
        <w:ind w:left="6401" w:firstLine="709"/>
        <w:rPr>
          <w:b/>
          <w:bCs/>
          <w:sz w:val="28"/>
          <w:szCs w:val="28"/>
        </w:rPr>
      </w:pPr>
    </w:p>
    <w:p w:rsidR="00C72176" w:rsidRPr="004C3EC3" w:rsidRDefault="00C72176" w:rsidP="00F749BE">
      <w:pPr>
        <w:pStyle w:val="BodyText"/>
        <w:ind w:left="6401" w:firstLine="709"/>
        <w:rPr>
          <w:b/>
          <w:bCs/>
          <w:sz w:val="28"/>
          <w:szCs w:val="28"/>
        </w:rPr>
      </w:pPr>
    </w:p>
    <w:p w:rsidR="00C72176" w:rsidRPr="004C3EC3" w:rsidRDefault="00C72176" w:rsidP="00F749BE">
      <w:pPr>
        <w:pStyle w:val="BodyText"/>
        <w:ind w:left="6401" w:firstLine="709"/>
        <w:rPr>
          <w:b/>
          <w:bCs/>
          <w:sz w:val="28"/>
          <w:szCs w:val="28"/>
        </w:rPr>
      </w:pPr>
    </w:p>
    <w:p w:rsidR="00C72176" w:rsidRPr="004C3EC3" w:rsidRDefault="00C72176" w:rsidP="00F749BE">
      <w:pPr>
        <w:pStyle w:val="BodyText"/>
        <w:ind w:left="6401" w:firstLine="709"/>
        <w:rPr>
          <w:b/>
          <w:bCs/>
          <w:sz w:val="28"/>
          <w:szCs w:val="28"/>
        </w:rPr>
      </w:pPr>
    </w:p>
    <w:p w:rsidR="00C72176" w:rsidRPr="004C3EC3" w:rsidRDefault="00C72176" w:rsidP="00F749BE">
      <w:pPr>
        <w:pStyle w:val="BodyText"/>
        <w:ind w:left="6401" w:firstLine="709"/>
        <w:rPr>
          <w:b/>
          <w:bCs/>
          <w:sz w:val="28"/>
          <w:szCs w:val="28"/>
        </w:rPr>
      </w:pPr>
    </w:p>
    <w:p w:rsidR="00C72176" w:rsidRPr="004C3EC3" w:rsidRDefault="00C72176" w:rsidP="00F749BE">
      <w:pPr>
        <w:pStyle w:val="BodyText"/>
        <w:ind w:left="6401" w:firstLine="709"/>
        <w:rPr>
          <w:b/>
          <w:bCs/>
          <w:sz w:val="28"/>
          <w:szCs w:val="28"/>
        </w:rPr>
      </w:pPr>
    </w:p>
    <w:p w:rsidR="00C72176" w:rsidRPr="004C3EC3" w:rsidRDefault="00C72176" w:rsidP="00F749BE">
      <w:pPr>
        <w:pStyle w:val="BodyText"/>
        <w:ind w:left="6401" w:firstLine="709"/>
        <w:rPr>
          <w:b/>
          <w:bCs/>
          <w:sz w:val="28"/>
          <w:szCs w:val="28"/>
        </w:rPr>
      </w:pPr>
    </w:p>
    <w:p w:rsidR="00C72176" w:rsidRPr="004C3EC3" w:rsidRDefault="00C72176" w:rsidP="00F749BE">
      <w:pPr>
        <w:pStyle w:val="BodyText"/>
        <w:ind w:left="6401" w:firstLine="709"/>
        <w:rPr>
          <w:b/>
          <w:bCs/>
          <w:sz w:val="28"/>
          <w:szCs w:val="28"/>
        </w:rPr>
      </w:pPr>
    </w:p>
    <w:p w:rsidR="00C72176" w:rsidRPr="004C3EC3" w:rsidRDefault="00C72176" w:rsidP="00F749BE">
      <w:pPr>
        <w:pStyle w:val="BodyText"/>
        <w:ind w:left="6401" w:firstLine="709"/>
        <w:rPr>
          <w:b/>
          <w:bCs/>
          <w:sz w:val="28"/>
          <w:szCs w:val="28"/>
        </w:rPr>
      </w:pPr>
    </w:p>
    <w:p w:rsidR="00C72176" w:rsidRPr="004C3EC3" w:rsidRDefault="00C72176" w:rsidP="00F749BE">
      <w:pPr>
        <w:pStyle w:val="BodyText"/>
        <w:ind w:left="6401" w:firstLine="709"/>
        <w:rPr>
          <w:b/>
          <w:bCs/>
          <w:sz w:val="28"/>
          <w:szCs w:val="28"/>
        </w:rPr>
      </w:pPr>
    </w:p>
    <w:p w:rsidR="00C72176" w:rsidRPr="004C3EC3" w:rsidRDefault="00C72176" w:rsidP="00F749BE">
      <w:pPr>
        <w:pStyle w:val="BodyText"/>
        <w:ind w:left="6401" w:firstLine="709"/>
        <w:rPr>
          <w:b/>
          <w:bCs/>
          <w:sz w:val="28"/>
          <w:szCs w:val="28"/>
        </w:rPr>
      </w:pPr>
    </w:p>
    <w:p w:rsidR="00C72176" w:rsidRPr="004C3EC3" w:rsidRDefault="00C72176" w:rsidP="00F749BE">
      <w:pPr>
        <w:pStyle w:val="BodyText"/>
        <w:ind w:left="6401" w:firstLine="709"/>
        <w:rPr>
          <w:b/>
          <w:bCs/>
          <w:sz w:val="28"/>
          <w:szCs w:val="28"/>
        </w:rPr>
      </w:pPr>
    </w:p>
    <w:p w:rsidR="00C72176" w:rsidRPr="004C3EC3" w:rsidRDefault="00C72176" w:rsidP="00F749BE">
      <w:pPr>
        <w:pStyle w:val="BodyText"/>
        <w:ind w:left="6401" w:firstLine="709"/>
        <w:rPr>
          <w:b/>
          <w:bCs/>
          <w:sz w:val="28"/>
          <w:szCs w:val="28"/>
        </w:rPr>
      </w:pPr>
    </w:p>
    <w:p w:rsidR="00C72176" w:rsidRPr="004C3EC3" w:rsidRDefault="00C72176" w:rsidP="00F749BE">
      <w:pPr>
        <w:pStyle w:val="BodyText"/>
        <w:ind w:left="6401" w:firstLine="709"/>
        <w:rPr>
          <w:b/>
          <w:bCs/>
          <w:sz w:val="28"/>
          <w:szCs w:val="28"/>
        </w:rPr>
      </w:pPr>
    </w:p>
    <w:p w:rsidR="00C72176" w:rsidRPr="004C3EC3" w:rsidRDefault="00C72176" w:rsidP="00F749BE">
      <w:pPr>
        <w:pStyle w:val="BodyText"/>
        <w:ind w:left="6401" w:firstLine="709"/>
        <w:rPr>
          <w:b/>
          <w:bCs/>
          <w:sz w:val="28"/>
          <w:szCs w:val="28"/>
        </w:rPr>
      </w:pPr>
    </w:p>
    <w:p w:rsidR="00C72176" w:rsidRPr="004C3EC3" w:rsidRDefault="00C72176" w:rsidP="00F749BE">
      <w:pPr>
        <w:pStyle w:val="BodyText"/>
        <w:ind w:left="6401" w:firstLine="709"/>
        <w:rPr>
          <w:b/>
          <w:bCs/>
          <w:sz w:val="28"/>
          <w:szCs w:val="28"/>
        </w:rPr>
      </w:pPr>
    </w:p>
    <w:p w:rsidR="00C72176" w:rsidRDefault="00C72176" w:rsidP="00F749BE">
      <w:pPr>
        <w:pStyle w:val="BodyText"/>
        <w:ind w:left="6401" w:firstLine="709"/>
        <w:rPr>
          <w:b/>
          <w:bCs/>
          <w:sz w:val="28"/>
          <w:szCs w:val="28"/>
        </w:rPr>
      </w:pPr>
    </w:p>
    <w:p w:rsidR="00C72176" w:rsidRDefault="00C72176" w:rsidP="00F749BE">
      <w:pPr>
        <w:pStyle w:val="BodyText"/>
        <w:ind w:left="6401" w:firstLine="709"/>
        <w:rPr>
          <w:b/>
          <w:bCs/>
          <w:sz w:val="28"/>
          <w:szCs w:val="28"/>
        </w:rPr>
      </w:pPr>
    </w:p>
    <w:p w:rsidR="00C72176" w:rsidRDefault="00C72176" w:rsidP="00F749BE">
      <w:pPr>
        <w:pStyle w:val="BodyText"/>
        <w:ind w:left="6401" w:firstLine="709"/>
        <w:rPr>
          <w:b/>
          <w:bCs/>
          <w:sz w:val="28"/>
          <w:szCs w:val="28"/>
        </w:rPr>
      </w:pPr>
    </w:p>
    <w:p w:rsidR="00C72176" w:rsidRDefault="00C72176" w:rsidP="00F749BE">
      <w:pPr>
        <w:pStyle w:val="BodyText"/>
        <w:ind w:left="6401" w:firstLine="709"/>
        <w:rPr>
          <w:b/>
          <w:bCs/>
          <w:sz w:val="28"/>
          <w:szCs w:val="28"/>
        </w:rPr>
      </w:pPr>
    </w:p>
    <w:p w:rsidR="00C72176" w:rsidRPr="004C3EC3" w:rsidRDefault="00C72176" w:rsidP="00F749BE">
      <w:pPr>
        <w:pStyle w:val="BodyText"/>
        <w:ind w:left="6401" w:firstLine="709"/>
        <w:rPr>
          <w:b/>
          <w:bCs/>
          <w:sz w:val="28"/>
          <w:szCs w:val="28"/>
        </w:rPr>
      </w:pPr>
    </w:p>
    <w:p w:rsidR="00C72176" w:rsidRPr="004C3EC3" w:rsidRDefault="00C72176" w:rsidP="00F749BE">
      <w:pPr>
        <w:pStyle w:val="BodyText"/>
        <w:rPr>
          <w:b/>
          <w:bCs/>
          <w:sz w:val="28"/>
          <w:szCs w:val="28"/>
        </w:rPr>
      </w:pPr>
    </w:p>
    <w:p w:rsidR="00C72176" w:rsidRPr="007628D6" w:rsidRDefault="00C72176" w:rsidP="00F749BE">
      <w:pPr>
        <w:pStyle w:val="BodyText"/>
        <w:ind w:left="6401" w:firstLine="709"/>
        <w:jc w:val="right"/>
        <w:rPr>
          <w:sz w:val="28"/>
          <w:szCs w:val="28"/>
        </w:rPr>
      </w:pPr>
      <w:r w:rsidRPr="007628D6">
        <w:rPr>
          <w:sz w:val="28"/>
          <w:szCs w:val="28"/>
        </w:rPr>
        <w:t>Приложение №2</w:t>
      </w:r>
    </w:p>
    <w:p w:rsidR="00C72176" w:rsidRPr="007628D6" w:rsidRDefault="00C72176" w:rsidP="00F749BE">
      <w:pPr>
        <w:pStyle w:val="BodyText"/>
        <w:jc w:val="right"/>
        <w:rPr>
          <w:sz w:val="28"/>
          <w:szCs w:val="28"/>
        </w:rPr>
      </w:pPr>
      <w:r w:rsidRPr="007628D6">
        <w:rPr>
          <w:sz w:val="28"/>
          <w:szCs w:val="28"/>
        </w:rPr>
        <w:t>к коллективному договору</w:t>
      </w:r>
    </w:p>
    <w:p w:rsidR="00C72176" w:rsidRPr="007628D6" w:rsidRDefault="00C72176" w:rsidP="00F749BE">
      <w:pPr>
        <w:ind w:firstLine="709"/>
        <w:jc w:val="right"/>
        <w:rPr>
          <w:sz w:val="28"/>
          <w:szCs w:val="28"/>
        </w:rPr>
      </w:pPr>
    </w:p>
    <w:p w:rsidR="00C72176" w:rsidRPr="004C3EC3" w:rsidRDefault="00C72176" w:rsidP="00F749BE">
      <w:pPr>
        <w:ind w:firstLine="709"/>
        <w:jc w:val="center"/>
        <w:rPr>
          <w:b/>
          <w:bCs/>
          <w:sz w:val="28"/>
          <w:szCs w:val="28"/>
        </w:rPr>
      </w:pPr>
      <w:r w:rsidRPr="004C3EC3">
        <w:rPr>
          <w:b/>
          <w:bCs/>
          <w:sz w:val="28"/>
          <w:szCs w:val="28"/>
        </w:rPr>
        <w:t>ПРАВИЛА</w:t>
      </w:r>
    </w:p>
    <w:p w:rsidR="00C72176" w:rsidRPr="004C3EC3" w:rsidRDefault="00C72176" w:rsidP="00F749BE">
      <w:pPr>
        <w:ind w:firstLine="709"/>
        <w:jc w:val="center"/>
        <w:rPr>
          <w:b/>
          <w:bCs/>
          <w:color w:val="FF0000"/>
          <w:sz w:val="28"/>
          <w:szCs w:val="28"/>
        </w:rPr>
      </w:pPr>
      <w:r w:rsidRPr="004C3EC3">
        <w:rPr>
          <w:b/>
          <w:bCs/>
          <w:sz w:val="28"/>
          <w:szCs w:val="28"/>
        </w:rPr>
        <w:t xml:space="preserve">внутреннего трудового распорядка </w:t>
      </w:r>
    </w:p>
    <w:p w:rsidR="00C72176" w:rsidRPr="004C3EC3" w:rsidRDefault="00C72176" w:rsidP="00F749BE">
      <w:pPr>
        <w:ind w:firstLine="709"/>
        <w:jc w:val="both"/>
        <w:rPr>
          <w:b/>
          <w:bCs/>
          <w:sz w:val="28"/>
          <w:szCs w:val="28"/>
        </w:rPr>
      </w:pPr>
    </w:p>
    <w:p w:rsidR="00C72176" w:rsidRPr="004C3EC3" w:rsidRDefault="00C72176" w:rsidP="00F749BE">
      <w:pPr>
        <w:ind w:firstLine="709"/>
        <w:jc w:val="both"/>
        <w:rPr>
          <w:sz w:val="28"/>
          <w:szCs w:val="28"/>
        </w:rPr>
      </w:pPr>
      <w:r w:rsidRPr="004C3EC3">
        <w:rPr>
          <w:sz w:val="28"/>
          <w:szCs w:val="28"/>
        </w:rPr>
        <w:t>1. Общие положения.</w:t>
      </w:r>
    </w:p>
    <w:p w:rsidR="00C72176" w:rsidRPr="004C3EC3" w:rsidRDefault="00C72176" w:rsidP="00F749BE">
      <w:pPr>
        <w:ind w:firstLine="709"/>
        <w:jc w:val="both"/>
        <w:rPr>
          <w:sz w:val="28"/>
          <w:szCs w:val="28"/>
        </w:rPr>
      </w:pPr>
      <w:r w:rsidRPr="004C3EC3">
        <w:rPr>
          <w:sz w:val="28"/>
          <w:szCs w:val="28"/>
        </w:rPr>
        <w:t>1.1. В соответствии с Конституцией Российской Федерации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C72176" w:rsidRPr="00607BA4" w:rsidRDefault="00C72176" w:rsidP="00F749BE">
      <w:pPr>
        <w:ind w:firstLine="709"/>
        <w:jc w:val="both"/>
        <w:rPr>
          <w:sz w:val="28"/>
          <w:szCs w:val="28"/>
        </w:rPr>
      </w:pPr>
      <w:r w:rsidRPr="004C3EC3">
        <w:rPr>
          <w:sz w:val="28"/>
          <w:szCs w:val="28"/>
        </w:rPr>
        <w:t xml:space="preserve">1.2. Трудовые </w:t>
      </w:r>
      <w:r w:rsidRPr="00607BA4">
        <w:rPr>
          <w:sz w:val="28"/>
          <w:szCs w:val="28"/>
        </w:rPr>
        <w:t>отношения работников муниципального бюджетного общеобразовательного учреждения «Основная общеобразовательная школа №7» (далее – Учреждения) регулируются Трудовым Кодексом Российской Федерации, Уставом Учреждения, Коллективным договором и другими нормативными и локальными актами.</w:t>
      </w:r>
    </w:p>
    <w:p w:rsidR="00C72176" w:rsidRPr="004C3EC3" w:rsidRDefault="00C72176" w:rsidP="00F749BE">
      <w:pPr>
        <w:ind w:firstLine="709"/>
        <w:jc w:val="both"/>
        <w:rPr>
          <w:sz w:val="28"/>
          <w:szCs w:val="28"/>
        </w:rPr>
      </w:pPr>
      <w:r w:rsidRPr="004C3EC3">
        <w:rPr>
          <w:sz w:val="28"/>
          <w:szCs w:val="28"/>
        </w:rPr>
        <w:t>1.3. Работники обязаны работать честно и добросовестно, блюсти дисциплину труда, улучшать качество образования, развивать творческую инициативу, соблюдать требования по охране труда, технике безопасности и производственной санитарии, бережно относиться к имуществу</w:t>
      </w:r>
      <w:r>
        <w:rPr>
          <w:sz w:val="28"/>
          <w:szCs w:val="28"/>
        </w:rPr>
        <w:t xml:space="preserve"> </w:t>
      </w:r>
      <w:r w:rsidRPr="004C3EC3">
        <w:rPr>
          <w:sz w:val="28"/>
          <w:szCs w:val="28"/>
        </w:rPr>
        <w:t>Учреждения (ТК РФ ст. 21)</w:t>
      </w:r>
      <w:r>
        <w:rPr>
          <w:sz w:val="28"/>
          <w:szCs w:val="28"/>
        </w:rPr>
        <w:t>.</w:t>
      </w:r>
    </w:p>
    <w:p w:rsidR="00C72176" w:rsidRPr="004C3EC3" w:rsidRDefault="00C72176" w:rsidP="00F749BE">
      <w:pPr>
        <w:ind w:firstLine="709"/>
        <w:jc w:val="both"/>
        <w:rPr>
          <w:sz w:val="28"/>
          <w:szCs w:val="28"/>
        </w:rPr>
      </w:pPr>
      <w:r w:rsidRPr="004C3EC3">
        <w:rPr>
          <w:sz w:val="28"/>
          <w:szCs w:val="28"/>
        </w:rPr>
        <w:t>1.4. Настоящие Примерные правила внутреннего трудового распорядка, конкретизируя ст. 21, 22 ТК РФ, устанавливают взаимные права и обязанности работодателя и работников, ответственность за их соблюдение и исполнение.</w:t>
      </w:r>
    </w:p>
    <w:p w:rsidR="00C72176" w:rsidRPr="004C3EC3" w:rsidRDefault="00C72176" w:rsidP="00F749BE">
      <w:pPr>
        <w:ind w:firstLine="709"/>
        <w:jc w:val="both"/>
        <w:rPr>
          <w:sz w:val="28"/>
          <w:szCs w:val="28"/>
        </w:rPr>
      </w:pPr>
      <w:r w:rsidRPr="004C3EC3">
        <w:rPr>
          <w:sz w:val="28"/>
          <w:szCs w:val="28"/>
        </w:rPr>
        <w:t>1.5. Вопросы, связанные с установлением Правил внутреннего трудового распорядка, решаются администрацией образовательного Учреждения совместно или по согласованию с выборным профсоюзным органом. ( ТК РФ ст. 189)</w:t>
      </w:r>
    </w:p>
    <w:p w:rsidR="00C72176" w:rsidRPr="004C3EC3" w:rsidRDefault="00C72176" w:rsidP="00F749BE">
      <w:pPr>
        <w:ind w:firstLine="709"/>
        <w:jc w:val="both"/>
        <w:rPr>
          <w:sz w:val="28"/>
          <w:szCs w:val="28"/>
        </w:rPr>
      </w:pPr>
      <w:r w:rsidRPr="004C3EC3">
        <w:rPr>
          <w:sz w:val="28"/>
          <w:szCs w:val="28"/>
        </w:rPr>
        <w:t xml:space="preserve">1.6. Правила внутреннего распорядка </w:t>
      </w:r>
      <w:r w:rsidRPr="004C3EC3">
        <w:rPr>
          <w:color w:val="000000"/>
          <w:sz w:val="28"/>
          <w:szCs w:val="28"/>
        </w:rPr>
        <w:t>Учреждения</w:t>
      </w:r>
      <w:r w:rsidRPr="004C3EC3">
        <w:rPr>
          <w:sz w:val="28"/>
          <w:szCs w:val="28"/>
        </w:rPr>
        <w:t xml:space="preserve"> утверждаются директором образовательного Учреждения  с учетом мнения профкома (ТК РФ ст. 190)</w:t>
      </w:r>
    </w:p>
    <w:p w:rsidR="00C72176" w:rsidRPr="004C3EC3" w:rsidRDefault="00C72176" w:rsidP="00F749BE">
      <w:pPr>
        <w:ind w:firstLine="709"/>
        <w:jc w:val="both"/>
        <w:rPr>
          <w:sz w:val="28"/>
          <w:szCs w:val="28"/>
        </w:rPr>
      </w:pPr>
      <w:r w:rsidRPr="004C3EC3">
        <w:rPr>
          <w:sz w:val="28"/>
          <w:szCs w:val="28"/>
        </w:rPr>
        <w:t>1.7. Индивидуальные обязанности работников предусматриваются в заключаемых с ними трудовых договорах (контрактах).</w:t>
      </w:r>
    </w:p>
    <w:p w:rsidR="00C72176" w:rsidRPr="004C3EC3" w:rsidRDefault="00C72176" w:rsidP="00F749BE">
      <w:pPr>
        <w:ind w:firstLine="709"/>
        <w:jc w:val="both"/>
        <w:rPr>
          <w:sz w:val="28"/>
          <w:szCs w:val="28"/>
        </w:rPr>
      </w:pPr>
      <w:r w:rsidRPr="004C3EC3">
        <w:rPr>
          <w:sz w:val="28"/>
          <w:szCs w:val="28"/>
        </w:rPr>
        <w:t>1.8. Правила внутреннего трудового распорядка являются приложением к коллективному договору. (ТК РФ ст. 190)</w:t>
      </w:r>
    </w:p>
    <w:p w:rsidR="00C72176" w:rsidRPr="004C3EC3" w:rsidRDefault="00C72176" w:rsidP="00F749BE">
      <w:pPr>
        <w:tabs>
          <w:tab w:val="left" w:pos="0"/>
        </w:tabs>
        <w:ind w:firstLine="709"/>
        <w:jc w:val="both"/>
        <w:rPr>
          <w:sz w:val="28"/>
          <w:szCs w:val="28"/>
        </w:rPr>
      </w:pPr>
      <w:r w:rsidRPr="004C3EC3">
        <w:rPr>
          <w:sz w:val="28"/>
          <w:szCs w:val="28"/>
        </w:rPr>
        <w:t>2. Основные   права  и обязанности руководителей образовательных учреждений.</w:t>
      </w:r>
    </w:p>
    <w:p w:rsidR="00C72176" w:rsidRPr="004C3EC3" w:rsidRDefault="00C72176" w:rsidP="00F749BE">
      <w:pPr>
        <w:numPr>
          <w:ilvl w:val="0"/>
          <w:numId w:val="43"/>
        </w:numPr>
        <w:tabs>
          <w:tab w:val="left" w:pos="0"/>
        </w:tabs>
        <w:suppressAutoHyphens/>
        <w:ind w:left="0" w:firstLine="709"/>
        <w:jc w:val="both"/>
        <w:rPr>
          <w:sz w:val="28"/>
          <w:szCs w:val="28"/>
        </w:rPr>
      </w:pPr>
      <w:r w:rsidRPr="004C3EC3">
        <w:rPr>
          <w:sz w:val="28"/>
          <w:szCs w:val="28"/>
        </w:rPr>
        <w:t>Руководитель образовательного Учреждения имеет право на:</w:t>
      </w:r>
    </w:p>
    <w:p w:rsidR="00C72176" w:rsidRPr="004C3EC3" w:rsidRDefault="00C72176" w:rsidP="00F749BE">
      <w:pPr>
        <w:numPr>
          <w:ilvl w:val="0"/>
          <w:numId w:val="40"/>
        </w:numPr>
        <w:tabs>
          <w:tab w:val="left" w:pos="0"/>
        </w:tabs>
        <w:suppressAutoHyphens/>
        <w:ind w:left="0" w:firstLine="709"/>
        <w:jc w:val="both"/>
        <w:rPr>
          <w:sz w:val="28"/>
          <w:szCs w:val="28"/>
        </w:rPr>
      </w:pPr>
      <w:r w:rsidRPr="004C3EC3">
        <w:rPr>
          <w:sz w:val="28"/>
          <w:szCs w:val="28"/>
        </w:rPr>
        <w:t>управление образовательным Учреждением и принятие решений в пределах полномочий, установленных Правилами образовательного Учреждения;</w:t>
      </w:r>
    </w:p>
    <w:p w:rsidR="00C72176" w:rsidRPr="004C3EC3" w:rsidRDefault="00C72176" w:rsidP="00F749BE">
      <w:pPr>
        <w:numPr>
          <w:ilvl w:val="0"/>
          <w:numId w:val="40"/>
        </w:numPr>
        <w:tabs>
          <w:tab w:val="left" w:pos="0"/>
        </w:tabs>
        <w:suppressAutoHyphens/>
        <w:ind w:left="0" w:firstLine="709"/>
        <w:jc w:val="both"/>
        <w:rPr>
          <w:sz w:val="28"/>
          <w:szCs w:val="28"/>
        </w:rPr>
      </w:pPr>
      <w:r w:rsidRPr="004C3EC3">
        <w:rPr>
          <w:sz w:val="28"/>
          <w:szCs w:val="28"/>
        </w:rPr>
        <w:t>заключение и расторжение трудовых договоров (контрактов) с работниками;</w:t>
      </w:r>
    </w:p>
    <w:p w:rsidR="00C72176" w:rsidRPr="004C3EC3" w:rsidRDefault="00C72176" w:rsidP="00F749BE">
      <w:pPr>
        <w:numPr>
          <w:ilvl w:val="0"/>
          <w:numId w:val="40"/>
        </w:numPr>
        <w:tabs>
          <w:tab w:val="left" w:pos="0"/>
        </w:tabs>
        <w:suppressAutoHyphens/>
        <w:ind w:left="0" w:firstLine="709"/>
        <w:jc w:val="both"/>
        <w:rPr>
          <w:sz w:val="28"/>
          <w:szCs w:val="28"/>
        </w:rPr>
      </w:pPr>
      <w:r w:rsidRPr="004C3EC3">
        <w:rPr>
          <w:sz w:val="28"/>
          <w:szCs w:val="28"/>
        </w:rPr>
        <w:t>создание совместно с другими руководителями объединений для защиты своих интересов и на вступление в такие объединения;</w:t>
      </w:r>
    </w:p>
    <w:p w:rsidR="00C72176" w:rsidRPr="004C3EC3" w:rsidRDefault="00C72176" w:rsidP="00F749BE">
      <w:pPr>
        <w:numPr>
          <w:ilvl w:val="0"/>
          <w:numId w:val="40"/>
        </w:numPr>
        <w:suppressAutoHyphens/>
        <w:ind w:left="0" w:firstLine="709"/>
        <w:jc w:val="both"/>
        <w:rPr>
          <w:sz w:val="28"/>
          <w:szCs w:val="28"/>
        </w:rPr>
      </w:pPr>
      <w:r w:rsidRPr="004C3EC3">
        <w:rPr>
          <w:sz w:val="28"/>
          <w:szCs w:val="28"/>
        </w:rPr>
        <w:t>организацию условий труда работников, определяемых по соглашению с собственником организации;</w:t>
      </w:r>
    </w:p>
    <w:p w:rsidR="00C72176" w:rsidRPr="004C3EC3" w:rsidRDefault="00C72176" w:rsidP="00F749BE">
      <w:pPr>
        <w:numPr>
          <w:ilvl w:val="0"/>
          <w:numId w:val="40"/>
        </w:numPr>
        <w:suppressAutoHyphens/>
        <w:ind w:left="0" w:firstLine="709"/>
        <w:jc w:val="both"/>
        <w:rPr>
          <w:sz w:val="28"/>
          <w:szCs w:val="28"/>
        </w:rPr>
      </w:pPr>
      <w:r w:rsidRPr="004C3EC3">
        <w:rPr>
          <w:sz w:val="28"/>
          <w:szCs w:val="28"/>
        </w:rPr>
        <w:t>поощрение работников и применение к ним дисциплинарных мер.</w:t>
      </w:r>
    </w:p>
    <w:p w:rsidR="00C72176" w:rsidRPr="004C3EC3" w:rsidRDefault="00C72176" w:rsidP="00F749BE">
      <w:pPr>
        <w:numPr>
          <w:ilvl w:val="0"/>
          <w:numId w:val="43"/>
        </w:numPr>
        <w:suppressAutoHyphens/>
        <w:ind w:left="0" w:firstLine="709"/>
        <w:jc w:val="both"/>
        <w:rPr>
          <w:sz w:val="28"/>
          <w:szCs w:val="28"/>
          <w:lang w:val="en-US"/>
        </w:rPr>
      </w:pPr>
      <w:r w:rsidRPr="004C3EC3">
        <w:rPr>
          <w:sz w:val="28"/>
          <w:szCs w:val="28"/>
        </w:rPr>
        <w:t>Руководитель образовательного Учреждения обязан</w:t>
      </w:r>
      <w:r w:rsidRPr="004C3EC3">
        <w:rPr>
          <w:sz w:val="28"/>
          <w:szCs w:val="28"/>
          <w:lang w:val="en-US"/>
        </w:rPr>
        <w:t>:</w:t>
      </w:r>
    </w:p>
    <w:p w:rsidR="00C72176" w:rsidRPr="004C3EC3" w:rsidRDefault="00C72176" w:rsidP="00F749BE">
      <w:pPr>
        <w:numPr>
          <w:ilvl w:val="0"/>
          <w:numId w:val="42"/>
        </w:numPr>
        <w:suppressAutoHyphens/>
        <w:ind w:left="0" w:firstLine="709"/>
        <w:jc w:val="both"/>
        <w:rPr>
          <w:sz w:val="28"/>
          <w:szCs w:val="28"/>
        </w:rPr>
      </w:pPr>
      <w:r w:rsidRPr="004C3EC3">
        <w:rPr>
          <w:sz w:val="28"/>
          <w:szCs w:val="28"/>
        </w:rPr>
        <w:t>соблюдать законы Российской Федерации и иные нормативные акты о труде, договоры о труде, обеспечивать работникам производственные и социально-бытовые условия, соответствующие правилам и нормам охраны труда и техники безопасности, производственной санитарии и противопожарной защиты;</w:t>
      </w:r>
    </w:p>
    <w:p w:rsidR="00C72176" w:rsidRPr="004C3EC3" w:rsidRDefault="00C72176" w:rsidP="00F749BE">
      <w:pPr>
        <w:numPr>
          <w:ilvl w:val="0"/>
          <w:numId w:val="42"/>
        </w:numPr>
        <w:suppressAutoHyphens/>
        <w:ind w:left="0" w:firstLine="709"/>
        <w:jc w:val="both"/>
        <w:rPr>
          <w:sz w:val="28"/>
          <w:szCs w:val="28"/>
        </w:rPr>
      </w:pPr>
      <w:r w:rsidRPr="004C3EC3">
        <w:rPr>
          <w:sz w:val="28"/>
          <w:szCs w:val="28"/>
        </w:rPr>
        <w:t>заключать коллективные договоры (соглашения) по требованию выборного профсоюзного органа или иного уполномоченного работниками представительного органа;</w:t>
      </w:r>
    </w:p>
    <w:p w:rsidR="00C72176" w:rsidRPr="004C3EC3" w:rsidRDefault="00C72176" w:rsidP="00F749BE">
      <w:pPr>
        <w:numPr>
          <w:ilvl w:val="0"/>
          <w:numId w:val="42"/>
        </w:numPr>
        <w:suppressAutoHyphens/>
        <w:ind w:left="0" w:firstLine="709"/>
        <w:jc w:val="both"/>
        <w:rPr>
          <w:sz w:val="28"/>
          <w:szCs w:val="28"/>
        </w:rPr>
      </w:pPr>
      <w:r w:rsidRPr="004C3EC3">
        <w:rPr>
          <w:sz w:val="28"/>
          <w:szCs w:val="28"/>
        </w:rPr>
        <w:t>разрабатывать планы социального развития Учреждения и обеспечивать их выполнение;</w:t>
      </w:r>
    </w:p>
    <w:p w:rsidR="00C72176" w:rsidRPr="004C3EC3" w:rsidRDefault="00C72176" w:rsidP="00F749BE">
      <w:pPr>
        <w:numPr>
          <w:ilvl w:val="0"/>
          <w:numId w:val="42"/>
        </w:numPr>
        <w:suppressAutoHyphens/>
        <w:ind w:left="0" w:firstLine="709"/>
        <w:jc w:val="both"/>
        <w:rPr>
          <w:sz w:val="28"/>
          <w:szCs w:val="28"/>
        </w:rPr>
      </w:pPr>
      <w:r w:rsidRPr="004C3EC3">
        <w:rPr>
          <w:sz w:val="28"/>
          <w:szCs w:val="28"/>
        </w:rPr>
        <w:t>разрабатывать и утверждать в установленном порядке правила внутреннего трудового распорядка для работников Учреждения после предварительных консультаций с их представительными органами;</w:t>
      </w:r>
    </w:p>
    <w:p w:rsidR="00C72176" w:rsidRPr="004C3EC3" w:rsidRDefault="00C72176" w:rsidP="00F749BE">
      <w:pPr>
        <w:numPr>
          <w:ilvl w:val="0"/>
          <w:numId w:val="42"/>
        </w:numPr>
        <w:suppressAutoHyphens/>
        <w:ind w:left="0" w:firstLine="709"/>
        <w:jc w:val="both"/>
        <w:rPr>
          <w:sz w:val="28"/>
          <w:szCs w:val="28"/>
        </w:rPr>
      </w:pPr>
      <w:r w:rsidRPr="004C3EC3">
        <w:rPr>
          <w:sz w:val="28"/>
          <w:szCs w:val="28"/>
        </w:rPr>
        <w:t>принимать меры по участию работников в управлении Учреждением, укреплять и развивать социальное партнерство;</w:t>
      </w:r>
    </w:p>
    <w:p w:rsidR="00C72176" w:rsidRPr="004C3EC3" w:rsidRDefault="00C72176" w:rsidP="00F749BE">
      <w:pPr>
        <w:numPr>
          <w:ilvl w:val="0"/>
          <w:numId w:val="42"/>
        </w:numPr>
        <w:suppressAutoHyphens/>
        <w:ind w:left="0" w:firstLine="709"/>
        <w:jc w:val="both"/>
        <w:rPr>
          <w:sz w:val="28"/>
          <w:szCs w:val="28"/>
        </w:rPr>
      </w:pPr>
      <w:r w:rsidRPr="004C3EC3">
        <w:rPr>
          <w:sz w:val="28"/>
          <w:szCs w:val="28"/>
        </w:rPr>
        <w:t>выплачивать в полном объеме заработную плату в сроки, установленные в коллективном договоре, правилах внутреннего трудового распорядка, трудовых договорах (контрактах);</w:t>
      </w:r>
    </w:p>
    <w:p w:rsidR="00C72176" w:rsidRPr="004C3EC3" w:rsidRDefault="00C72176" w:rsidP="00F749BE">
      <w:pPr>
        <w:numPr>
          <w:ilvl w:val="0"/>
          <w:numId w:val="42"/>
        </w:numPr>
        <w:suppressAutoHyphens/>
        <w:ind w:left="0" w:firstLine="709"/>
        <w:jc w:val="both"/>
        <w:rPr>
          <w:sz w:val="28"/>
          <w:szCs w:val="28"/>
        </w:rPr>
      </w:pPr>
      <w:r w:rsidRPr="004C3EC3">
        <w:rPr>
          <w:sz w:val="28"/>
          <w:szCs w:val="28"/>
        </w:rPr>
        <w:t>осуществлять социальное, медицинское и иные виды обязательного страхования работников;</w:t>
      </w:r>
    </w:p>
    <w:p w:rsidR="00C72176" w:rsidRPr="004C3EC3" w:rsidRDefault="00C72176" w:rsidP="00F749BE">
      <w:pPr>
        <w:numPr>
          <w:ilvl w:val="0"/>
          <w:numId w:val="42"/>
        </w:numPr>
        <w:suppressAutoHyphens/>
        <w:ind w:left="0" w:firstLine="709"/>
        <w:jc w:val="both"/>
        <w:rPr>
          <w:sz w:val="28"/>
          <w:szCs w:val="28"/>
        </w:rPr>
      </w:pPr>
      <w:r w:rsidRPr="004C3EC3">
        <w:rPr>
          <w:sz w:val="28"/>
          <w:szCs w:val="28"/>
        </w:rPr>
        <w:t>создавать рабочие места для лиц с ограниченной трудоспособностью в пределах установленной квоты;</w:t>
      </w:r>
    </w:p>
    <w:p w:rsidR="00C72176" w:rsidRPr="004C3EC3" w:rsidRDefault="00C72176" w:rsidP="00F749BE">
      <w:pPr>
        <w:numPr>
          <w:ilvl w:val="0"/>
          <w:numId w:val="42"/>
        </w:numPr>
        <w:suppressAutoHyphens/>
        <w:ind w:left="0" w:firstLine="709"/>
        <w:jc w:val="both"/>
        <w:rPr>
          <w:sz w:val="28"/>
          <w:szCs w:val="28"/>
        </w:rPr>
      </w:pPr>
      <w:r w:rsidRPr="004C3EC3">
        <w:rPr>
          <w:sz w:val="28"/>
          <w:szCs w:val="28"/>
        </w:rPr>
        <w:t>проводить мероприятия по сохранению рабочих мест;</w:t>
      </w:r>
    </w:p>
    <w:p w:rsidR="00C72176" w:rsidRPr="004C3EC3" w:rsidRDefault="00C72176" w:rsidP="00F749BE">
      <w:pPr>
        <w:numPr>
          <w:ilvl w:val="0"/>
          <w:numId w:val="42"/>
        </w:numPr>
        <w:suppressAutoHyphens/>
        <w:ind w:left="0" w:firstLine="709"/>
        <w:jc w:val="both"/>
        <w:rPr>
          <w:sz w:val="28"/>
          <w:szCs w:val="28"/>
        </w:rPr>
      </w:pPr>
      <w:r w:rsidRPr="004C3EC3">
        <w:rPr>
          <w:sz w:val="28"/>
          <w:szCs w:val="28"/>
        </w:rPr>
        <w:t>создавать условия, обеспечивающие охрану жизни и здоровья обучающихся, воспитанников и работников, предупреждать их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гигиены, правил пожарной безопасности.</w:t>
      </w:r>
    </w:p>
    <w:p w:rsidR="00C72176" w:rsidRPr="004C3EC3" w:rsidRDefault="00C72176" w:rsidP="00F749BE">
      <w:pPr>
        <w:ind w:firstLine="709"/>
        <w:jc w:val="both"/>
        <w:rPr>
          <w:sz w:val="28"/>
          <w:szCs w:val="28"/>
        </w:rPr>
      </w:pPr>
      <w:r w:rsidRPr="004C3EC3">
        <w:rPr>
          <w:sz w:val="28"/>
          <w:szCs w:val="28"/>
        </w:rPr>
        <w:t>3. Основные права и обязанности работников образовательных учреждений.</w:t>
      </w:r>
    </w:p>
    <w:p w:rsidR="00C72176" w:rsidRPr="004C3EC3" w:rsidRDefault="00C72176" w:rsidP="00F749BE">
      <w:pPr>
        <w:ind w:firstLine="709"/>
        <w:jc w:val="both"/>
        <w:rPr>
          <w:sz w:val="28"/>
          <w:szCs w:val="28"/>
        </w:rPr>
      </w:pPr>
      <w:r w:rsidRPr="004C3EC3">
        <w:rPr>
          <w:sz w:val="28"/>
          <w:szCs w:val="28"/>
        </w:rPr>
        <w:t>3.1. Работник имеет право на:</w:t>
      </w:r>
    </w:p>
    <w:p w:rsidR="00C72176" w:rsidRPr="004C3EC3" w:rsidRDefault="00C72176" w:rsidP="00F749BE">
      <w:pPr>
        <w:numPr>
          <w:ilvl w:val="0"/>
          <w:numId w:val="41"/>
        </w:numPr>
        <w:suppressAutoHyphens/>
        <w:ind w:left="0" w:firstLine="709"/>
        <w:jc w:val="both"/>
        <w:rPr>
          <w:sz w:val="28"/>
          <w:szCs w:val="28"/>
        </w:rPr>
      </w:pPr>
      <w:r w:rsidRPr="004C3EC3">
        <w:rPr>
          <w:sz w:val="28"/>
          <w:szCs w:val="28"/>
        </w:rPr>
        <w:t>работу, отвечающую его профессиональной  подготовке и квалификации;</w:t>
      </w:r>
    </w:p>
    <w:p w:rsidR="00C72176" w:rsidRPr="004C3EC3" w:rsidRDefault="00C72176" w:rsidP="00F749BE">
      <w:pPr>
        <w:numPr>
          <w:ilvl w:val="0"/>
          <w:numId w:val="41"/>
        </w:numPr>
        <w:suppressAutoHyphens/>
        <w:ind w:left="0" w:firstLine="709"/>
        <w:jc w:val="both"/>
        <w:rPr>
          <w:sz w:val="28"/>
          <w:szCs w:val="28"/>
        </w:rPr>
      </w:pPr>
      <w:r w:rsidRPr="004C3EC3">
        <w:rPr>
          <w:sz w:val="28"/>
          <w:szCs w:val="28"/>
        </w:rPr>
        <w:t>производственные и социально-бытовые условия, обеспечивающие безопасность и соблюдение требований гигиены труда;</w:t>
      </w:r>
    </w:p>
    <w:p w:rsidR="00C72176" w:rsidRPr="004C3EC3" w:rsidRDefault="00C72176" w:rsidP="00F749BE">
      <w:pPr>
        <w:numPr>
          <w:ilvl w:val="0"/>
          <w:numId w:val="41"/>
        </w:numPr>
        <w:suppressAutoHyphens/>
        <w:ind w:left="0" w:firstLine="709"/>
        <w:jc w:val="both"/>
        <w:rPr>
          <w:sz w:val="28"/>
          <w:szCs w:val="28"/>
          <w:lang w:val="en-US"/>
        </w:rPr>
      </w:pPr>
      <w:r w:rsidRPr="004C3EC3">
        <w:rPr>
          <w:sz w:val="28"/>
          <w:szCs w:val="28"/>
        </w:rPr>
        <w:t>охрану труда</w:t>
      </w:r>
      <w:r w:rsidRPr="004C3EC3">
        <w:rPr>
          <w:sz w:val="28"/>
          <w:szCs w:val="28"/>
          <w:lang w:val="en-US"/>
        </w:rPr>
        <w:t>;</w:t>
      </w:r>
    </w:p>
    <w:p w:rsidR="00C72176" w:rsidRPr="004C3EC3" w:rsidRDefault="00C72176" w:rsidP="00F749BE">
      <w:pPr>
        <w:numPr>
          <w:ilvl w:val="0"/>
          <w:numId w:val="41"/>
        </w:numPr>
        <w:suppressAutoHyphens/>
        <w:ind w:left="0" w:firstLine="709"/>
        <w:jc w:val="both"/>
        <w:rPr>
          <w:sz w:val="28"/>
          <w:szCs w:val="28"/>
        </w:rPr>
      </w:pPr>
      <w:r w:rsidRPr="004C3EC3">
        <w:rPr>
          <w:sz w:val="28"/>
          <w:szCs w:val="28"/>
        </w:rPr>
        <w:t>оплату труда, без какой бы то ни было дискриминации и не ниже размеров, установленных Правительством Российской Федерации для соответствующих профессионально-квалификационных групп работников;</w:t>
      </w:r>
    </w:p>
    <w:p w:rsidR="00C72176" w:rsidRPr="004C3EC3" w:rsidRDefault="00C72176" w:rsidP="00F749BE">
      <w:pPr>
        <w:numPr>
          <w:ilvl w:val="0"/>
          <w:numId w:val="41"/>
        </w:numPr>
        <w:suppressAutoHyphens/>
        <w:ind w:left="0" w:firstLine="709"/>
        <w:jc w:val="both"/>
        <w:rPr>
          <w:sz w:val="28"/>
          <w:szCs w:val="28"/>
        </w:rPr>
      </w:pPr>
      <w:r>
        <w:rPr>
          <w:sz w:val="28"/>
          <w:szCs w:val="28"/>
        </w:rPr>
        <w:t xml:space="preserve">отдых, </w:t>
      </w:r>
      <w:r w:rsidRPr="004C3EC3">
        <w:rPr>
          <w:sz w:val="28"/>
          <w:szCs w:val="28"/>
        </w:rPr>
        <w:t>который гарантируется установленной федеральным законом максимальной продолжительностью рабочего времени и обеспечивается предоставление еженедельных выходных дней, праздничных нерабочих дней, оплачиваемых ежегодных отпусков, сокращенного дня для ряда профессий, работ и отдельных категорий работников;</w:t>
      </w:r>
    </w:p>
    <w:p w:rsidR="00C72176" w:rsidRPr="004C3EC3" w:rsidRDefault="00C72176" w:rsidP="00F749BE">
      <w:pPr>
        <w:numPr>
          <w:ilvl w:val="0"/>
          <w:numId w:val="41"/>
        </w:numPr>
        <w:suppressAutoHyphens/>
        <w:ind w:left="0" w:firstLine="709"/>
        <w:jc w:val="both"/>
        <w:rPr>
          <w:sz w:val="28"/>
          <w:szCs w:val="28"/>
        </w:rPr>
      </w:pPr>
      <w:r w:rsidRPr="004C3EC3">
        <w:rPr>
          <w:sz w:val="28"/>
          <w:szCs w:val="28"/>
        </w:rPr>
        <w:t>профессиональную подготовку, переподготовку и повышение квалификации в соответствии с планами социального развития Учреждения;</w:t>
      </w:r>
    </w:p>
    <w:p w:rsidR="00C72176" w:rsidRPr="004C3EC3" w:rsidRDefault="00C72176" w:rsidP="00F749BE">
      <w:pPr>
        <w:numPr>
          <w:ilvl w:val="0"/>
          <w:numId w:val="41"/>
        </w:numPr>
        <w:suppressAutoHyphens/>
        <w:ind w:left="0" w:firstLine="709"/>
        <w:jc w:val="both"/>
        <w:rPr>
          <w:sz w:val="28"/>
          <w:szCs w:val="28"/>
        </w:rPr>
      </w:pPr>
      <w:r w:rsidRPr="004C3EC3">
        <w:rPr>
          <w:sz w:val="28"/>
          <w:szCs w:val="28"/>
        </w:rPr>
        <w:t>на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C72176" w:rsidRPr="004C3EC3" w:rsidRDefault="00C72176" w:rsidP="00F749BE">
      <w:pPr>
        <w:numPr>
          <w:ilvl w:val="0"/>
          <w:numId w:val="41"/>
        </w:numPr>
        <w:suppressAutoHyphens/>
        <w:ind w:left="0" w:firstLine="709"/>
        <w:jc w:val="both"/>
        <w:rPr>
          <w:sz w:val="28"/>
          <w:szCs w:val="28"/>
        </w:rPr>
      </w:pPr>
      <w:r w:rsidRPr="004C3EC3">
        <w:rPr>
          <w:sz w:val="28"/>
          <w:szCs w:val="28"/>
        </w:rPr>
        <w:t>возмещение ущерба, причиненного его здоровью или имуществу в связи с работой;</w:t>
      </w:r>
    </w:p>
    <w:p w:rsidR="00C72176" w:rsidRPr="004C3EC3" w:rsidRDefault="00C72176" w:rsidP="00F749BE">
      <w:pPr>
        <w:numPr>
          <w:ilvl w:val="0"/>
          <w:numId w:val="41"/>
        </w:numPr>
        <w:suppressAutoHyphens/>
        <w:ind w:left="0" w:firstLine="709"/>
        <w:jc w:val="both"/>
        <w:rPr>
          <w:sz w:val="28"/>
          <w:szCs w:val="28"/>
        </w:rPr>
      </w:pPr>
      <w:r w:rsidRPr="004C3EC3">
        <w:rPr>
          <w:sz w:val="28"/>
          <w:szCs w:val="28"/>
        </w:rPr>
        <w:t>объединение в профессиональные союзы и другие организации, представляющие интересы работников;</w:t>
      </w:r>
    </w:p>
    <w:p w:rsidR="00C72176" w:rsidRPr="004C3EC3" w:rsidRDefault="00C72176" w:rsidP="00F749BE">
      <w:pPr>
        <w:numPr>
          <w:ilvl w:val="0"/>
          <w:numId w:val="41"/>
        </w:numPr>
        <w:suppressAutoHyphens/>
        <w:ind w:left="0" w:firstLine="709"/>
        <w:jc w:val="both"/>
        <w:rPr>
          <w:sz w:val="28"/>
          <w:szCs w:val="28"/>
        </w:rPr>
      </w:pPr>
      <w:r w:rsidRPr="004C3EC3">
        <w:rPr>
          <w:sz w:val="28"/>
          <w:szCs w:val="28"/>
        </w:rPr>
        <w:t>досудебную и судебную защиту своих трудовых прав и квалифицированную юридическую помощь;</w:t>
      </w:r>
    </w:p>
    <w:p w:rsidR="00C72176" w:rsidRPr="004C3EC3" w:rsidRDefault="00C72176" w:rsidP="00F749BE">
      <w:pPr>
        <w:numPr>
          <w:ilvl w:val="0"/>
          <w:numId w:val="41"/>
        </w:numPr>
        <w:suppressAutoHyphens/>
        <w:ind w:left="0" w:firstLine="709"/>
        <w:jc w:val="both"/>
        <w:rPr>
          <w:sz w:val="28"/>
          <w:szCs w:val="28"/>
        </w:rPr>
      </w:pPr>
      <w:r w:rsidRPr="004C3EC3">
        <w:rPr>
          <w:sz w:val="28"/>
          <w:szCs w:val="28"/>
        </w:rPr>
        <w:t>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C72176" w:rsidRPr="004C3EC3" w:rsidRDefault="00C72176" w:rsidP="00F749BE">
      <w:pPr>
        <w:numPr>
          <w:ilvl w:val="0"/>
          <w:numId w:val="41"/>
        </w:numPr>
        <w:suppressAutoHyphens/>
        <w:ind w:left="0" w:firstLine="709"/>
        <w:jc w:val="both"/>
        <w:rPr>
          <w:sz w:val="28"/>
          <w:szCs w:val="28"/>
        </w:rPr>
      </w:pPr>
      <w:r w:rsidRPr="004C3EC3">
        <w:rPr>
          <w:sz w:val="28"/>
          <w:szCs w:val="28"/>
        </w:rPr>
        <w:t>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C72176" w:rsidRPr="004C3EC3" w:rsidRDefault="00C72176" w:rsidP="00F749BE">
      <w:pPr>
        <w:numPr>
          <w:ilvl w:val="0"/>
          <w:numId w:val="41"/>
        </w:numPr>
        <w:suppressAutoHyphens/>
        <w:ind w:left="0" w:firstLine="709"/>
        <w:jc w:val="both"/>
        <w:rPr>
          <w:sz w:val="28"/>
          <w:szCs w:val="28"/>
        </w:rPr>
      </w:pPr>
      <w:r w:rsidRPr="004C3EC3">
        <w:rPr>
          <w:sz w:val="28"/>
          <w:szCs w:val="28"/>
        </w:rPr>
        <w:t>получение в установленном порядке пенсии за выслугу лет до достижения ими пенсионного возраста;</w:t>
      </w:r>
    </w:p>
    <w:p w:rsidR="00C72176" w:rsidRPr="004C3EC3" w:rsidRDefault="00C72176" w:rsidP="00F749BE">
      <w:pPr>
        <w:numPr>
          <w:ilvl w:val="0"/>
          <w:numId w:val="41"/>
        </w:numPr>
        <w:suppressAutoHyphens/>
        <w:ind w:left="0" w:firstLine="709"/>
        <w:jc w:val="both"/>
        <w:rPr>
          <w:sz w:val="28"/>
          <w:szCs w:val="28"/>
        </w:rPr>
      </w:pPr>
      <w:r w:rsidRPr="004C3EC3">
        <w:rPr>
          <w:sz w:val="28"/>
          <w:szCs w:val="28"/>
        </w:rPr>
        <w:t>первоочередное в установленном порядке предоставление жилой площади;</w:t>
      </w:r>
    </w:p>
    <w:p w:rsidR="00C72176" w:rsidRPr="004C3EC3" w:rsidRDefault="00C72176" w:rsidP="00F749BE">
      <w:pPr>
        <w:numPr>
          <w:ilvl w:val="0"/>
          <w:numId w:val="41"/>
        </w:numPr>
        <w:suppressAutoHyphens/>
        <w:ind w:left="0" w:firstLine="709"/>
        <w:jc w:val="both"/>
        <w:rPr>
          <w:sz w:val="28"/>
          <w:szCs w:val="28"/>
        </w:rPr>
      </w:pPr>
      <w:r w:rsidRPr="004C3EC3">
        <w:rPr>
          <w:sz w:val="28"/>
          <w:szCs w:val="28"/>
        </w:rPr>
        <w:t>длительный отпуск до одного года не реже, чем через каждые 10 лет непрерывной преподавательской работы в порядке и на условиях, предусмотренных учредителем и (или) Правилами образовательного Учреждения;</w:t>
      </w:r>
    </w:p>
    <w:p w:rsidR="00C72176" w:rsidRPr="004C3EC3" w:rsidRDefault="00C72176" w:rsidP="00F749BE">
      <w:pPr>
        <w:numPr>
          <w:ilvl w:val="0"/>
          <w:numId w:val="41"/>
        </w:numPr>
        <w:suppressAutoHyphens/>
        <w:ind w:left="0" w:firstLine="709"/>
        <w:jc w:val="both"/>
        <w:rPr>
          <w:sz w:val="28"/>
          <w:szCs w:val="28"/>
        </w:rPr>
      </w:pPr>
      <w:r w:rsidRPr="004C3EC3">
        <w:rPr>
          <w:sz w:val="28"/>
          <w:szCs w:val="28"/>
        </w:rPr>
        <w:t>ежемесячную денежную компенсацию для педагогических работников в целях обеспечения их книгоиздательской продукцией и педагогическими изданиями;</w:t>
      </w:r>
    </w:p>
    <w:p w:rsidR="00C72176" w:rsidRPr="004C3EC3" w:rsidRDefault="00C72176" w:rsidP="00F749BE">
      <w:pPr>
        <w:numPr>
          <w:ilvl w:val="0"/>
          <w:numId w:val="41"/>
        </w:numPr>
        <w:suppressAutoHyphens/>
        <w:ind w:left="0" w:firstLine="709"/>
        <w:jc w:val="both"/>
        <w:rPr>
          <w:sz w:val="28"/>
          <w:szCs w:val="28"/>
        </w:rPr>
      </w:pPr>
      <w:r w:rsidRPr="004C3EC3">
        <w:rPr>
          <w:sz w:val="28"/>
          <w:szCs w:val="28"/>
        </w:rPr>
        <w:t>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C72176" w:rsidRPr="004C3EC3" w:rsidRDefault="00C72176" w:rsidP="00F749BE">
      <w:pPr>
        <w:ind w:firstLine="709"/>
        <w:jc w:val="both"/>
        <w:rPr>
          <w:sz w:val="28"/>
          <w:szCs w:val="28"/>
          <w:lang w:val="en-US"/>
        </w:rPr>
      </w:pPr>
      <w:r w:rsidRPr="004C3EC3">
        <w:rPr>
          <w:sz w:val="28"/>
          <w:szCs w:val="28"/>
        </w:rPr>
        <w:t xml:space="preserve">          3.2.Работник обязан</w:t>
      </w:r>
      <w:r w:rsidRPr="004C3EC3">
        <w:rPr>
          <w:sz w:val="28"/>
          <w:szCs w:val="28"/>
          <w:lang w:val="en-US"/>
        </w:rPr>
        <w:t>:</w:t>
      </w:r>
    </w:p>
    <w:p w:rsidR="00C72176" w:rsidRPr="004C3EC3" w:rsidRDefault="00C72176" w:rsidP="00F749BE">
      <w:pPr>
        <w:numPr>
          <w:ilvl w:val="0"/>
          <w:numId w:val="39"/>
        </w:numPr>
        <w:suppressAutoHyphens/>
        <w:ind w:left="0" w:firstLine="709"/>
        <w:jc w:val="both"/>
        <w:rPr>
          <w:sz w:val="28"/>
          <w:szCs w:val="28"/>
        </w:rPr>
      </w:pPr>
      <w:r w:rsidRPr="004C3EC3">
        <w:rPr>
          <w:sz w:val="28"/>
          <w:szCs w:val="28"/>
        </w:rPr>
        <w:t>предъявлять при приеме на работу документы, предусмотренные законодательством;</w:t>
      </w:r>
    </w:p>
    <w:p w:rsidR="00C72176" w:rsidRPr="004C3EC3" w:rsidRDefault="00C72176" w:rsidP="00F749BE">
      <w:pPr>
        <w:numPr>
          <w:ilvl w:val="0"/>
          <w:numId w:val="39"/>
        </w:numPr>
        <w:suppressAutoHyphens/>
        <w:ind w:left="0" w:firstLine="709"/>
        <w:jc w:val="both"/>
        <w:rPr>
          <w:sz w:val="28"/>
          <w:szCs w:val="28"/>
        </w:rPr>
      </w:pPr>
      <w:r w:rsidRPr="004C3EC3">
        <w:rPr>
          <w:sz w:val="28"/>
          <w:szCs w:val="28"/>
        </w:rPr>
        <w:t>строго выполнять обязанности</w:t>
      </w:r>
      <w:r w:rsidRPr="004C3EC3">
        <w:rPr>
          <w:color w:val="000000"/>
          <w:sz w:val="28"/>
          <w:szCs w:val="28"/>
        </w:rPr>
        <w:t xml:space="preserve">, возложенные на него трудовым законодательством и Законом «Об образовании в Российской Федерации», Уставом образовательного Учреждения, Правилами </w:t>
      </w:r>
      <w:r w:rsidRPr="004C3EC3">
        <w:rPr>
          <w:sz w:val="28"/>
          <w:szCs w:val="28"/>
        </w:rPr>
        <w:t xml:space="preserve">внутреннего трудового распорядка; требование раздела «Должностные обязанности» </w:t>
      </w:r>
      <w:r>
        <w:rPr>
          <w:sz w:val="28"/>
          <w:szCs w:val="28"/>
        </w:rPr>
        <w:t>ЕКСД</w:t>
      </w:r>
      <w:r w:rsidRPr="004C3EC3">
        <w:rPr>
          <w:sz w:val="28"/>
          <w:szCs w:val="28"/>
        </w:rPr>
        <w:t>, должностными инструкциями;</w:t>
      </w:r>
    </w:p>
    <w:p w:rsidR="00C72176" w:rsidRPr="004C3EC3" w:rsidRDefault="00C72176" w:rsidP="00F749BE">
      <w:pPr>
        <w:numPr>
          <w:ilvl w:val="0"/>
          <w:numId w:val="39"/>
        </w:numPr>
        <w:suppressAutoHyphens/>
        <w:ind w:left="0" w:firstLine="709"/>
        <w:jc w:val="both"/>
        <w:rPr>
          <w:sz w:val="28"/>
          <w:szCs w:val="28"/>
        </w:rPr>
      </w:pPr>
      <w:r w:rsidRPr="004C3EC3">
        <w:rPr>
          <w:sz w:val="28"/>
          <w:szCs w:val="28"/>
        </w:rPr>
        <w:t>соблюдать трудовую дисциплину, работать честно и добросовестно;</w:t>
      </w:r>
    </w:p>
    <w:p w:rsidR="00C72176" w:rsidRPr="004C3EC3" w:rsidRDefault="00C72176" w:rsidP="00F749BE">
      <w:pPr>
        <w:numPr>
          <w:ilvl w:val="0"/>
          <w:numId w:val="39"/>
        </w:numPr>
        <w:suppressAutoHyphens/>
        <w:ind w:left="0" w:firstLine="709"/>
        <w:jc w:val="both"/>
        <w:rPr>
          <w:sz w:val="28"/>
          <w:szCs w:val="28"/>
        </w:rPr>
      </w:pPr>
      <w:r w:rsidRPr="004C3EC3">
        <w:rPr>
          <w:sz w:val="28"/>
          <w:szCs w:val="28"/>
        </w:rPr>
        <w:t>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C72176" w:rsidRPr="004C3EC3" w:rsidRDefault="00C72176" w:rsidP="00F749BE">
      <w:pPr>
        <w:numPr>
          <w:ilvl w:val="0"/>
          <w:numId w:val="39"/>
        </w:numPr>
        <w:suppressAutoHyphens/>
        <w:ind w:left="0" w:firstLine="709"/>
        <w:jc w:val="both"/>
        <w:rPr>
          <w:sz w:val="28"/>
          <w:szCs w:val="28"/>
        </w:rPr>
      </w:pPr>
      <w:r w:rsidRPr="004C3EC3">
        <w:rPr>
          <w:sz w:val="28"/>
          <w:szCs w:val="28"/>
        </w:rPr>
        <w:t>повышать качество работы, выполнять установленные нормы труда;</w:t>
      </w:r>
    </w:p>
    <w:p w:rsidR="00C72176" w:rsidRPr="004C3EC3" w:rsidRDefault="00C72176" w:rsidP="00F749BE">
      <w:pPr>
        <w:numPr>
          <w:ilvl w:val="0"/>
          <w:numId w:val="39"/>
        </w:numPr>
        <w:suppressAutoHyphens/>
        <w:ind w:left="0" w:firstLine="709"/>
        <w:jc w:val="both"/>
        <w:rPr>
          <w:sz w:val="28"/>
          <w:szCs w:val="28"/>
        </w:rPr>
      </w:pPr>
      <w:r w:rsidRPr="004C3EC3">
        <w:rPr>
          <w:sz w:val="28"/>
          <w:szCs w:val="28"/>
        </w:rPr>
        <w:t>принимать активные меры по устранению причин и условий, нарушающих нормальный ход учебного процесса;</w:t>
      </w:r>
    </w:p>
    <w:p w:rsidR="00C72176" w:rsidRPr="004C3EC3" w:rsidRDefault="00C72176" w:rsidP="00F749BE">
      <w:pPr>
        <w:numPr>
          <w:ilvl w:val="0"/>
          <w:numId w:val="39"/>
        </w:numPr>
        <w:suppressAutoHyphens/>
        <w:ind w:left="0" w:firstLine="709"/>
        <w:jc w:val="both"/>
        <w:rPr>
          <w:sz w:val="28"/>
          <w:szCs w:val="28"/>
        </w:rPr>
      </w:pPr>
      <w:r w:rsidRPr="004C3EC3">
        <w:rPr>
          <w:sz w:val="28"/>
          <w:szCs w:val="28"/>
        </w:rPr>
        <w:t>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C72176" w:rsidRPr="004C3EC3" w:rsidRDefault="00C72176" w:rsidP="00F749BE">
      <w:pPr>
        <w:numPr>
          <w:ilvl w:val="0"/>
          <w:numId w:val="39"/>
        </w:numPr>
        <w:suppressAutoHyphens/>
        <w:ind w:left="0" w:firstLine="709"/>
        <w:jc w:val="both"/>
        <w:rPr>
          <w:sz w:val="28"/>
          <w:szCs w:val="28"/>
        </w:rPr>
      </w:pPr>
      <w:r w:rsidRPr="004C3EC3">
        <w:rPr>
          <w:sz w:val="28"/>
          <w:szCs w:val="28"/>
        </w:rPr>
        <w:t>эффективно использовать учебное оборудование, экономно и рационально расходовать сырье, энергию, топливо и другие материальные ресурсы;</w:t>
      </w:r>
    </w:p>
    <w:p w:rsidR="00C72176" w:rsidRPr="004C3EC3" w:rsidRDefault="00C72176" w:rsidP="00F749BE">
      <w:pPr>
        <w:numPr>
          <w:ilvl w:val="0"/>
          <w:numId w:val="39"/>
        </w:numPr>
        <w:suppressAutoHyphens/>
        <w:ind w:left="0" w:firstLine="709"/>
        <w:jc w:val="both"/>
        <w:rPr>
          <w:sz w:val="28"/>
          <w:szCs w:val="28"/>
        </w:rPr>
      </w:pPr>
      <w:r w:rsidRPr="004C3EC3">
        <w:rPr>
          <w:sz w:val="28"/>
          <w:szCs w:val="28"/>
        </w:rPr>
        <w:t>соблюдать законные права и свободы учащихся и воспитанников;</w:t>
      </w:r>
    </w:p>
    <w:p w:rsidR="00C72176" w:rsidRPr="004C3EC3" w:rsidRDefault="00C72176" w:rsidP="00F749BE">
      <w:pPr>
        <w:numPr>
          <w:ilvl w:val="0"/>
          <w:numId w:val="39"/>
        </w:numPr>
        <w:suppressAutoHyphens/>
        <w:ind w:left="0" w:firstLine="709"/>
        <w:jc w:val="both"/>
        <w:rPr>
          <w:sz w:val="28"/>
          <w:szCs w:val="28"/>
        </w:rPr>
      </w:pPr>
      <w:r w:rsidRPr="004C3EC3">
        <w:rPr>
          <w:sz w:val="28"/>
          <w:szCs w:val="28"/>
        </w:rPr>
        <w:t>поддерживать постоянную связь с родителями (законными представителями) учащихся.</w:t>
      </w:r>
    </w:p>
    <w:p w:rsidR="00C72176" w:rsidRPr="004C3EC3" w:rsidRDefault="00C72176" w:rsidP="00F749BE">
      <w:pPr>
        <w:ind w:firstLine="709"/>
        <w:jc w:val="both"/>
        <w:rPr>
          <w:sz w:val="28"/>
          <w:szCs w:val="28"/>
        </w:rPr>
      </w:pPr>
      <w:r>
        <w:rPr>
          <w:sz w:val="28"/>
          <w:szCs w:val="28"/>
        </w:rPr>
        <w:t xml:space="preserve">   </w:t>
      </w:r>
      <w:r w:rsidRPr="004C3EC3">
        <w:rPr>
          <w:sz w:val="28"/>
          <w:szCs w:val="28"/>
        </w:rPr>
        <w:t>3.3. Педагогический</w:t>
      </w:r>
      <w:r w:rsidRPr="004C3EC3">
        <w:rPr>
          <w:color w:val="FF0000"/>
          <w:sz w:val="28"/>
          <w:szCs w:val="28"/>
        </w:rPr>
        <w:t xml:space="preserve"> </w:t>
      </w:r>
      <w:r w:rsidRPr="004C3EC3">
        <w:rPr>
          <w:sz w:val="28"/>
          <w:szCs w:val="28"/>
        </w:rPr>
        <w:t>работник пользуется следующими академическими правами:</w:t>
      </w:r>
    </w:p>
    <w:p w:rsidR="00C72176" w:rsidRPr="004C3EC3" w:rsidRDefault="00C72176" w:rsidP="00F749BE">
      <w:pPr>
        <w:pStyle w:val="NoSpacing"/>
        <w:ind w:firstLine="709"/>
        <w:jc w:val="both"/>
        <w:rPr>
          <w:sz w:val="28"/>
          <w:szCs w:val="28"/>
        </w:rPr>
      </w:pPr>
      <w:r w:rsidRPr="004C3EC3">
        <w:rPr>
          <w:sz w:val="28"/>
          <w:szCs w:val="28"/>
        </w:rPr>
        <w:t xml:space="preserve">  - свобода преподавания, свободное выражение своего мнения, свобода от вмешательства в профессиональную деятельность;</w:t>
      </w:r>
    </w:p>
    <w:p w:rsidR="00C72176" w:rsidRPr="004C3EC3" w:rsidRDefault="00C72176" w:rsidP="00F749BE">
      <w:pPr>
        <w:pStyle w:val="NoSpacing"/>
        <w:ind w:firstLine="709"/>
        <w:jc w:val="both"/>
        <w:rPr>
          <w:sz w:val="28"/>
          <w:szCs w:val="28"/>
        </w:rPr>
      </w:pPr>
      <w:r w:rsidRPr="004C3EC3">
        <w:rPr>
          <w:sz w:val="28"/>
          <w:szCs w:val="28"/>
        </w:rPr>
        <w:t>- свобода выбора и использования педагогически обоснованных форм, средств, методов обучения и воспитания;</w:t>
      </w:r>
    </w:p>
    <w:p w:rsidR="00C72176" w:rsidRPr="004C3EC3" w:rsidRDefault="00C72176" w:rsidP="00F749BE">
      <w:pPr>
        <w:pStyle w:val="NoSpacing"/>
        <w:ind w:firstLine="709"/>
        <w:jc w:val="both"/>
        <w:rPr>
          <w:sz w:val="28"/>
          <w:szCs w:val="28"/>
        </w:rPr>
      </w:pPr>
      <w:r w:rsidRPr="004C3EC3">
        <w:rPr>
          <w:sz w:val="28"/>
          <w:szCs w:val="28"/>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72176" w:rsidRPr="004C3EC3" w:rsidRDefault="00C72176" w:rsidP="00F749BE">
      <w:pPr>
        <w:pStyle w:val="NoSpacing"/>
        <w:ind w:firstLine="709"/>
        <w:jc w:val="both"/>
        <w:rPr>
          <w:sz w:val="28"/>
          <w:szCs w:val="28"/>
        </w:rPr>
      </w:pPr>
      <w:r w:rsidRPr="004C3EC3">
        <w:rPr>
          <w:sz w:val="28"/>
          <w:szCs w:val="28"/>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72176" w:rsidRPr="004C3EC3" w:rsidRDefault="00C72176" w:rsidP="00F749BE">
      <w:pPr>
        <w:pStyle w:val="NoSpacing"/>
        <w:ind w:firstLine="709"/>
        <w:jc w:val="both"/>
        <w:rPr>
          <w:sz w:val="28"/>
          <w:szCs w:val="28"/>
        </w:rPr>
      </w:pPr>
      <w:r w:rsidRPr="004C3EC3">
        <w:rPr>
          <w:sz w:val="28"/>
          <w:szCs w:val="28"/>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72176" w:rsidRPr="004C3EC3" w:rsidRDefault="00C72176" w:rsidP="00F749BE">
      <w:pPr>
        <w:pStyle w:val="NoSpacing"/>
        <w:ind w:firstLine="709"/>
        <w:jc w:val="both"/>
        <w:rPr>
          <w:sz w:val="28"/>
          <w:szCs w:val="28"/>
        </w:rPr>
      </w:pPr>
      <w:r w:rsidRPr="004C3EC3">
        <w:rPr>
          <w:sz w:val="28"/>
          <w:szCs w:val="28"/>
        </w:rPr>
        <w:t>-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72176" w:rsidRPr="004C3EC3" w:rsidRDefault="00C72176" w:rsidP="00F749BE">
      <w:pPr>
        <w:pStyle w:val="NoSpacing"/>
        <w:ind w:firstLine="709"/>
        <w:jc w:val="both"/>
        <w:rPr>
          <w:sz w:val="28"/>
          <w:szCs w:val="28"/>
        </w:rPr>
      </w:pPr>
      <w:r w:rsidRPr="004C3EC3">
        <w:rPr>
          <w:sz w:val="28"/>
          <w:szCs w:val="28"/>
        </w:rPr>
        <w:t>-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72176" w:rsidRPr="004C3EC3" w:rsidRDefault="00C72176" w:rsidP="00F749BE">
      <w:pPr>
        <w:pStyle w:val="NoSpacing"/>
        <w:ind w:firstLine="709"/>
        <w:jc w:val="both"/>
        <w:rPr>
          <w:sz w:val="28"/>
          <w:szCs w:val="28"/>
        </w:rPr>
      </w:pPr>
      <w:r w:rsidRPr="004C3EC3">
        <w:rPr>
          <w:sz w:val="28"/>
          <w:szCs w:val="28"/>
        </w:rPr>
        <w:t>-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72176" w:rsidRPr="004C3EC3" w:rsidRDefault="00C72176" w:rsidP="00F749BE">
      <w:pPr>
        <w:pStyle w:val="NoSpacing"/>
        <w:ind w:firstLine="709"/>
        <w:jc w:val="both"/>
        <w:rPr>
          <w:sz w:val="28"/>
          <w:szCs w:val="28"/>
        </w:rPr>
      </w:pPr>
      <w:r w:rsidRPr="004C3EC3">
        <w:rPr>
          <w:sz w:val="28"/>
          <w:szCs w:val="28"/>
        </w:rPr>
        <w:t>-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72176" w:rsidRPr="004C3EC3" w:rsidRDefault="00C72176" w:rsidP="00F749BE">
      <w:pPr>
        <w:pStyle w:val="NoSpacing"/>
        <w:ind w:firstLine="709"/>
        <w:jc w:val="both"/>
        <w:rPr>
          <w:sz w:val="28"/>
          <w:szCs w:val="28"/>
        </w:rPr>
      </w:pPr>
      <w:r w:rsidRPr="004C3EC3">
        <w:rPr>
          <w:sz w:val="28"/>
          <w:szCs w:val="28"/>
        </w:rPr>
        <w:t>-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72176" w:rsidRPr="004C3EC3" w:rsidRDefault="00C72176" w:rsidP="00F749BE">
      <w:pPr>
        <w:pStyle w:val="NoSpacing"/>
        <w:ind w:firstLine="709"/>
        <w:jc w:val="both"/>
        <w:rPr>
          <w:sz w:val="28"/>
          <w:szCs w:val="28"/>
        </w:rPr>
      </w:pPr>
      <w:r w:rsidRPr="004C3EC3">
        <w:rPr>
          <w:sz w:val="28"/>
          <w:szCs w:val="28"/>
        </w:rPr>
        <w:t xml:space="preserve">- право на объединение в общественные профессиональные организации в формах и в порядке, которые установлены </w:t>
      </w:r>
      <w:hyperlink r:id="rId8" w:history="1">
        <w:r w:rsidRPr="004C3EC3">
          <w:rPr>
            <w:sz w:val="28"/>
            <w:szCs w:val="28"/>
          </w:rPr>
          <w:t>законодательством</w:t>
        </w:r>
      </w:hyperlink>
      <w:r w:rsidRPr="004C3EC3">
        <w:rPr>
          <w:sz w:val="28"/>
          <w:szCs w:val="28"/>
        </w:rPr>
        <w:t xml:space="preserve"> Российской Федерации;</w:t>
      </w:r>
    </w:p>
    <w:p w:rsidR="00C72176" w:rsidRPr="004C3EC3" w:rsidRDefault="00C72176" w:rsidP="00F749BE">
      <w:pPr>
        <w:pStyle w:val="NoSpacing"/>
        <w:ind w:firstLine="709"/>
        <w:jc w:val="both"/>
        <w:rPr>
          <w:sz w:val="28"/>
          <w:szCs w:val="28"/>
        </w:rPr>
      </w:pPr>
      <w:r w:rsidRPr="004C3EC3">
        <w:rPr>
          <w:sz w:val="28"/>
          <w:szCs w:val="28"/>
        </w:rPr>
        <w:t>- право на обращение в комиссию по урегулированию споров между участниками образовательных отношений;</w:t>
      </w:r>
    </w:p>
    <w:p w:rsidR="00C72176" w:rsidRPr="004C3EC3" w:rsidRDefault="00C72176" w:rsidP="00F749BE">
      <w:pPr>
        <w:pStyle w:val="NoSpacing"/>
        <w:ind w:firstLine="709"/>
        <w:jc w:val="both"/>
        <w:rPr>
          <w:sz w:val="28"/>
          <w:szCs w:val="28"/>
        </w:rPr>
      </w:pPr>
      <w:r w:rsidRPr="004C3EC3">
        <w:rPr>
          <w:sz w:val="28"/>
          <w:szCs w:val="28"/>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72176" w:rsidRPr="004C3EC3" w:rsidRDefault="00C72176" w:rsidP="00F749BE">
      <w:pPr>
        <w:pStyle w:val="NoSpacing"/>
        <w:ind w:firstLine="709"/>
        <w:jc w:val="both"/>
        <w:rPr>
          <w:sz w:val="28"/>
          <w:szCs w:val="28"/>
        </w:rPr>
      </w:pPr>
      <w:r w:rsidRPr="004C3EC3">
        <w:rPr>
          <w:sz w:val="28"/>
          <w:szCs w:val="28"/>
        </w:rPr>
        <w:t>Педагогические работники имеют следующие трудовые права и социальные гарантии:</w:t>
      </w:r>
    </w:p>
    <w:p w:rsidR="00C72176" w:rsidRPr="004C3EC3" w:rsidRDefault="00C72176" w:rsidP="00F749BE">
      <w:pPr>
        <w:pStyle w:val="NoSpacing"/>
        <w:ind w:firstLine="709"/>
        <w:jc w:val="both"/>
        <w:rPr>
          <w:sz w:val="28"/>
          <w:szCs w:val="28"/>
        </w:rPr>
      </w:pPr>
      <w:r w:rsidRPr="004C3EC3">
        <w:rPr>
          <w:sz w:val="28"/>
          <w:szCs w:val="28"/>
        </w:rPr>
        <w:t>- право на сокращенную продолжительность рабочего времени;</w:t>
      </w:r>
    </w:p>
    <w:p w:rsidR="00C72176" w:rsidRPr="004C3EC3" w:rsidRDefault="00C72176" w:rsidP="00F749BE">
      <w:pPr>
        <w:pStyle w:val="NoSpacing"/>
        <w:ind w:firstLine="709"/>
        <w:jc w:val="both"/>
        <w:rPr>
          <w:sz w:val="28"/>
          <w:szCs w:val="28"/>
        </w:rPr>
      </w:pPr>
      <w:r w:rsidRPr="004C3EC3">
        <w:rPr>
          <w:sz w:val="28"/>
          <w:szCs w:val="28"/>
        </w:rPr>
        <w:t>- право на дополнительное профессиональное образование по профилю педагогической деятельности не реже чем один раз в три года;</w:t>
      </w:r>
    </w:p>
    <w:p w:rsidR="00C72176" w:rsidRPr="004C3EC3" w:rsidRDefault="00C72176" w:rsidP="00F749BE">
      <w:pPr>
        <w:pStyle w:val="NoSpacing"/>
        <w:ind w:firstLine="709"/>
        <w:jc w:val="both"/>
        <w:rPr>
          <w:sz w:val="28"/>
          <w:szCs w:val="28"/>
        </w:rPr>
      </w:pPr>
      <w:r w:rsidRPr="004C3EC3">
        <w:rPr>
          <w:sz w:val="28"/>
          <w:szCs w:val="28"/>
        </w:rPr>
        <w:t xml:space="preserve">- право на ежегодный основной удлиненный оплачиваемый отпуск, </w:t>
      </w:r>
      <w:hyperlink r:id="rId9" w:anchor="block_1000" w:history="1">
        <w:r w:rsidRPr="004C3EC3">
          <w:rPr>
            <w:rStyle w:val="Hyperlink"/>
            <w:color w:val="000000"/>
            <w:sz w:val="28"/>
            <w:szCs w:val="28"/>
          </w:rPr>
          <w:t>продолжительность</w:t>
        </w:r>
      </w:hyperlink>
      <w:r w:rsidRPr="004C3EC3">
        <w:rPr>
          <w:color w:val="000000"/>
          <w:sz w:val="28"/>
          <w:szCs w:val="28"/>
        </w:rPr>
        <w:t xml:space="preserve"> </w:t>
      </w:r>
      <w:r w:rsidRPr="004C3EC3">
        <w:rPr>
          <w:sz w:val="28"/>
          <w:szCs w:val="28"/>
        </w:rPr>
        <w:t>которого определяется Правительством Российской Федерации;</w:t>
      </w:r>
    </w:p>
    <w:p w:rsidR="00C72176" w:rsidRPr="004C3EC3" w:rsidRDefault="00C72176" w:rsidP="00F749BE">
      <w:pPr>
        <w:pStyle w:val="NoSpacing"/>
        <w:ind w:firstLine="709"/>
        <w:jc w:val="both"/>
        <w:rPr>
          <w:sz w:val="28"/>
          <w:szCs w:val="28"/>
        </w:rPr>
      </w:pPr>
      <w:r w:rsidRPr="004C3EC3">
        <w:rPr>
          <w:sz w:val="28"/>
          <w:szCs w:val="28"/>
        </w:rPr>
        <w:t xml:space="preserve">- право на длительный отпуск сроком до одного года не реже, чем через каждые десять лет непрерывной педагогической работы в </w:t>
      </w:r>
      <w:hyperlink r:id="rId10" w:anchor="block_1000" w:history="1">
        <w:r w:rsidRPr="004C3EC3">
          <w:rPr>
            <w:rStyle w:val="Hyperlink"/>
            <w:color w:val="000000"/>
            <w:sz w:val="28"/>
            <w:szCs w:val="28"/>
          </w:rPr>
          <w:t>порядке</w:t>
        </w:r>
      </w:hyperlink>
      <w:r w:rsidRPr="004C3EC3">
        <w:rPr>
          <w:color w:val="000000"/>
          <w:sz w:val="28"/>
          <w:szCs w:val="28"/>
        </w:rPr>
        <w:t xml:space="preserve">, </w:t>
      </w:r>
      <w:r w:rsidRPr="004C3EC3">
        <w:rPr>
          <w:sz w:val="28"/>
          <w:szCs w:val="28"/>
        </w:rPr>
        <w:t xml:space="preserve">установленном </w:t>
      </w:r>
      <w:hyperlink r:id="rId11" w:anchor="block_1001" w:history="1">
        <w:r w:rsidRPr="004C3EC3">
          <w:rPr>
            <w:rStyle w:val="Hyperlink"/>
            <w:color w:val="000000"/>
            <w:sz w:val="28"/>
            <w:szCs w:val="28"/>
          </w:rPr>
          <w:t>федеральным органом</w:t>
        </w:r>
      </w:hyperlink>
      <w:r w:rsidRPr="004C3EC3">
        <w:rPr>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2176" w:rsidRPr="004C3EC3" w:rsidRDefault="00C72176" w:rsidP="00F749BE">
      <w:pPr>
        <w:pStyle w:val="NoSpacing"/>
        <w:ind w:firstLine="709"/>
        <w:jc w:val="both"/>
        <w:rPr>
          <w:sz w:val="28"/>
          <w:szCs w:val="28"/>
        </w:rPr>
      </w:pPr>
      <w:r w:rsidRPr="004C3EC3">
        <w:rPr>
          <w:sz w:val="28"/>
          <w:szCs w:val="28"/>
        </w:rPr>
        <w:t>- право на досрочное назначение страховой пенсии по старости в порядке, установленном законодательством Российской Федерации;</w:t>
      </w:r>
    </w:p>
    <w:p w:rsidR="00C72176" w:rsidRPr="004C3EC3" w:rsidRDefault="00C72176" w:rsidP="00F749BE">
      <w:pPr>
        <w:pStyle w:val="NoSpacing"/>
        <w:ind w:firstLine="709"/>
        <w:jc w:val="both"/>
        <w:rPr>
          <w:sz w:val="28"/>
          <w:szCs w:val="28"/>
        </w:rPr>
      </w:pPr>
      <w:r w:rsidRPr="004C3EC3">
        <w:rPr>
          <w:sz w:val="28"/>
          <w:szCs w:val="28"/>
        </w:rPr>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72176" w:rsidRPr="004C3EC3" w:rsidRDefault="00C72176" w:rsidP="00F749BE">
      <w:pPr>
        <w:pStyle w:val="NoSpacing"/>
        <w:ind w:firstLine="709"/>
        <w:jc w:val="both"/>
        <w:rPr>
          <w:sz w:val="28"/>
          <w:szCs w:val="28"/>
        </w:rPr>
      </w:pPr>
      <w:r w:rsidRPr="004C3EC3">
        <w:rPr>
          <w:sz w:val="28"/>
          <w:szCs w:val="28"/>
        </w:rPr>
        <w:t>- иные трудовые права, меры социальной поддержки, установленные федеральными законами и законодательными актами субъектов Российской Федерации (ст. 47 № 273-ФЗ);</w:t>
      </w:r>
    </w:p>
    <w:p w:rsidR="00C72176" w:rsidRPr="004C3EC3" w:rsidRDefault="00C72176" w:rsidP="00F749BE">
      <w:pPr>
        <w:ind w:firstLine="709"/>
        <w:jc w:val="both"/>
        <w:rPr>
          <w:sz w:val="28"/>
          <w:szCs w:val="28"/>
        </w:rPr>
      </w:pPr>
      <w:r w:rsidRPr="004C3EC3">
        <w:rPr>
          <w:sz w:val="28"/>
          <w:szCs w:val="28"/>
        </w:rPr>
        <w:t xml:space="preserve">       3.4. Педагогические работники обязаны:</w:t>
      </w:r>
    </w:p>
    <w:p w:rsidR="00C72176" w:rsidRPr="004C3EC3" w:rsidRDefault="00C72176" w:rsidP="00F749BE">
      <w:pPr>
        <w:pStyle w:val="NoSpacing"/>
        <w:ind w:firstLine="709"/>
        <w:jc w:val="both"/>
        <w:rPr>
          <w:sz w:val="28"/>
          <w:szCs w:val="28"/>
        </w:rPr>
      </w:pPr>
      <w:r w:rsidRPr="004C3EC3">
        <w:rPr>
          <w:sz w:val="28"/>
          <w:szCs w:val="28"/>
        </w:rPr>
        <w:t>-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C72176" w:rsidRPr="004C3EC3" w:rsidRDefault="00C72176" w:rsidP="00F749BE">
      <w:pPr>
        <w:pStyle w:val="NoSpacing"/>
        <w:ind w:firstLine="709"/>
        <w:jc w:val="both"/>
        <w:rPr>
          <w:sz w:val="28"/>
          <w:szCs w:val="28"/>
        </w:rPr>
      </w:pPr>
      <w:r w:rsidRPr="004C3EC3">
        <w:rPr>
          <w:sz w:val="28"/>
          <w:szCs w:val="28"/>
        </w:rPr>
        <w:t>-  соблюдать правовые, нравственные и этические нормы, следовать требованиям профессиональной этики;</w:t>
      </w:r>
    </w:p>
    <w:p w:rsidR="00C72176" w:rsidRPr="004C3EC3" w:rsidRDefault="00C72176" w:rsidP="00F749BE">
      <w:pPr>
        <w:pStyle w:val="NoSpacing"/>
        <w:ind w:firstLine="709"/>
        <w:jc w:val="both"/>
        <w:rPr>
          <w:sz w:val="28"/>
          <w:szCs w:val="28"/>
        </w:rPr>
      </w:pPr>
      <w:r w:rsidRPr="004C3EC3">
        <w:rPr>
          <w:sz w:val="28"/>
          <w:szCs w:val="28"/>
        </w:rPr>
        <w:t>-  уважать честь и достоинство обучающихся и других участников образовательных отношений;</w:t>
      </w:r>
    </w:p>
    <w:p w:rsidR="00C72176" w:rsidRPr="004C3EC3" w:rsidRDefault="00C72176" w:rsidP="00F749BE">
      <w:pPr>
        <w:pStyle w:val="NoSpacing"/>
        <w:ind w:firstLine="709"/>
        <w:jc w:val="both"/>
        <w:rPr>
          <w:sz w:val="28"/>
          <w:szCs w:val="28"/>
        </w:rPr>
      </w:pPr>
      <w:r w:rsidRPr="004C3EC3">
        <w:rPr>
          <w:sz w:val="28"/>
          <w:szCs w:val="28"/>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72176" w:rsidRPr="004C3EC3" w:rsidRDefault="00C72176" w:rsidP="00F749BE">
      <w:pPr>
        <w:pStyle w:val="NoSpacing"/>
        <w:ind w:firstLine="709"/>
        <w:jc w:val="both"/>
        <w:rPr>
          <w:sz w:val="28"/>
          <w:szCs w:val="28"/>
        </w:rPr>
      </w:pPr>
      <w:r w:rsidRPr="004C3EC3">
        <w:rPr>
          <w:sz w:val="28"/>
          <w:szCs w:val="28"/>
        </w:rPr>
        <w:t>- применять педагогически обоснованные и обеспечивающие высокое качество образования формы, методы обучения и воспитания;</w:t>
      </w:r>
    </w:p>
    <w:p w:rsidR="00C72176" w:rsidRPr="004C3EC3" w:rsidRDefault="00C72176" w:rsidP="00F749BE">
      <w:pPr>
        <w:pStyle w:val="NoSpacing"/>
        <w:ind w:firstLine="709"/>
        <w:jc w:val="both"/>
        <w:rPr>
          <w:sz w:val="28"/>
          <w:szCs w:val="28"/>
        </w:rPr>
      </w:pPr>
      <w:r w:rsidRPr="004C3EC3">
        <w:rPr>
          <w:sz w:val="28"/>
          <w:szCs w:val="28"/>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72176" w:rsidRPr="004C3EC3" w:rsidRDefault="00C72176" w:rsidP="00F749BE">
      <w:pPr>
        <w:pStyle w:val="NoSpacing"/>
        <w:ind w:firstLine="709"/>
        <w:jc w:val="both"/>
        <w:rPr>
          <w:sz w:val="28"/>
          <w:szCs w:val="28"/>
        </w:rPr>
      </w:pPr>
      <w:r w:rsidRPr="004C3EC3">
        <w:rPr>
          <w:sz w:val="28"/>
          <w:szCs w:val="28"/>
        </w:rPr>
        <w:t>-  систематически повышать свой профессиональный уровень;</w:t>
      </w:r>
    </w:p>
    <w:p w:rsidR="00C72176" w:rsidRPr="004C3EC3" w:rsidRDefault="00C72176" w:rsidP="00F749BE">
      <w:pPr>
        <w:pStyle w:val="NoSpacing"/>
        <w:ind w:firstLine="709"/>
        <w:jc w:val="both"/>
        <w:rPr>
          <w:sz w:val="28"/>
          <w:szCs w:val="28"/>
        </w:rPr>
      </w:pPr>
      <w:r w:rsidRPr="004C3EC3">
        <w:rPr>
          <w:sz w:val="28"/>
          <w:szCs w:val="28"/>
        </w:rPr>
        <w:t>- проходить аттестацию на соответствие занимаемой должности в порядке, установленном законодательством об образовании;</w:t>
      </w:r>
    </w:p>
    <w:p w:rsidR="00C72176" w:rsidRPr="004C3EC3" w:rsidRDefault="00C72176" w:rsidP="00F749BE">
      <w:pPr>
        <w:pStyle w:val="NoSpacing"/>
        <w:ind w:firstLine="709"/>
        <w:jc w:val="both"/>
        <w:rPr>
          <w:sz w:val="28"/>
          <w:szCs w:val="28"/>
        </w:rPr>
      </w:pPr>
      <w:r w:rsidRPr="004C3EC3">
        <w:rPr>
          <w:sz w:val="28"/>
          <w:szCs w:val="28"/>
        </w:rPr>
        <w:t xml:space="preserve">- проходить в соответствии с </w:t>
      </w:r>
      <w:hyperlink r:id="rId12" w:anchor="block_5" w:history="1">
        <w:r w:rsidRPr="004C3EC3">
          <w:rPr>
            <w:sz w:val="28"/>
            <w:szCs w:val="28"/>
          </w:rPr>
          <w:t>трудовым законодательством</w:t>
        </w:r>
      </w:hyperlink>
      <w:r w:rsidRPr="004C3EC3">
        <w:rPr>
          <w:sz w:val="28"/>
          <w:szCs w:val="28"/>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72176" w:rsidRPr="004C3EC3" w:rsidRDefault="00C72176" w:rsidP="00F749BE">
      <w:pPr>
        <w:pStyle w:val="NoSpacing"/>
        <w:ind w:firstLine="709"/>
        <w:jc w:val="both"/>
        <w:rPr>
          <w:sz w:val="28"/>
          <w:szCs w:val="28"/>
        </w:rPr>
      </w:pPr>
      <w:r w:rsidRPr="004C3EC3">
        <w:rPr>
          <w:sz w:val="28"/>
          <w:szCs w:val="28"/>
        </w:rPr>
        <w:t xml:space="preserve">- проходить в установленном </w:t>
      </w:r>
      <w:hyperlink r:id="rId13" w:anchor="block_225" w:history="1">
        <w:r w:rsidRPr="004C3EC3">
          <w:rPr>
            <w:sz w:val="28"/>
            <w:szCs w:val="28"/>
          </w:rPr>
          <w:t>законодательством</w:t>
        </w:r>
      </w:hyperlink>
      <w:r w:rsidRPr="004C3EC3">
        <w:rPr>
          <w:sz w:val="28"/>
          <w:szCs w:val="28"/>
        </w:rPr>
        <w:t xml:space="preserve"> Российской Федерации порядке обучение и проверку знаний и навыков в области охраны труда;</w:t>
      </w:r>
    </w:p>
    <w:p w:rsidR="00C72176" w:rsidRPr="004C3EC3" w:rsidRDefault="00C72176" w:rsidP="00F749BE">
      <w:pPr>
        <w:pStyle w:val="NoSpacing"/>
        <w:ind w:firstLine="709"/>
        <w:jc w:val="both"/>
        <w:rPr>
          <w:sz w:val="28"/>
          <w:szCs w:val="28"/>
        </w:rPr>
      </w:pPr>
      <w:r w:rsidRPr="004C3EC3">
        <w:rPr>
          <w:sz w:val="28"/>
          <w:szCs w:val="28"/>
        </w:rPr>
        <w:t>-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 (ст. 48 № 273-ФЗ).</w:t>
      </w:r>
    </w:p>
    <w:p w:rsidR="00C72176" w:rsidRPr="004C3EC3" w:rsidRDefault="00C72176" w:rsidP="00F749BE">
      <w:pPr>
        <w:pStyle w:val="NoSpacing"/>
        <w:ind w:firstLine="709"/>
        <w:jc w:val="both"/>
        <w:rPr>
          <w:sz w:val="28"/>
          <w:szCs w:val="28"/>
        </w:rPr>
      </w:pPr>
      <w:r w:rsidRPr="004C3EC3">
        <w:rPr>
          <w:sz w:val="28"/>
          <w:szCs w:val="28"/>
        </w:rPr>
        <w:t>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72176" w:rsidRPr="004C3EC3" w:rsidRDefault="00C72176" w:rsidP="00F749BE">
      <w:pPr>
        <w:pStyle w:val="NoSpacing"/>
        <w:ind w:firstLine="709"/>
        <w:jc w:val="both"/>
        <w:rPr>
          <w:sz w:val="28"/>
          <w:szCs w:val="28"/>
        </w:rPr>
      </w:pPr>
      <w:r w:rsidRPr="004C3EC3">
        <w:rPr>
          <w:sz w:val="28"/>
          <w:szCs w:val="28"/>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4" w:history="1">
        <w:r w:rsidRPr="004C3EC3">
          <w:rPr>
            <w:sz w:val="28"/>
            <w:szCs w:val="28"/>
          </w:rPr>
          <w:t>Конституции</w:t>
        </w:r>
      </w:hyperlink>
      <w:r w:rsidRPr="004C3EC3">
        <w:rPr>
          <w:sz w:val="28"/>
          <w:szCs w:val="28"/>
        </w:rPr>
        <w:t xml:space="preserve"> Российской Федерации.</w:t>
      </w:r>
    </w:p>
    <w:p w:rsidR="00C72176" w:rsidRPr="004C3EC3" w:rsidRDefault="00C72176" w:rsidP="00F749BE">
      <w:pPr>
        <w:pStyle w:val="NoSpacing"/>
        <w:ind w:firstLine="709"/>
        <w:jc w:val="both"/>
        <w:rPr>
          <w:sz w:val="28"/>
          <w:szCs w:val="28"/>
        </w:rPr>
      </w:pPr>
      <w:r w:rsidRPr="004C3EC3">
        <w:rPr>
          <w:sz w:val="28"/>
          <w:szCs w:val="28"/>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настоящими Правилами, учитывается при прохождении ими аттестации.</w:t>
      </w:r>
    </w:p>
    <w:p w:rsidR="00C72176" w:rsidRPr="004C3EC3" w:rsidRDefault="00C72176" w:rsidP="00F749BE">
      <w:pPr>
        <w:ind w:firstLine="709"/>
        <w:jc w:val="both"/>
        <w:rPr>
          <w:sz w:val="28"/>
          <w:szCs w:val="28"/>
        </w:rPr>
      </w:pPr>
      <w:r w:rsidRPr="004C3EC3">
        <w:rPr>
          <w:sz w:val="28"/>
          <w:szCs w:val="28"/>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72176" w:rsidRPr="004C3EC3" w:rsidRDefault="00C72176" w:rsidP="00F749BE">
      <w:pPr>
        <w:ind w:firstLine="709"/>
        <w:jc w:val="both"/>
        <w:rPr>
          <w:sz w:val="28"/>
          <w:szCs w:val="28"/>
        </w:rPr>
      </w:pPr>
      <w:r w:rsidRPr="004C3EC3">
        <w:rPr>
          <w:sz w:val="28"/>
          <w:szCs w:val="28"/>
        </w:rPr>
        <w:t>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(ст. 49 № 273-ФЗ).</w:t>
      </w:r>
    </w:p>
    <w:p w:rsidR="00C72176" w:rsidRPr="004C3EC3" w:rsidRDefault="00C72176" w:rsidP="00F749BE">
      <w:pPr>
        <w:ind w:firstLine="709"/>
        <w:jc w:val="both"/>
        <w:rPr>
          <w:sz w:val="28"/>
          <w:szCs w:val="28"/>
        </w:rPr>
      </w:pPr>
    </w:p>
    <w:p w:rsidR="00C72176" w:rsidRPr="008E5ED8" w:rsidRDefault="00C72176" w:rsidP="00F749BE">
      <w:pPr>
        <w:ind w:firstLine="709"/>
        <w:jc w:val="both"/>
        <w:rPr>
          <w:b/>
          <w:bCs/>
          <w:sz w:val="28"/>
          <w:szCs w:val="28"/>
        </w:rPr>
      </w:pPr>
      <w:r w:rsidRPr="004C3EC3">
        <w:rPr>
          <w:sz w:val="28"/>
          <w:szCs w:val="28"/>
        </w:rPr>
        <w:tab/>
      </w:r>
      <w:r w:rsidRPr="008E5ED8">
        <w:rPr>
          <w:b/>
          <w:bCs/>
          <w:sz w:val="28"/>
          <w:szCs w:val="28"/>
        </w:rPr>
        <w:t>4. Порядок приема, перевода и увольнения работников</w:t>
      </w:r>
    </w:p>
    <w:p w:rsidR="00C72176" w:rsidRPr="004C3EC3" w:rsidRDefault="00C72176" w:rsidP="00F749BE">
      <w:pPr>
        <w:numPr>
          <w:ilvl w:val="1"/>
          <w:numId w:val="44"/>
        </w:numPr>
        <w:tabs>
          <w:tab w:val="clear" w:pos="1080"/>
          <w:tab w:val="num" w:pos="0"/>
        </w:tabs>
        <w:suppressAutoHyphens/>
        <w:ind w:left="0" w:firstLine="709"/>
        <w:jc w:val="both"/>
        <w:rPr>
          <w:sz w:val="28"/>
          <w:szCs w:val="28"/>
        </w:rPr>
      </w:pPr>
      <w:r w:rsidRPr="004C3EC3">
        <w:rPr>
          <w:sz w:val="28"/>
          <w:szCs w:val="28"/>
        </w:rPr>
        <w:t>Порядок приема на работу</w:t>
      </w:r>
    </w:p>
    <w:p w:rsidR="00C72176" w:rsidRPr="004C3EC3" w:rsidRDefault="00C72176" w:rsidP="00F749BE">
      <w:pPr>
        <w:ind w:firstLine="709"/>
        <w:jc w:val="both"/>
        <w:rPr>
          <w:sz w:val="28"/>
          <w:szCs w:val="28"/>
        </w:rPr>
      </w:pPr>
      <w:r w:rsidRPr="004C3EC3">
        <w:rPr>
          <w:sz w:val="28"/>
          <w:szCs w:val="28"/>
        </w:rPr>
        <w:t>4.1.1. Работники реализуют свое право на труд путем заключения трудового договора  о работе в данном образовательном Учреждении.</w:t>
      </w:r>
    </w:p>
    <w:p w:rsidR="00C72176" w:rsidRPr="004C3EC3" w:rsidRDefault="00C72176" w:rsidP="00F749BE">
      <w:pPr>
        <w:ind w:firstLine="709"/>
        <w:jc w:val="both"/>
        <w:rPr>
          <w:sz w:val="28"/>
          <w:szCs w:val="28"/>
        </w:rPr>
      </w:pPr>
      <w:r w:rsidRPr="004C3EC3">
        <w:rPr>
          <w:sz w:val="28"/>
          <w:szCs w:val="28"/>
        </w:rPr>
        <w:t>4.1.2.Трудовой договор заключается в письменной форме (ТК РФ ст. 67)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(контракта) хранится в Учреждении, другой – у работника.</w:t>
      </w:r>
    </w:p>
    <w:p w:rsidR="00C72176" w:rsidRPr="004C3EC3" w:rsidRDefault="00C72176" w:rsidP="00F749BE">
      <w:pPr>
        <w:ind w:firstLine="709"/>
        <w:jc w:val="both"/>
        <w:rPr>
          <w:sz w:val="28"/>
          <w:szCs w:val="28"/>
        </w:rPr>
      </w:pPr>
      <w:r w:rsidRPr="004C3EC3">
        <w:rPr>
          <w:sz w:val="28"/>
          <w:szCs w:val="28"/>
        </w:rPr>
        <w:t>4.1.3. При приеме на работу педагогический работник обязан предъявить администрации образовательного Учреждения:</w:t>
      </w:r>
    </w:p>
    <w:p w:rsidR="00C72176" w:rsidRPr="004C3EC3" w:rsidRDefault="00C72176" w:rsidP="00F749BE">
      <w:pPr>
        <w:ind w:firstLine="709"/>
        <w:jc w:val="both"/>
        <w:rPr>
          <w:sz w:val="28"/>
          <w:szCs w:val="28"/>
        </w:rPr>
      </w:pPr>
      <w:r w:rsidRPr="004C3EC3">
        <w:rPr>
          <w:sz w:val="28"/>
          <w:szCs w:val="28"/>
        </w:rPr>
        <w:t>а) паспорт или иной документ, удостоверяющий личность;</w:t>
      </w:r>
    </w:p>
    <w:p w:rsidR="00C72176" w:rsidRPr="004C3EC3" w:rsidRDefault="00C72176" w:rsidP="00F749BE">
      <w:pPr>
        <w:ind w:firstLine="709"/>
        <w:jc w:val="both"/>
        <w:rPr>
          <w:sz w:val="28"/>
          <w:szCs w:val="28"/>
        </w:rPr>
      </w:pPr>
      <w:r w:rsidRPr="004C3EC3">
        <w:rPr>
          <w:sz w:val="28"/>
          <w:szCs w:val="28"/>
        </w:rPr>
        <w:t>б)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72176" w:rsidRPr="004C3EC3" w:rsidRDefault="00C72176" w:rsidP="00F749BE">
      <w:pPr>
        <w:ind w:firstLine="709"/>
        <w:jc w:val="both"/>
        <w:rPr>
          <w:sz w:val="28"/>
          <w:szCs w:val="28"/>
        </w:rPr>
      </w:pPr>
      <w:r w:rsidRPr="004C3EC3">
        <w:rPr>
          <w:sz w:val="28"/>
          <w:szCs w:val="28"/>
        </w:rPr>
        <w:t>в) страховое свидетельство государственного пенсионного страхования;</w:t>
      </w:r>
    </w:p>
    <w:p w:rsidR="00C72176" w:rsidRPr="004C3EC3" w:rsidRDefault="00C72176" w:rsidP="00F749BE">
      <w:pPr>
        <w:ind w:firstLine="709"/>
        <w:jc w:val="both"/>
        <w:rPr>
          <w:sz w:val="28"/>
          <w:szCs w:val="28"/>
        </w:rPr>
      </w:pPr>
      <w:r w:rsidRPr="004C3EC3">
        <w:rPr>
          <w:sz w:val="28"/>
          <w:szCs w:val="28"/>
        </w:rPr>
        <w:t>г) документы воинского учета — для военнообязанных и лиц, подлежащих призыву на военную службу;</w:t>
      </w:r>
    </w:p>
    <w:p w:rsidR="00C72176" w:rsidRPr="004C3EC3" w:rsidRDefault="00C72176" w:rsidP="00F749BE">
      <w:pPr>
        <w:ind w:firstLine="709"/>
        <w:jc w:val="both"/>
        <w:rPr>
          <w:sz w:val="28"/>
          <w:szCs w:val="28"/>
        </w:rPr>
      </w:pPr>
      <w:r w:rsidRPr="004C3EC3">
        <w:rPr>
          <w:sz w:val="28"/>
          <w:szCs w:val="28"/>
        </w:rPr>
        <w:t>д)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72176" w:rsidRPr="004C3EC3" w:rsidRDefault="00C72176" w:rsidP="00F749BE">
      <w:pPr>
        <w:ind w:firstLine="709"/>
        <w:jc w:val="both"/>
        <w:rPr>
          <w:sz w:val="28"/>
          <w:szCs w:val="28"/>
        </w:rPr>
      </w:pPr>
      <w:r w:rsidRPr="004C3EC3">
        <w:rPr>
          <w:sz w:val="28"/>
          <w:szCs w:val="28"/>
        </w:rPr>
        <w:t>е) с</w:t>
      </w:r>
      <w:r>
        <w:rPr>
          <w:sz w:val="28"/>
          <w:szCs w:val="28"/>
        </w:rPr>
        <w:t>правку об отсутствии  судимости;</w:t>
      </w:r>
    </w:p>
    <w:p w:rsidR="00C72176" w:rsidRPr="004C3EC3" w:rsidRDefault="00C72176" w:rsidP="00F749BE">
      <w:pPr>
        <w:ind w:firstLine="709"/>
        <w:jc w:val="both"/>
        <w:rPr>
          <w:sz w:val="28"/>
          <w:szCs w:val="28"/>
        </w:rPr>
      </w:pPr>
      <w:r w:rsidRPr="004C3EC3">
        <w:rPr>
          <w:sz w:val="28"/>
          <w:szCs w:val="28"/>
        </w:rPr>
        <w:t>ж) личную медицинскую книжку с результатами медицинского обследования.</w:t>
      </w:r>
    </w:p>
    <w:p w:rsidR="00C72176" w:rsidRPr="004C3EC3" w:rsidRDefault="00C72176" w:rsidP="00F749BE">
      <w:pPr>
        <w:ind w:firstLine="709"/>
        <w:jc w:val="both"/>
        <w:rPr>
          <w:sz w:val="28"/>
          <w:szCs w:val="28"/>
        </w:rPr>
      </w:pPr>
      <w:r w:rsidRPr="004C3EC3">
        <w:rPr>
          <w:sz w:val="28"/>
          <w:szCs w:val="28"/>
        </w:rPr>
        <w:t>4.1.4. Лица, принимаемые на работу требующую специальных знаний (педагогические, медицинские работники, библиотекари, водители и др.)</w:t>
      </w:r>
      <w:r>
        <w:rPr>
          <w:sz w:val="28"/>
          <w:szCs w:val="28"/>
        </w:rPr>
        <w:t>,</w:t>
      </w:r>
      <w:r w:rsidRPr="004C3EC3">
        <w:rPr>
          <w:sz w:val="28"/>
          <w:szCs w:val="28"/>
        </w:rPr>
        <w:t xml:space="preserve"> обязаны предъявить документы, подтверждающие образовательный уровень и (или) профессиональную подготовку.</w:t>
      </w:r>
    </w:p>
    <w:p w:rsidR="00C72176" w:rsidRPr="004C3EC3" w:rsidRDefault="00C72176" w:rsidP="00F749BE">
      <w:pPr>
        <w:ind w:firstLine="709"/>
        <w:jc w:val="both"/>
        <w:rPr>
          <w:sz w:val="28"/>
          <w:szCs w:val="28"/>
        </w:rPr>
      </w:pPr>
      <w:r w:rsidRPr="004C3EC3">
        <w:rPr>
          <w:sz w:val="28"/>
          <w:szCs w:val="28"/>
        </w:rPr>
        <w:t>4.1.5. Прием на работу в образовательном Учреждении без предъявления перечисленных документов не допускается. Вместе с тем администрация образовательного Учреждения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rsidR="00C72176" w:rsidRPr="004C3EC3" w:rsidRDefault="00C72176" w:rsidP="00F749BE">
      <w:pPr>
        <w:ind w:firstLine="709"/>
        <w:jc w:val="both"/>
        <w:rPr>
          <w:sz w:val="28"/>
          <w:szCs w:val="28"/>
        </w:rPr>
      </w:pPr>
      <w:r w:rsidRPr="004C3EC3">
        <w:rPr>
          <w:sz w:val="28"/>
          <w:szCs w:val="28"/>
        </w:rPr>
        <w:t>4.1.6. Прием на работу оформляется приказом руководителя образовательного Учреждения на основании письменного трудового договора (контракта). Приказ объявляется работнику под расписку (ТК РФ ст. 68) в 3-х дневный срок со дня подписания трудового договора.</w:t>
      </w:r>
    </w:p>
    <w:p w:rsidR="00C72176" w:rsidRPr="004C3EC3" w:rsidRDefault="00C72176" w:rsidP="00F749BE">
      <w:pPr>
        <w:ind w:firstLine="709"/>
        <w:jc w:val="both"/>
        <w:rPr>
          <w:sz w:val="28"/>
          <w:szCs w:val="28"/>
        </w:rPr>
      </w:pPr>
      <w:r w:rsidRPr="004C3EC3">
        <w:rPr>
          <w:sz w:val="28"/>
          <w:szCs w:val="28"/>
        </w:rPr>
        <w:t>4.1.7. Фактическое допущение к работе считается заключением трудового договора, независимо от того, был ли прием на работу надлежащим образом оформлен (ТК РФ ст. 16).</w:t>
      </w:r>
    </w:p>
    <w:p w:rsidR="00C72176" w:rsidRPr="004C3EC3" w:rsidRDefault="00C72176" w:rsidP="00F749BE">
      <w:pPr>
        <w:ind w:firstLine="709"/>
        <w:jc w:val="both"/>
        <w:rPr>
          <w:sz w:val="28"/>
          <w:szCs w:val="28"/>
        </w:rPr>
      </w:pPr>
      <w:r w:rsidRPr="004C3EC3">
        <w:rPr>
          <w:sz w:val="28"/>
          <w:szCs w:val="28"/>
        </w:rPr>
        <w:t>4.1.8. В соответствии с приказом о приеме на работу администрация образовательного Учреждения обязана в недельный срок сделать запись в трудовой книжке работника согласно Инструкции о порядке ведения трудовых книжек на предприятиях, в учреждениях и организациях.</w:t>
      </w:r>
    </w:p>
    <w:p w:rsidR="00C72176" w:rsidRPr="004C3EC3" w:rsidRDefault="00C72176" w:rsidP="00F749BE">
      <w:pPr>
        <w:ind w:firstLine="709"/>
        <w:jc w:val="both"/>
        <w:rPr>
          <w:sz w:val="28"/>
          <w:szCs w:val="28"/>
        </w:rPr>
      </w:pPr>
      <w:r w:rsidRPr="004C3EC3">
        <w:rPr>
          <w:sz w:val="28"/>
          <w:szCs w:val="28"/>
        </w:rPr>
        <w:t>На работающих по совместительству трудовые книжки ведутся по основному месту работы.</w:t>
      </w:r>
    </w:p>
    <w:p w:rsidR="00C72176" w:rsidRPr="004C3EC3" w:rsidRDefault="00C72176" w:rsidP="00F749BE">
      <w:pPr>
        <w:ind w:firstLine="709"/>
        <w:jc w:val="both"/>
        <w:rPr>
          <w:sz w:val="28"/>
          <w:szCs w:val="28"/>
        </w:rPr>
      </w:pPr>
      <w:r w:rsidRPr="004C3EC3">
        <w:rPr>
          <w:sz w:val="28"/>
          <w:szCs w:val="28"/>
        </w:rPr>
        <w:t>4.1.9. Трудовые книжки работников хранятся в образовательном учреждении. Бланки трудовых книжек и вкладышей к ним хранятся как документы строгой отчетности.</w:t>
      </w:r>
    </w:p>
    <w:p w:rsidR="00C72176" w:rsidRPr="004C3EC3" w:rsidRDefault="00C72176" w:rsidP="00F749BE">
      <w:pPr>
        <w:ind w:firstLine="709"/>
        <w:jc w:val="both"/>
        <w:rPr>
          <w:sz w:val="28"/>
          <w:szCs w:val="28"/>
        </w:rPr>
      </w:pPr>
      <w:r w:rsidRPr="004C3EC3">
        <w:rPr>
          <w:sz w:val="28"/>
          <w:szCs w:val="28"/>
        </w:rPr>
        <w:t>Трудовые книжки руководителей образовательных учреждений хранятся в органах управления образованием.</w:t>
      </w:r>
    </w:p>
    <w:p w:rsidR="00C72176" w:rsidRPr="004C3EC3" w:rsidRDefault="00C72176" w:rsidP="00F749BE">
      <w:pPr>
        <w:ind w:firstLine="709"/>
        <w:jc w:val="both"/>
        <w:rPr>
          <w:sz w:val="28"/>
          <w:szCs w:val="28"/>
        </w:rPr>
      </w:pPr>
      <w:r w:rsidRPr="004C3EC3">
        <w:rPr>
          <w:sz w:val="28"/>
          <w:szCs w:val="28"/>
        </w:rPr>
        <w:t>4.1.10. С каждой записью, вносимой  на основании приказа в трудовую книжку, администрация образовательного Учреждения обязана ознакомить ее владельца под расписку в личной карточке.</w:t>
      </w:r>
    </w:p>
    <w:p w:rsidR="00C72176" w:rsidRPr="004C3EC3" w:rsidRDefault="00C72176" w:rsidP="00F749BE">
      <w:pPr>
        <w:ind w:firstLine="709"/>
        <w:jc w:val="both"/>
        <w:rPr>
          <w:sz w:val="28"/>
          <w:szCs w:val="28"/>
        </w:rPr>
      </w:pPr>
      <w:r w:rsidRPr="004C3EC3">
        <w:rPr>
          <w:sz w:val="28"/>
          <w:szCs w:val="28"/>
        </w:rPr>
        <w:t>4.1.11. На каждого работника образовательного Учреждения ведется личное дело, состоящее из  анкеты, копии документа об образовании, копии страхового пенсионного свидетельства, копии ИНН, копии военного билета, аттестационного листа, копии свидетельства о  повышении квалификации, копии документов о награждении, копий приказов о назначении на должность, переводе.</w:t>
      </w:r>
    </w:p>
    <w:p w:rsidR="00C72176" w:rsidRPr="004C3EC3" w:rsidRDefault="00C72176" w:rsidP="00F749BE">
      <w:pPr>
        <w:ind w:firstLine="709"/>
        <w:jc w:val="both"/>
        <w:rPr>
          <w:sz w:val="28"/>
          <w:szCs w:val="28"/>
        </w:rPr>
      </w:pPr>
      <w:r w:rsidRPr="004C3EC3">
        <w:rPr>
          <w:sz w:val="28"/>
          <w:szCs w:val="28"/>
        </w:rPr>
        <w:t>Здесь же хранится один экземпляр письменного трудового договора (контракта).</w:t>
      </w:r>
    </w:p>
    <w:p w:rsidR="00C72176" w:rsidRPr="004C3EC3" w:rsidRDefault="00C72176" w:rsidP="00F749BE">
      <w:pPr>
        <w:ind w:firstLine="709"/>
        <w:jc w:val="both"/>
        <w:rPr>
          <w:sz w:val="28"/>
          <w:szCs w:val="28"/>
        </w:rPr>
      </w:pPr>
      <w:r w:rsidRPr="004C3EC3">
        <w:rPr>
          <w:sz w:val="28"/>
          <w:szCs w:val="28"/>
        </w:rPr>
        <w:t>4.1.12. Руководитель образовательного Учреждения вправе предложить работнику заполнить автобиографию для приобщения к личному делу.</w:t>
      </w:r>
    </w:p>
    <w:p w:rsidR="00C72176" w:rsidRPr="004C3EC3" w:rsidRDefault="00C72176" w:rsidP="00F749BE">
      <w:pPr>
        <w:ind w:firstLine="709"/>
        <w:jc w:val="both"/>
        <w:rPr>
          <w:sz w:val="28"/>
          <w:szCs w:val="28"/>
        </w:rPr>
      </w:pPr>
      <w:r w:rsidRPr="004C3EC3">
        <w:rPr>
          <w:sz w:val="28"/>
          <w:szCs w:val="28"/>
        </w:rPr>
        <w:t>4.1.13. Личное дело работника хранится в образовательном Учреждении, в том числе и после увольнения, до достижения им возраста 75 лет.</w:t>
      </w:r>
    </w:p>
    <w:p w:rsidR="00C72176" w:rsidRPr="004C3EC3" w:rsidRDefault="00C72176" w:rsidP="00F749BE">
      <w:pPr>
        <w:ind w:firstLine="709"/>
        <w:jc w:val="both"/>
        <w:rPr>
          <w:sz w:val="28"/>
          <w:szCs w:val="28"/>
        </w:rPr>
      </w:pPr>
      <w:r w:rsidRPr="004C3EC3">
        <w:rPr>
          <w:sz w:val="28"/>
          <w:szCs w:val="28"/>
        </w:rPr>
        <w:t>4.1.14. О приеме на работу работник должен быть ознакомлен (под расписку) с учредительными документами и локальными правовыми актами Учреждения, соблюдение которых для него обязательно, а именно: Уставом школы, Правилами внутреннего трудового распорядка, Коллективным трудовым договором, Должностной инструкцией, Инструкцией по охране труда, Правилами по технике безопасности, пожарной безопасности, санитарно-гигиеническими и другими нормативно-правовыми актами образовательного учреждения, упомянутыми в трудовом договоре (контракте).</w:t>
      </w:r>
    </w:p>
    <w:p w:rsidR="00C72176" w:rsidRPr="004C3EC3" w:rsidRDefault="00C72176" w:rsidP="00F749BE">
      <w:pPr>
        <w:ind w:firstLine="709"/>
        <w:jc w:val="both"/>
        <w:rPr>
          <w:sz w:val="28"/>
          <w:szCs w:val="28"/>
        </w:rPr>
      </w:pPr>
      <w:r w:rsidRPr="004C3EC3">
        <w:rPr>
          <w:sz w:val="28"/>
          <w:szCs w:val="28"/>
        </w:rPr>
        <w:t>По общему правилу работник не несет ответственности за невыполнение требований нормативно - правовых актов, с которыми не был ознакомлен.</w:t>
      </w:r>
    </w:p>
    <w:p w:rsidR="00C72176" w:rsidRPr="004C3EC3" w:rsidRDefault="00C72176" w:rsidP="00F749BE">
      <w:pPr>
        <w:ind w:firstLine="709"/>
        <w:jc w:val="both"/>
        <w:rPr>
          <w:sz w:val="28"/>
          <w:szCs w:val="28"/>
        </w:rPr>
      </w:pPr>
      <w:r w:rsidRPr="004C3EC3">
        <w:rPr>
          <w:sz w:val="28"/>
          <w:szCs w:val="28"/>
        </w:rPr>
        <w:t>4.2. Отказ в приеме на работу.</w:t>
      </w:r>
    </w:p>
    <w:p w:rsidR="00C72176" w:rsidRPr="004C3EC3" w:rsidRDefault="00C72176" w:rsidP="00F749BE">
      <w:pPr>
        <w:pStyle w:val="BodyTextIndent"/>
        <w:spacing w:after="0"/>
        <w:ind w:firstLine="709"/>
        <w:jc w:val="both"/>
        <w:rPr>
          <w:sz w:val="28"/>
          <w:szCs w:val="28"/>
        </w:rPr>
      </w:pPr>
      <w:r w:rsidRPr="004C3EC3">
        <w:rPr>
          <w:sz w:val="28"/>
          <w:szCs w:val="28"/>
        </w:rPr>
        <w:t>4.2.1. Подбор и расстановка кадров относится к компетенции администрации образовательного Учреждения, поэтому отказ администрации в заключении трудового договора не может быть оспорен в судебном порядке, за исключением случаев, предусмотренных законом.</w:t>
      </w:r>
    </w:p>
    <w:p w:rsidR="00C72176" w:rsidRPr="004C3EC3" w:rsidRDefault="00C72176" w:rsidP="00F749BE">
      <w:pPr>
        <w:ind w:firstLine="709"/>
        <w:jc w:val="both"/>
        <w:rPr>
          <w:sz w:val="28"/>
          <w:szCs w:val="28"/>
        </w:rPr>
      </w:pPr>
      <w:r w:rsidRPr="004C3EC3">
        <w:rPr>
          <w:sz w:val="28"/>
          <w:szCs w:val="28"/>
        </w:rPr>
        <w:t>Так, не может быть отказано в приеме на работу (заключении трудового договора (контракта) по основаниям статей ТК РФ (ст. 64), а также специалисту в случае, когда образовательное Учреждение подавало в учебное заведение заявку на такового.</w:t>
      </w:r>
    </w:p>
    <w:p w:rsidR="00C72176" w:rsidRPr="004C3EC3" w:rsidRDefault="00C72176" w:rsidP="00F749BE">
      <w:pPr>
        <w:ind w:firstLine="709"/>
        <w:jc w:val="both"/>
        <w:rPr>
          <w:sz w:val="28"/>
          <w:szCs w:val="28"/>
        </w:rPr>
      </w:pPr>
      <w:r w:rsidRPr="004C3EC3">
        <w:rPr>
          <w:sz w:val="28"/>
          <w:szCs w:val="28"/>
        </w:rPr>
        <w:t>В других случаях закон обязывает администрацию обосновать (мотивировать) свой отказ в заключении трудового договора.</w:t>
      </w:r>
    </w:p>
    <w:p w:rsidR="00C72176" w:rsidRPr="004C3EC3" w:rsidRDefault="00C72176" w:rsidP="00F749BE">
      <w:pPr>
        <w:ind w:firstLine="709"/>
        <w:jc w:val="both"/>
        <w:rPr>
          <w:sz w:val="28"/>
          <w:szCs w:val="28"/>
        </w:rPr>
      </w:pPr>
      <w:r w:rsidRPr="004C3EC3">
        <w:rPr>
          <w:sz w:val="28"/>
          <w:szCs w:val="28"/>
        </w:rPr>
        <w:t>4.2.2. В соответствии с законом администрация образовательного Учреждения обязана предоставить работу лицам, ранее состоявшим в трудовых отношениях с данным Учреждением, а также уволенным в связи с привлечением к уголовной ответственности, которое впоследствии было признано незаконным.</w:t>
      </w:r>
    </w:p>
    <w:p w:rsidR="00C72176" w:rsidRPr="004C3EC3" w:rsidRDefault="00C72176" w:rsidP="00F749BE">
      <w:pPr>
        <w:ind w:firstLine="709"/>
        <w:jc w:val="both"/>
        <w:rPr>
          <w:sz w:val="28"/>
          <w:szCs w:val="28"/>
        </w:rPr>
      </w:pPr>
      <w:r w:rsidRPr="004C3EC3">
        <w:rPr>
          <w:sz w:val="28"/>
          <w:szCs w:val="28"/>
        </w:rPr>
        <w:t>Законодательством могут быть предусмотрены и другие случаи, когда администрация образовательного Учреждения обязана заключить договор с ранее работавшим в школе работником.</w:t>
      </w:r>
    </w:p>
    <w:p w:rsidR="00C72176" w:rsidRPr="004C3EC3" w:rsidRDefault="00C72176" w:rsidP="00F749BE">
      <w:pPr>
        <w:ind w:firstLine="709"/>
        <w:jc w:val="both"/>
        <w:rPr>
          <w:sz w:val="28"/>
          <w:szCs w:val="28"/>
        </w:rPr>
      </w:pPr>
      <w:r w:rsidRPr="004C3EC3">
        <w:rPr>
          <w:sz w:val="28"/>
          <w:szCs w:val="28"/>
        </w:rPr>
        <w:t>4.3. Перевод на другую работу.</w:t>
      </w:r>
    </w:p>
    <w:p w:rsidR="00C72176" w:rsidRPr="004C3EC3" w:rsidRDefault="00C72176" w:rsidP="00F749BE">
      <w:pPr>
        <w:ind w:firstLine="709"/>
        <w:jc w:val="both"/>
        <w:rPr>
          <w:sz w:val="28"/>
          <w:szCs w:val="28"/>
        </w:rPr>
      </w:pPr>
      <w:r w:rsidRPr="004C3EC3">
        <w:rPr>
          <w:sz w:val="28"/>
          <w:szCs w:val="28"/>
        </w:rPr>
        <w:t>4.3.1.Требование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w:t>
      </w:r>
    </w:p>
    <w:p w:rsidR="00C72176" w:rsidRPr="004C3EC3" w:rsidRDefault="00C72176" w:rsidP="00F749BE">
      <w:pPr>
        <w:ind w:firstLine="709"/>
        <w:jc w:val="both"/>
        <w:rPr>
          <w:sz w:val="28"/>
          <w:szCs w:val="28"/>
        </w:rPr>
      </w:pPr>
      <w:r w:rsidRPr="004C3EC3">
        <w:rPr>
          <w:sz w:val="28"/>
          <w:szCs w:val="28"/>
        </w:rPr>
        <w:t>Такой перевод допускается только с согласия работника (ТК РФ ст. 72).</w:t>
      </w:r>
    </w:p>
    <w:p w:rsidR="00C72176" w:rsidRPr="004C3EC3" w:rsidRDefault="00C72176" w:rsidP="00F749BE">
      <w:pPr>
        <w:ind w:firstLine="709"/>
        <w:jc w:val="both"/>
        <w:rPr>
          <w:sz w:val="28"/>
          <w:szCs w:val="28"/>
        </w:rPr>
      </w:pPr>
      <w:r w:rsidRPr="004C3EC3">
        <w:rPr>
          <w:sz w:val="28"/>
          <w:szCs w:val="28"/>
        </w:rPr>
        <w:t>4.3.2. Перевод на другую работу в пределах одного образовательного Учреждения оформляется приказом руководителя, на основании которого делается запись в трудовой книжке работника (за исключение случаев временного перевода).</w:t>
      </w:r>
    </w:p>
    <w:p w:rsidR="00C72176" w:rsidRPr="004C3EC3" w:rsidRDefault="00C72176" w:rsidP="00F749BE">
      <w:pPr>
        <w:ind w:firstLine="709"/>
        <w:jc w:val="both"/>
        <w:rPr>
          <w:sz w:val="28"/>
          <w:szCs w:val="28"/>
        </w:rPr>
      </w:pPr>
      <w:r w:rsidRPr="004C3EC3">
        <w:rPr>
          <w:sz w:val="28"/>
          <w:szCs w:val="28"/>
        </w:rPr>
        <w:t>4.3.3. Перевод на другую работу без согласия работника возможен лишь в случаях, предусмотренных ст. 72 и 74 ТК РФ.</w:t>
      </w:r>
    </w:p>
    <w:p w:rsidR="00C72176" w:rsidRPr="004C3EC3" w:rsidRDefault="00C72176" w:rsidP="00F749BE">
      <w:pPr>
        <w:ind w:firstLine="709"/>
        <w:jc w:val="both"/>
        <w:rPr>
          <w:sz w:val="28"/>
          <w:szCs w:val="28"/>
        </w:rPr>
      </w:pPr>
      <w:r w:rsidRPr="004C3EC3">
        <w:rPr>
          <w:sz w:val="28"/>
          <w:szCs w:val="28"/>
        </w:rPr>
        <w:t>4.3.4. Закон обязывает руководителя перевести работника с его согласия на другую работу (социальная защита работника, охрана его здоровья и др.) в случаях, предусмотренных ст. 72 ТК РФ.</w:t>
      </w:r>
    </w:p>
    <w:p w:rsidR="00C72176" w:rsidRPr="004C3EC3" w:rsidRDefault="00C72176" w:rsidP="00F749BE">
      <w:pPr>
        <w:ind w:firstLine="709"/>
        <w:jc w:val="both"/>
        <w:rPr>
          <w:sz w:val="28"/>
          <w:szCs w:val="28"/>
        </w:rPr>
      </w:pPr>
      <w:r w:rsidRPr="004C3EC3">
        <w:rPr>
          <w:sz w:val="28"/>
          <w:szCs w:val="28"/>
        </w:rPr>
        <w:t>4.3.5. Руководитель не может без согласия работника переместить его на другое рабочее место в том же образовательном Учреждении в случаях, связанных с изменениями в организации учебного  процесса и труда (изменение числа классов, групп, количества учащихся, часов по учебному плану, образовательных программ и т.д.) и квалифицирующихся как изменение существенных условий труда.</w:t>
      </w:r>
    </w:p>
    <w:p w:rsidR="00C72176" w:rsidRPr="004C3EC3" w:rsidRDefault="00C72176" w:rsidP="00F749BE">
      <w:pPr>
        <w:ind w:firstLine="709"/>
        <w:jc w:val="both"/>
        <w:rPr>
          <w:sz w:val="28"/>
          <w:szCs w:val="28"/>
        </w:rPr>
      </w:pPr>
      <w:r w:rsidRPr="004C3EC3">
        <w:rPr>
          <w:sz w:val="28"/>
          <w:szCs w:val="28"/>
        </w:rPr>
        <w:t>Об изменении существенных условий труда работник должен быть поставлен в известность за два месяца в письменном виде (ТК РФ ст. 73).</w:t>
      </w:r>
    </w:p>
    <w:p w:rsidR="00C72176" w:rsidRPr="004C3EC3" w:rsidRDefault="00C72176" w:rsidP="00F749BE">
      <w:pPr>
        <w:ind w:firstLine="709"/>
        <w:jc w:val="both"/>
        <w:rPr>
          <w:sz w:val="28"/>
          <w:szCs w:val="28"/>
        </w:rPr>
      </w:pPr>
      <w:r w:rsidRPr="004C3EC3">
        <w:rPr>
          <w:sz w:val="28"/>
          <w:szCs w:val="28"/>
        </w:rPr>
        <w:t>4.4. Прекращение трудового договора.</w:t>
      </w:r>
    </w:p>
    <w:p w:rsidR="00C72176" w:rsidRPr="004C3EC3" w:rsidRDefault="00C72176" w:rsidP="00F749BE">
      <w:pPr>
        <w:ind w:firstLine="709"/>
        <w:jc w:val="both"/>
        <w:rPr>
          <w:sz w:val="28"/>
          <w:szCs w:val="28"/>
        </w:rPr>
      </w:pPr>
      <w:r w:rsidRPr="004C3EC3">
        <w:rPr>
          <w:sz w:val="28"/>
          <w:szCs w:val="28"/>
        </w:rPr>
        <w:t>4.4.1. Прекращение трудового договора  может иметь место только по основаниям, предусмотренным законодательством.</w:t>
      </w:r>
    </w:p>
    <w:p w:rsidR="00C72176" w:rsidRPr="004C3EC3" w:rsidRDefault="00C72176" w:rsidP="00F749BE">
      <w:pPr>
        <w:ind w:firstLine="709"/>
        <w:jc w:val="both"/>
        <w:rPr>
          <w:sz w:val="28"/>
          <w:szCs w:val="28"/>
        </w:rPr>
      </w:pPr>
      <w:r w:rsidRPr="004C3EC3">
        <w:rPr>
          <w:sz w:val="28"/>
          <w:szCs w:val="28"/>
        </w:rPr>
        <w:t>4.4.2. Работник имеет право расторгнуть трудовой договор, заключенный на неопределенный срок, предупредив об этом администрацию письменно за две недели (ТК РФ ст. 80).</w:t>
      </w:r>
    </w:p>
    <w:p w:rsidR="00C72176" w:rsidRPr="004C3EC3" w:rsidRDefault="00C72176" w:rsidP="00F749BE">
      <w:pPr>
        <w:ind w:firstLine="709"/>
        <w:jc w:val="both"/>
        <w:rPr>
          <w:sz w:val="28"/>
          <w:szCs w:val="28"/>
        </w:rPr>
      </w:pPr>
      <w:r w:rsidRPr="004C3EC3">
        <w:rPr>
          <w:sz w:val="28"/>
          <w:szCs w:val="28"/>
        </w:rPr>
        <w:t>При расторжении трудового договора по уважительным причинам, предусмотренным действующим законодательством, администрация может расторгнуть трудовой договор (контракт) в срок, о котором просит работник.</w:t>
      </w:r>
    </w:p>
    <w:p w:rsidR="00C72176" w:rsidRPr="004C3EC3" w:rsidRDefault="00C72176" w:rsidP="00F749BE">
      <w:pPr>
        <w:ind w:firstLine="709"/>
        <w:jc w:val="both"/>
        <w:rPr>
          <w:sz w:val="28"/>
          <w:szCs w:val="28"/>
        </w:rPr>
      </w:pPr>
      <w:r w:rsidRPr="004C3EC3">
        <w:rPr>
          <w:sz w:val="28"/>
          <w:szCs w:val="28"/>
        </w:rPr>
        <w:t>Независимо от причин прекращения трудового договора  администрация образовательного Учреждения обязана:</w:t>
      </w:r>
    </w:p>
    <w:p w:rsidR="00C72176" w:rsidRPr="004C3EC3" w:rsidRDefault="00C72176" w:rsidP="00F749BE">
      <w:pPr>
        <w:ind w:firstLine="709"/>
        <w:jc w:val="both"/>
        <w:rPr>
          <w:sz w:val="28"/>
          <w:szCs w:val="28"/>
        </w:rPr>
      </w:pPr>
      <w:r w:rsidRPr="004C3EC3">
        <w:rPr>
          <w:sz w:val="28"/>
          <w:szCs w:val="28"/>
        </w:rPr>
        <w:t>- издать приказ об увольнении работника с указанием статьи, а в необходимых случаях и пункта (части) статьи Трудового кодекса и (или) Закона РФ «Об образовании», послужившей основанием прекращения трудового договора;</w:t>
      </w:r>
    </w:p>
    <w:p w:rsidR="00C72176" w:rsidRPr="004C3EC3" w:rsidRDefault="00C72176" w:rsidP="00F749BE">
      <w:pPr>
        <w:ind w:firstLine="709"/>
        <w:jc w:val="both"/>
        <w:rPr>
          <w:sz w:val="28"/>
          <w:szCs w:val="28"/>
        </w:rPr>
      </w:pPr>
      <w:r w:rsidRPr="004C3EC3">
        <w:rPr>
          <w:sz w:val="28"/>
          <w:szCs w:val="28"/>
        </w:rPr>
        <w:t>- выдать работнику в день увольнения оформленную трудовую книжку (ТК РФ ст. 62);</w:t>
      </w:r>
    </w:p>
    <w:p w:rsidR="00C72176" w:rsidRPr="004C3EC3" w:rsidRDefault="00C72176" w:rsidP="00F749BE">
      <w:pPr>
        <w:ind w:firstLine="709"/>
        <w:jc w:val="both"/>
        <w:rPr>
          <w:sz w:val="28"/>
          <w:szCs w:val="28"/>
        </w:rPr>
      </w:pPr>
      <w:r w:rsidRPr="004C3EC3">
        <w:rPr>
          <w:sz w:val="28"/>
          <w:szCs w:val="28"/>
        </w:rPr>
        <w:t>- произвести расчет.</w:t>
      </w:r>
    </w:p>
    <w:p w:rsidR="00C72176" w:rsidRPr="004C3EC3" w:rsidRDefault="00C72176" w:rsidP="00F749BE">
      <w:pPr>
        <w:ind w:firstLine="709"/>
        <w:jc w:val="both"/>
        <w:rPr>
          <w:sz w:val="28"/>
          <w:szCs w:val="28"/>
        </w:rPr>
      </w:pPr>
      <w:r w:rsidRPr="004C3EC3">
        <w:rPr>
          <w:sz w:val="28"/>
          <w:szCs w:val="28"/>
        </w:rPr>
        <w:t>4.4.3. Днем увольнения считается последний день работы.</w:t>
      </w:r>
    </w:p>
    <w:p w:rsidR="00C72176" w:rsidRPr="004C3EC3" w:rsidRDefault="00C72176" w:rsidP="00F749BE">
      <w:pPr>
        <w:ind w:firstLine="709"/>
        <w:jc w:val="both"/>
        <w:rPr>
          <w:sz w:val="28"/>
          <w:szCs w:val="28"/>
        </w:rPr>
      </w:pPr>
      <w:r w:rsidRPr="004C3EC3">
        <w:rPr>
          <w:sz w:val="28"/>
          <w:szCs w:val="28"/>
        </w:rPr>
        <w:t>4.4.4. Записи об увольнении в трудовую книжку должны производиться в точном соответствии с формулировками действующего законодательства.</w:t>
      </w:r>
    </w:p>
    <w:p w:rsidR="00C72176" w:rsidRPr="004C3EC3" w:rsidRDefault="00C72176" w:rsidP="00F749BE">
      <w:pPr>
        <w:ind w:firstLine="709"/>
        <w:jc w:val="both"/>
        <w:rPr>
          <w:sz w:val="28"/>
          <w:szCs w:val="28"/>
        </w:rPr>
      </w:pPr>
      <w:r w:rsidRPr="004C3EC3">
        <w:rPr>
          <w:sz w:val="28"/>
          <w:szCs w:val="28"/>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C72176" w:rsidRPr="004C3EC3" w:rsidRDefault="00C72176" w:rsidP="00F749BE">
      <w:pPr>
        <w:ind w:firstLine="709"/>
        <w:jc w:val="both"/>
        <w:rPr>
          <w:sz w:val="28"/>
          <w:szCs w:val="28"/>
        </w:rPr>
      </w:pPr>
      <w:r w:rsidRPr="004C3EC3">
        <w:rPr>
          <w:sz w:val="28"/>
          <w:szCs w:val="28"/>
        </w:rPr>
        <w:t>5.Рабочее время и время отдыха.</w:t>
      </w:r>
    </w:p>
    <w:p w:rsidR="00C72176" w:rsidRPr="004C3EC3" w:rsidRDefault="00C72176" w:rsidP="00F749BE">
      <w:pPr>
        <w:ind w:firstLine="709"/>
        <w:jc w:val="both"/>
        <w:rPr>
          <w:sz w:val="28"/>
          <w:szCs w:val="28"/>
        </w:rPr>
      </w:pPr>
      <w:r w:rsidRPr="004C3EC3">
        <w:rPr>
          <w:sz w:val="28"/>
          <w:szCs w:val="28"/>
        </w:rPr>
        <w:t>5.1.Рабочее время педагогических работников определяется Правилами внутреннего распорядка образовательного Учреждения, а также учебным расписанием и должностными обязанностями, возлагаемыми на них Уставом этого Учреждения и трудовым договором, годовым календарным учебным графиком, графиком сменности.</w:t>
      </w:r>
    </w:p>
    <w:p w:rsidR="00C72176" w:rsidRPr="004C3EC3" w:rsidRDefault="00C72176" w:rsidP="00F749BE">
      <w:pPr>
        <w:ind w:firstLine="709"/>
        <w:jc w:val="both"/>
        <w:rPr>
          <w:sz w:val="28"/>
          <w:szCs w:val="28"/>
        </w:rPr>
      </w:pPr>
      <w:r w:rsidRPr="004C3EC3">
        <w:rPr>
          <w:sz w:val="28"/>
          <w:szCs w:val="28"/>
        </w:rPr>
        <w:t>5.2. Для педагогических работников образовательных Учреждений устанавливается сокращенная продолжительность рабочего времени – не более 36 часов в неделю (Закон «Об образовании», ст. 333 ТК РФ).</w:t>
      </w:r>
    </w:p>
    <w:p w:rsidR="00C72176" w:rsidRPr="004C3EC3" w:rsidRDefault="00C72176" w:rsidP="00F749BE">
      <w:pPr>
        <w:ind w:firstLine="709"/>
        <w:jc w:val="both"/>
        <w:rPr>
          <w:sz w:val="28"/>
          <w:szCs w:val="28"/>
        </w:rPr>
      </w:pPr>
      <w:r w:rsidRPr="004C3EC3">
        <w:rPr>
          <w:sz w:val="28"/>
          <w:szCs w:val="28"/>
        </w:rPr>
        <w:t>5.3. 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учреждений устанавливается Трудовым кодексом и иными правовыми актами РФ с учетом особенностей их труда.</w:t>
      </w:r>
    </w:p>
    <w:p w:rsidR="00C72176" w:rsidRPr="004C3EC3" w:rsidRDefault="00C72176" w:rsidP="00F749BE">
      <w:pPr>
        <w:ind w:firstLine="709"/>
        <w:jc w:val="both"/>
        <w:rPr>
          <w:sz w:val="28"/>
          <w:szCs w:val="28"/>
        </w:rPr>
      </w:pPr>
      <w:r w:rsidRPr="004C3EC3">
        <w:rPr>
          <w:sz w:val="28"/>
          <w:szCs w:val="28"/>
        </w:rPr>
        <w:t>5.4. Учебная нагрузка педагогического работника образовательного Учреждения оговаривается в трудовом договоре.</w:t>
      </w:r>
    </w:p>
    <w:p w:rsidR="00C72176" w:rsidRPr="004C3EC3" w:rsidRDefault="00C72176" w:rsidP="00F749BE">
      <w:pPr>
        <w:ind w:firstLine="709"/>
        <w:jc w:val="both"/>
        <w:rPr>
          <w:sz w:val="28"/>
          <w:szCs w:val="28"/>
        </w:rPr>
      </w:pPr>
      <w:r w:rsidRPr="004C3EC3">
        <w:rPr>
          <w:sz w:val="28"/>
          <w:szCs w:val="28"/>
        </w:rPr>
        <w:t>5.4.1. Объем учебной нагрузки (педагогической работы) согласно п.66 Типового положения об образовательном учреждении соответствующего типа и вида, на которые распространяются настоящие Примерные правила, устанавливается исходя из количества часов по учебному плану, программам, обеспеченности кадрами, других конкретных условий в данном общеобразовательном Учреждении и не ограничивается верхним пределом.</w:t>
      </w:r>
    </w:p>
    <w:p w:rsidR="00C72176" w:rsidRPr="004C3EC3" w:rsidRDefault="00C72176" w:rsidP="00F749BE">
      <w:pPr>
        <w:ind w:firstLine="709"/>
        <w:jc w:val="both"/>
        <w:rPr>
          <w:sz w:val="28"/>
          <w:szCs w:val="28"/>
        </w:rPr>
      </w:pPr>
      <w:r w:rsidRPr="004C3EC3">
        <w:rPr>
          <w:sz w:val="28"/>
          <w:szCs w:val="28"/>
        </w:rPr>
        <w:t>5.4.2. 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C72176" w:rsidRPr="004C3EC3" w:rsidRDefault="00C72176" w:rsidP="00F749BE">
      <w:pPr>
        <w:ind w:firstLine="709"/>
        <w:jc w:val="both"/>
        <w:rPr>
          <w:sz w:val="28"/>
          <w:szCs w:val="28"/>
        </w:rPr>
      </w:pPr>
      <w:r w:rsidRPr="004C3EC3">
        <w:rPr>
          <w:sz w:val="28"/>
          <w:szCs w:val="28"/>
        </w:rPr>
        <w:t>5.4.3. 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образовательного Учреждения при приеме на работу.</w:t>
      </w:r>
    </w:p>
    <w:p w:rsidR="00C72176" w:rsidRPr="004C3EC3" w:rsidRDefault="00C72176" w:rsidP="00F749BE">
      <w:pPr>
        <w:ind w:firstLine="709"/>
        <w:jc w:val="both"/>
        <w:rPr>
          <w:sz w:val="28"/>
          <w:szCs w:val="28"/>
        </w:rPr>
      </w:pPr>
      <w:r>
        <w:rPr>
          <w:sz w:val="28"/>
          <w:szCs w:val="28"/>
        </w:rPr>
        <w:t xml:space="preserve">5.4.4.Трудовой договор </w:t>
      </w:r>
      <w:r w:rsidRPr="004C3EC3">
        <w:rPr>
          <w:sz w:val="28"/>
          <w:szCs w:val="28"/>
        </w:rPr>
        <w:t>может быть заключен на условиях работы с учебной нагрузкой менее, чем установлено за ставку заработной платы, в следующих случаях:</w:t>
      </w:r>
    </w:p>
    <w:p w:rsidR="00C72176" w:rsidRPr="004C3EC3" w:rsidRDefault="00C72176" w:rsidP="00F749BE">
      <w:pPr>
        <w:ind w:firstLine="709"/>
        <w:jc w:val="both"/>
        <w:rPr>
          <w:sz w:val="28"/>
          <w:szCs w:val="28"/>
        </w:rPr>
      </w:pPr>
      <w:r w:rsidRPr="004C3EC3">
        <w:rPr>
          <w:sz w:val="28"/>
          <w:szCs w:val="28"/>
        </w:rPr>
        <w:t>-по соглашению между работником и администрацией образовательного Учреждения;</w:t>
      </w:r>
    </w:p>
    <w:p w:rsidR="00C72176" w:rsidRPr="004C3EC3" w:rsidRDefault="00C72176" w:rsidP="00F749BE">
      <w:pPr>
        <w:ind w:firstLine="709"/>
        <w:jc w:val="both"/>
        <w:rPr>
          <w:sz w:val="28"/>
          <w:szCs w:val="28"/>
        </w:rPr>
      </w:pPr>
      <w:r w:rsidRPr="004C3EC3">
        <w:rPr>
          <w:sz w:val="28"/>
          <w:szCs w:val="28"/>
        </w:rPr>
        <w:t>-по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 неполную рабочую неделю.</w:t>
      </w:r>
    </w:p>
    <w:p w:rsidR="00C72176" w:rsidRPr="004C3EC3" w:rsidRDefault="00C72176" w:rsidP="00F749BE">
      <w:pPr>
        <w:ind w:firstLine="709"/>
        <w:jc w:val="both"/>
        <w:rPr>
          <w:sz w:val="28"/>
          <w:szCs w:val="28"/>
        </w:rPr>
      </w:pPr>
      <w:r w:rsidRPr="004C3EC3">
        <w:rPr>
          <w:sz w:val="28"/>
          <w:szCs w:val="28"/>
        </w:rPr>
        <w:t>5.4.5.Уменьшение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образовательного  Учреждения, возможны только:</w:t>
      </w:r>
    </w:p>
    <w:p w:rsidR="00C72176" w:rsidRPr="004C3EC3" w:rsidRDefault="00C72176" w:rsidP="00F749BE">
      <w:pPr>
        <w:ind w:firstLine="709"/>
        <w:jc w:val="both"/>
        <w:rPr>
          <w:sz w:val="28"/>
          <w:szCs w:val="28"/>
        </w:rPr>
      </w:pPr>
      <w:r w:rsidRPr="004C3EC3">
        <w:rPr>
          <w:sz w:val="28"/>
          <w:szCs w:val="28"/>
        </w:rPr>
        <w:t>а) по взаимному согласию сторон;</w:t>
      </w:r>
    </w:p>
    <w:p w:rsidR="00C72176" w:rsidRPr="004C3EC3" w:rsidRDefault="00C72176" w:rsidP="00F749BE">
      <w:pPr>
        <w:ind w:firstLine="709"/>
        <w:jc w:val="both"/>
        <w:rPr>
          <w:sz w:val="28"/>
          <w:szCs w:val="28"/>
        </w:rPr>
      </w:pPr>
      <w:r w:rsidRPr="004C3EC3">
        <w:rPr>
          <w:sz w:val="28"/>
          <w:szCs w:val="28"/>
        </w:rPr>
        <w:t>б) по инициативе администрации в случае уменьшения количества часов по учебным планам и программам, сокращения количества классов (групп) (п. 66 Типового положения об общеобразовательном учреждении).</w:t>
      </w:r>
    </w:p>
    <w:p w:rsidR="00C72176" w:rsidRPr="004C3EC3" w:rsidRDefault="00C72176" w:rsidP="00F749BE">
      <w:pPr>
        <w:ind w:firstLine="709"/>
        <w:jc w:val="both"/>
        <w:rPr>
          <w:sz w:val="28"/>
          <w:szCs w:val="28"/>
        </w:rPr>
      </w:pPr>
      <w:r w:rsidRPr="004C3EC3">
        <w:rPr>
          <w:sz w:val="28"/>
          <w:szCs w:val="28"/>
        </w:rP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существенных условий труда.</w:t>
      </w:r>
    </w:p>
    <w:p w:rsidR="00C72176" w:rsidRPr="004C3EC3" w:rsidRDefault="00C72176" w:rsidP="00F749BE">
      <w:pPr>
        <w:ind w:firstLine="709"/>
        <w:jc w:val="both"/>
        <w:rPr>
          <w:sz w:val="28"/>
          <w:szCs w:val="28"/>
        </w:rPr>
      </w:pPr>
      <w:r w:rsidRPr="004C3EC3">
        <w:rPr>
          <w:sz w:val="28"/>
          <w:szCs w:val="28"/>
        </w:rPr>
        <w:t>Об указанных изменениях работник должен быть поставлен в известность не позднее чем за два месяца.</w:t>
      </w:r>
    </w:p>
    <w:p w:rsidR="00C72176" w:rsidRPr="004C3EC3" w:rsidRDefault="00C72176" w:rsidP="00F749BE">
      <w:pPr>
        <w:ind w:firstLine="709"/>
        <w:jc w:val="both"/>
        <w:rPr>
          <w:sz w:val="28"/>
          <w:szCs w:val="28"/>
        </w:rPr>
      </w:pPr>
      <w:r w:rsidRPr="004C3EC3">
        <w:rPr>
          <w:sz w:val="28"/>
          <w:szCs w:val="28"/>
        </w:rPr>
        <w:t>Если работник не согласен на продолжение работы в новых условиях, то трудовой договор  прекращается (п.7 ст. 77 ТК РФ).</w:t>
      </w:r>
    </w:p>
    <w:p w:rsidR="00C72176" w:rsidRPr="004C3EC3" w:rsidRDefault="00C72176" w:rsidP="00F749BE">
      <w:pPr>
        <w:ind w:firstLine="709"/>
        <w:jc w:val="both"/>
        <w:rPr>
          <w:sz w:val="28"/>
          <w:szCs w:val="28"/>
        </w:rPr>
      </w:pPr>
      <w:r w:rsidRPr="004C3EC3">
        <w:rPr>
          <w:sz w:val="28"/>
          <w:szCs w:val="28"/>
        </w:rPr>
        <w:t>5.4.6. Для изменения учебной нагрузки по инициативе администрации согласие работника не требуется в случаях:</w:t>
      </w:r>
    </w:p>
    <w:p w:rsidR="00C72176" w:rsidRPr="004C3EC3" w:rsidRDefault="00C72176" w:rsidP="00F749BE">
      <w:pPr>
        <w:ind w:firstLine="709"/>
        <w:jc w:val="both"/>
        <w:rPr>
          <w:sz w:val="28"/>
          <w:szCs w:val="28"/>
        </w:rPr>
      </w:pPr>
      <w:r w:rsidRPr="004C3EC3">
        <w:rPr>
          <w:sz w:val="28"/>
          <w:szCs w:val="28"/>
        </w:rPr>
        <w:t>а) временного перевода на другую работу в связи с производственной необходимостью, например, для замещения отсутствующего учителя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C72176" w:rsidRPr="004C3EC3" w:rsidRDefault="00C72176" w:rsidP="00F749BE">
      <w:pPr>
        <w:ind w:firstLine="709"/>
        <w:jc w:val="both"/>
        <w:rPr>
          <w:sz w:val="28"/>
          <w:szCs w:val="28"/>
        </w:rPr>
      </w:pPr>
      <w:r w:rsidRPr="004C3EC3">
        <w:rPr>
          <w:sz w:val="28"/>
          <w:szCs w:val="28"/>
        </w:rPr>
        <w:t>б) простоя, когда работники могут переводиться с учетом их специальности и квалификации на другую работу в том же Учреждении на все время простоя либо в другое Учреждение, но в той же местности на срок до одного месяца;</w:t>
      </w:r>
    </w:p>
    <w:p w:rsidR="00C72176" w:rsidRPr="004C3EC3" w:rsidRDefault="00C72176" w:rsidP="00F749BE">
      <w:pPr>
        <w:ind w:firstLine="709"/>
        <w:jc w:val="both"/>
        <w:rPr>
          <w:sz w:val="28"/>
          <w:szCs w:val="28"/>
        </w:rPr>
      </w:pPr>
      <w:r w:rsidRPr="004C3EC3">
        <w:rPr>
          <w:sz w:val="28"/>
          <w:szCs w:val="28"/>
        </w:rPr>
        <w:t>в)  восстановления на работе учителя, ранее выполнившего эту учебную нагрузку;</w:t>
      </w:r>
    </w:p>
    <w:p w:rsidR="00C72176" w:rsidRPr="004C3EC3" w:rsidRDefault="00C72176" w:rsidP="00F749BE">
      <w:pPr>
        <w:ind w:firstLine="709"/>
        <w:jc w:val="both"/>
        <w:rPr>
          <w:sz w:val="28"/>
          <w:szCs w:val="28"/>
        </w:rPr>
      </w:pPr>
      <w:r w:rsidRPr="004C3EC3">
        <w:rPr>
          <w:sz w:val="28"/>
          <w:szCs w:val="28"/>
        </w:rPr>
        <w:t>г) возвращения на работу женщины, прервавшей отпуск по уходу за ребенком до достижения им возраста трех лет, или после окончания этого отпуска.</w:t>
      </w:r>
    </w:p>
    <w:p w:rsidR="00C72176" w:rsidRPr="004C3EC3" w:rsidRDefault="00C72176" w:rsidP="00F749BE">
      <w:pPr>
        <w:ind w:firstLine="709"/>
        <w:jc w:val="both"/>
        <w:rPr>
          <w:sz w:val="28"/>
          <w:szCs w:val="28"/>
        </w:rPr>
      </w:pPr>
      <w:r w:rsidRPr="004C3EC3">
        <w:rPr>
          <w:sz w:val="28"/>
          <w:szCs w:val="28"/>
        </w:rPr>
        <w:t>5.4.7. Учебная нагрузка педагогическим работникам на новый учебный год устанавливается руководителем образовательного Учреждения по согласованию с выборным профсоюзным органом с учетом мнения трудового коллектива (обсуждение нагрузки на метод объединениях, педсоветах и др.) до ухода работников в отпуск, но не позднее сроков, за которые он должен быть предупрежден о возможном изменении в объеме учебной нагрузки.</w:t>
      </w:r>
    </w:p>
    <w:p w:rsidR="00C72176" w:rsidRPr="004C3EC3" w:rsidRDefault="00C72176" w:rsidP="00F749BE">
      <w:pPr>
        <w:ind w:firstLine="709"/>
        <w:jc w:val="both"/>
        <w:rPr>
          <w:sz w:val="28"/>
          <w:szCs w:val="28"/>
        </w:rPr>
      </w:pPr>
      <w:r w:rsidRPr="004C3EC3">
        <w:rPr>
          <w:sz w:val="28"/>
          <w:szCs w:val="28"/>
        </w:rPr>
        <w:t>5.4.8. 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образовательного учреждения по согласованию с выборным профсоюзным органом, мнение которого как коллегиального органа должно быть оформлено в виде решения, принятого на специальном заседании с составлением соответствующего протокола.</w:t>
      </w:r>
    </w:p>
    <w:p w:rsidR="00C72176" w:rsidRPr="004C3EC3" w:rsidRDefault="00C72176" w:rsidP="00F749BE">
      <w:pPr>
        <w:ind w:firstLine="709"/>
        <w:jc w:val="both"/>
        <w:rPr>
          <w:sz w:val="28"/>
          <w:szCs w:val="28"/>
        </w:rPr>
      </w:pPr>
      <w:r w:rsidRPr="004C3EC3">
        <w:rPr>
          <w:sz w:val="28"/>
          <w:szCs w:val="28"/>
        </w:rPr>
        <w:t>5.4.9. При установлении учебной нагрузки на новый учебный год следует иметь в виду, что, как правило:</w:t>
      </w:r>
    </w:p>
    <w:p w:rsidR="00C72176" w:rsidRPr="004C3EC3" w:rsidRDefault="00C72176" w:rsidP="00F749BE">
      <w:pPr>
        <w:ind w:firstLine="709"/>
        <w:jc w:val="both"/>
        <w:rPr>
          <w:sz w:val="28"/>
          <w:szCs w:val="28"/>
        </w:rPr>
      </w:pPr>
      <w:r w:rsidRPr="004C3EC3">
        <w:rPr>
          <w:sz w:val="28"/>
          <w:szCs w:val="28"/>
        </w:rPr>
        <w:t>а) у педагогических работников должна сохраняться преемственность классов (групп) и объем учебной нагрузки;</w:t>
      </w:r>
    </w:p>
    <w:p w:rsidR="00C72176" w:rsidRPr="004C3EC3" w:rsidRDefault="00C72176" w:rsidP="00F749BE">
      <w:pPr>
        <w:ind w:firstLine="709"/>
        <w:jc w:val="both"/>
        <w:rPr>
          <w:sz w:val="28"/>
          <w:szCs w:val="28"/>
        </w:rPr>
      </w:pPr>
      <w:r w:rsidRPr="004C3EC3">
        <w:rPr>
          <w:sz w:val="28"/>
          <w:szCs w:val="28"/>
        </w:rPr>
        <w:t xml:space="preserve">б) объем учебной нагрузки должен быть стабильным на протяжении всего учебного года за исключением случаев, указанных в п. </w:t>
      </w:r>
    </w:p>
    <w:p w:rsidR="00C72176" w:rsidRPr="004C3EC3" w:rsidRDefault="00C72176" w:rsidP="00F749BE">
      <w:pPr>
        <w:ind w:firstLine="709"/>
        <w:jc w:val="both"/>
        <w:rPr>
          <w:sz w:val="28"/>
          <w:szCs w:val="28"/>
        </w:rPr>
      </w:pPr>
      <w:r w:rsidRPr="004C3EC3">
        <w:rPr>
          <w:sz w:val="28"/>
          <w:szCs w:val="28"/>
        </w:rPr>
        <w:t>5.5. Учебное время учителя в школе определяется расписанием уроков.</w:t>
      </w:r>
    </w:p>
    <w:p w:rsidR="00C72176" w:rsidRPr="004C3EC3" w:rsidRDefault="00C72176" w:rsidP="00F749BE">
      <w:pPr>
        <w:pStyle w:val="BodyTextIndent"/>
        <w:spacing w:after="0"/>
        <w:ind w:left="0" w:firstLine="708"/>
        <w:jc w:val="both"/>
        <w:rPr>
          <w:sz w:val="28"/>
          <w:szCs w:val="28"/>
        </w:rPr>
      </w:pPr>
      <w:r w:rsidRPr="004C3EC3">
        <w:rPr>
          <w:sz w:val="28"/>
          <w:szCs w:val="28"/>
        </w:rPr>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времени учителя.</w:t>
      </w:r>
    </w:p>
    <w:p w:rsidR="00C72176" w:rsidRPr="004C3EC3" w:rsidRDefault="00C72176" w:rsidP="00F749BE">
      <w:pPr>
        <w:ind w:firstLine="709"/>
        <w:jc w:val="both"/>
        <w:rPr>
          <w:sz w:val="28"/>
          <w:szCs w:val="28"/>
        </w:rPr>
      </w:pPr>
      <w:r w:rsidRPr="004C3EC3">
        <w:rPr>
          <w:sz w:val="28"/>
          <w:szCs w:val="28"/>
        </w:rPr>
        <w:t>5.5.1. Педагогическим работникам, имеющим нагрузку не более 18 часов в неделю предусматривается один свободный день в неделю для методической работы и повышения квалификации.</w:t>
      </w:r>
    </w:p>
    <w:p w:rsidR="00C72176" w:rsidRPr="004C3EC3" w:rsidRDefault="00C72176" w:rsidP="00F749BE">
      <w:pPr>
        <w:ind w:firstLine="709"/>
        <w:jc w:val="both"/>
        <w:rPr>
          <w:sz w:val="28"/>
          <w:szCs w:val="28"/>
        </w:rPr>
      </w:pPr>
      <w:r w:rsidRPr="004C3EC3">
        <w:rPr>
          <w:sz w:val="28"/>
          <w:szCs w:val="28"/>
        </w:rPr>
        <w:t>5.5.2. Часы, свободные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учитель вправе использовать по своему усмотрению.</w:t>
      </w:r>
    </w:p>
    <w:p w:rsidR="00C72176" w:rsidRPr="004C3EC3" w:rsidRDefault="00C72176" w:rsidP="00F749BE">
      <w:pPr>
        <w:ind w:firstLine="709"/>
        <w:jc w:val="both"/>
        <w:rPr>
          <w:sz w:val="28"/>
          <w:szCs w:val="28"/>
        </w:rPr>
      </w:pPr>
      <w:r w:rsidRPr="004C3EC3">
        <w:rPr>
          <w:sz w:val="28"/>
          <w:szCs w:val="28"/>
        </w:rPr>
        <w:t>5.6. 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C72176" w:rsidRPr="004C3EC3" w:rsidRDefault="00C72176" w:rsidP="00F749BE">
      <w:pPr>
        <w:ind w:firstLine="709"/>
        <w:jc w:val="both"/>
        <w:rPr>
          <w:sz w:val="28"/>
          <w:szCs w:val="28"/>
        </w:rPr>
      </w:pPr>
      <w:r w:rsidRPr="004C3EC3">
        <w:rPr>
          <w:sz w:val="28"/>
          <w:szCs w:val="28"/>
        </w:rPr>
        <w:t>Продолжительность урока 45, 40 или даже 35 минут установлена только для учащихся, поэтому пересчета рабочего времени учителей в академические часы не производится ни в течение учебного года, ни в каникулярный период.</w:t>
      </w:r>
    </w:p>
    <w:p w:rsidR="00C72176" w:rsidRPr="004C3EC3" w:rsidRDefault="00C72176" w:rsidP="00F749BE">
      <w:pPr>
        <w:ind w:firstLine="709"/>
        <w:jc w:val="both"/>
        <w:rPr>
          <w:sz w:val="28"/>
          <w:szCs w:val="28"/>
        </w:rPr>
      </w:pPr>
      <w:r w:rsidRPr="004C3EC3">
        <w:rPr>
          <w:sz w:val="28"/>
          <w:szCs w:val="28"/>
        </w:rPr>
        <w:t>5.7.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образовательного Учреждения по согласованию с выборным профсоюзным органом.</w:t>
      </w:r>
    </w:p>
    <w:p w:rsidR="00C72176" w:rsidRPr="004C3EC3" w:rsidRDefault="00C72176" w:rsidP="00F749BE">
      <w:pPr>
        <w:ind w:firstLine="709"/>
        <w:jc w:val="both"/>
        <w:rPr>
          <w:sz w:val="28"/>
          <w:szCs w:val="28"/>
        </w:rPr>
      </w:pPr>
      <w:r w:rsidRPr="004C3EC3">
        <w:rPr>
          <w:sz w:val="28"/>
          <w:szCs w:val="28"/>
        </w:rPr>
        <w:t>5.7.1. В графике указываются часы работы и перерывы для отдыха и приема пищи. Порядок и место отдыха, приема пищи устанавливаются руководителем по согласованию с выборным профсоюзным  органом Учреждения.</w:t>
      </w:r>
    </w:p>
    <w:p w:rsidR="00C72176" w:rsidRPr="004C3EC3" w:rsidRDefault="00C72176" w:rsidP="00F749BE">
      <w:pPr>
        <w:ind w:firstLine="709"/>
        <w:jc w:val="both"/>
        <w:rPr>
          <w:sz w:val="28"/>
          <w:szCs w:val="28"/>
        </w:rPr>
      </w:pPr>
      <w:r w:rsidRPr="004C3EC3">
        <w:rPr>
          <w:sz w:val="28"/>
          <w:szCs w:val="28"/>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C72176" w:rsidRPr="004C3EC3" w:rsidRDefault="00C72176" w:rsidP="00F749BE">
      <w:pPr>
        <w:ind w:firstLine="709"/>
        <w:jc w:val="both"/>
        <w:rPr>
          <w:sz w:val="28"/>
          <w:szCs w:val="28"/>
        </w:rPr>
      </w:pPr>
      <w:r w:rsidRPr="004C3EC3">
        <w:rPr>
          <w:sz w:val="28"/>
          <w:szCs w:val="28"/>
        </w:rPr>
        <w:t>5.7.2. Для некоторых категорий работников по согласованию с выборным профсоюзным органом может быть установлен суммированный учет рабочего времени, а в графике работы должен быть предусмотрен еженедельный непрерывный отдых продолжительностью не менее 42 часов.</w:t>
      </w:r>
    </w:p>
    <w:p w:rsidR="00C72176" w:rsidRPr="004C3EC3" w:rsidRDefault="00C72176" w:rsidP="00F749BE">
      <w:pPr>
        <w:ind w:firstLine="709"/>
        <w:jc w:val="both"/>
        <w:rPr>
          <w:sz w:val="28"/>
          <w:szCs w:val="28"/>
        </w:rPr>
      </w:pPr>
      <w:r w:rsidRPr="004C3EC3">
        <w:rPr>
          <w:sz w:val="28"/>
          <w:szCs w:val="28"/>
        </w:rPr>
        <w:t>5.7.3. Работа в выходные и праздничные дни запрещена. Привлечение отдельных работников образовательных учреждений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C72176" w:rsidRPr="004C3EC3" w:rsidRDefault="00C72176" w:rsidP="00F749BE">
      <w:pPr>
        <w:ind w:firstLine="709"/>
        <w:jc w:val="both"/>
        <w:rPr>
          <w:sz w:val="28"/>
          <w:szCs w:val="28"/>
        </w:rPr>
      </w:pPr>
      <w:r w:rsidRPr="004C3EC3">
        <w:rPr>
          <w:sz w:val="28"/>
          <w:szCs w:val="28"/>
        </w:rPr>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C72176" w:rsidRPr="004C3EC3" w:rsidRDefault="00C72176" w:rsidP="00F749BE">
      <w:pPr>
        <w:ind w:firstLine="709"/>
        <w:jc w:val="both"/>
        <w:rPr>
          <w:sz w:val="28"/>
          <w:szCs w:val="28"/>
        </w:rPr>
      </w:pPr>
      <w:r w:rsidRPr="004C3EC3">
        <w:rPr>
          <w:sz w:val="28"/>
          <w:szCs w:val="28"/>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C72176" w:rsidRPr="004C3EC3" w:rsidRDefault="00C72176" w:rsidP="00F749BE">
      <w:pPr>
        <w:ind w:firstLine="709"/>
        <w:jc w:val="both"/>
        <w:rPr>
          <w:sz w:val="28"/>
          <w:szCs w:val="28"/>
        </w:rPr>
      </w:pPr>
      <w:r w:rsidRPr="004C3EC3">
        <w:rPr>
          <w:sz w:val="28"/>
          <w:szCs w:val="28"/>
        </w:rPr>
        <w:t>Запрещается привлекать к работе  в выходные и праздничные дни беременных женщин и матерей, имеющих детей в возрасте до  14 лет.</w:t>
      </w:r>
    </w:p>
    <w:p w:rsidR="00C72176" w:rsidRPr="004C3EC3" w:rsidRDefault="00C72176" w:rsidP="00F749BE">
      <w:pPr>
        <w:ind w:firstLine="709"/>
        <w:jc w:val="both"/>
        <w:rPr>
          <w:sz w:val="28"/>
          <w:szCs w:val="28"/>
        </w:rPr>
      </w:pPr>
      <w:r w:rsidRPr="004C3EC3">
        <w:rPr>
          <w:sz w:val="28"/>
          <w:szCs w:val="28"/>
        </w:rPr>
        <w:t xml:space="preserve">5.8. Руководитель образовательного Учреждения привлекает педагогических 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за 30 минут до начала занятий и продолжаться не более 30 минут после их окончания. </w:t>
      </w:r>
    </w:p>
    <w:p w:rsidR="00C72176" w:rsidRPr="004C3EC3" w:rsidRDefault="00C72176" w:rsidP="00F749BE">
      <w:pPr>
        <w:ind w:firstLine="709"/>
        <w:jc w:val="both"/>
        <w:rPr>
          <w:sz w:val="28"/>
          <w:szCs w:val="28"/>
        </w:rPr>
      </w:pPr>
      <w:r w:rsidRPr="004C3EC3">
        <w:rPr>
          <w:sz w:val="28"/>
          <w:szCs w:val="28"/>
        </w:rPr>
        <w:t>5.9.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образовательного Учреждения.</w:t>
      </w:r>
    </w:p>
    <w:p w:rsidR="00C72176" w:rsidRPr="004C3EC3" w:rsidRDefault="00C72176" w:rsidP="00F749BE">
      <w:pPr>
        <w:ind w:firstLine="709"/>
        <w:jc w:val="both"/>
        <w:rPr>
          <w:sz w:val="28"/>
          <w:szCs w:val="28"/>
        </w:rPr>
      </w:pPr>
      <w:r w:rsidRPr="004C3EC3">
        <w:rPr>
          <w:sz w:val="28"/>
          <w:szCs w:val="28"/>
        </w:rPr>
        <w:t>В эти периоды педагогические работники привлекаются администрацией образовательного Учреждения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C72176" w:rsidRPr="004C3EC3" w:rsidRDefault="00C72176" w:rsidP="00F749BE">
      <w:pPr>
        <w:ind w:firstLine="709"/>
        <w:jc w:val="both"/>
        <w:rPr>
          <w:sz w:val="28"/>
          <w:szCs w:val="28"/>
        </w:rPr>
      </w:pPr>
      <w:r w:rsidRPr="004C3EC3">
        <w:rPr>
          <w:sz w:val="28"/>
          <w:szCs w:val="28"/>
        </w:rPr>
        <w:t>Оплата труда педагогических работников и других категорий работников Учреждения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C72176" w:rsidRPr="004C3EC3" w:rsidRDefault="00C72176" w:rsidP="00F749BE">
      <w:pPr>
        <w:ind w:firstLine="709"/>
        <w:jc w:val="both"/>
        <w:rPr>
          <w:sz w:val="28"/>
          <w:szCs w:val="28"/>
        </w:rPr>
      </w:pPr>
      <w:r w:rsidRPr="004C3EC3">
        <w:rPr>
          <w:sz w:val="28"/>
          <w:szCs w:val="28"/>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образовательного Учреждения и др.), в пределах установленного им рабочего времени с сохранением установленной заработной платы.</w:t>
      </w:r>
    </w:p>
    <w:p w:rsidR="00C72176" w:rsidRPr="004C3EC3" w:rsidRDefault="00C72176" w:rsidP="00F749BE">
      <w:pPr>
        <w:ind w:firstLine="709"/>
        <w:jc w:val="both"/>
        <w:rPr>
          <w:sz w:val="28"/>
          <w:szCs w:val="28"/>
        </w:rPr>
      </w:pPr>
      <w:r w:rsidRPr="004C3EC3">
        <w:rPr>
          <w:sz w:val="28"/>
          <w:szCs w:val="28"/>
        </w:rPr>
        <w:t>За работниками из числа учебно-вспомогательного и обслуживающего персонала в каникулярное время, не совпадающего с их отпуском, условия оплаты труда также сохраняются.</w:t>
      </w:r>
    </w:p>
    <w:p w:rsidR="00C72176" w:rsidRPr="004C3EC3" w:rsidRDefault="00C72176" w:rsidP="00F749BE">
      <w:pPr>
        <w:ind w:firstLine="709"/>
        <w:jc w:val="both"/>
        <w:rPr>
          <w:sz w:val="28"/>
          <w:szCs w:val="28"/>
        </w:rPr>
      </w:pPr>
      <w:r w:rsidRPr="004C3EC3">
        <w:rPr>
          <w:sz w:val="28"/>
          <w:szCs w:val="28"/>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C72176" w:rsidRPr="004C3EC3" w:rsidRDefault="00C72176" w:rsidP="00F749BE">
      <w:pPr>
        <w:ind w:firstLine="709"/>
        <w:jc w:val="both"/>
        <w:rPr>
          <w:sz w:val="28"/>
          <w:szCs w:val="28"/>
        </w:rPr>
      </w:pPr>
      <w:r w:rsidRPr="004C3EC3">
        <w:rPr>
          <w:sz w:val="28"/>
          <w:szCs w:val="28"/>
        </w:rPr>
        <w:t>5.10. Очередность предоставления ежегодных оплачиваемых отпусков устанавливается администрацией образовательного учреждения по согласованию с выборным профсоюзным органом с учетом необходимости обеспечения нормальной работы Учреждения и благоприятных условий для отдыха работников.</w:t>
      </w:r>
    </w:p>
    <w:p w:rsidR="00C72176" w:rsidRPr="004C3EC3" w:rsidRDefault="00C72176" w:rsidP="00F749BE">
      <w:pPr>
        <w:ind w:firstLine="709"/>
        <w:jc w:val="both"/>
        <w:rPr>
          <w:sz w:val="28"/>
          <w:szCs w:val="28"/>
        </w:rPr>
      </w:pPr>
      <w:r w:rsidRPr="004C3EC3">
        <w:rPr>
          <w:sz w:val="28"/>
          <w:szCs w:val="28"/>
        </w:rPr>
        <w:t>График отпусков составляется на каждый календарный год не позднее, чем за две недели до наступления очередного календарного года и доводится до сведения всех работников.</w:t>
      </w:r>
    </w:p>
    <w:p w:rsidR="00C72176" w:rsidRPr="004C3EC3" w:rsidRDefault="00C72176" w:rsidP="00F749BE">
      <w:pPr>
        <w:ind w:firstLine="709"/>
        <w:jc w:val="both"/>
        <w:rPr>
          <w:sz w:val="28"/>
          <w:szCs w:val="28"/>
        </w:rPr>
      </w:pPr>
      <w:r w:rsidRPr="004C3EC3">
        <w:rPr>
          <w:sz w:val="28"/>
          <w:szCs w:val="28"/>
        </w:rPr>
        <w:t>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w:t>
      </w:r>
    </w:p>
    <w:p w:rsidR="00C72176" w:rsidRPr="004C3EC3" w:rsidRDefault="00C72176" w:rsidP="00F749BE">
      <w:pPr>
        <w:ind w:firstLine="709"/>
        <w:jc w:val="both"/>
        <w:rPr>
          <w:sz w:val="28"/>
          <w:szCs w:val="28"/>
        </w:rPr>
      </w:pPr>
      <w:r w:rsidRPr="004C3EC3">
        <w:rPr>
          <w:sz w:val="28"/>
          <w:szCs w:val="28"/>
        </w:rPr>
        <w:t>Замена отпуска денежной компенсацией допускается только при увольнении работника.</w:t>
      </w:r>
    </w:p>
    <w:p w:rsidR="00C72176" w:rsidRPr="004C3EC3" w:rsidRDefault="00C72176" w:rsidP="00F749BE">
      <w:pPr>
        <w:ind w:firstLine="709"/>
        <w:jc w:val="both"/>
        <w:rPr>
          <w:sz w:val="28"/>
          <w:szCs w:val="28"/>
        </w:rPr>
      </w:pPr>
      <w:r w:rsidRPr="004C3EC3">
        <w:rPr>
          <w:sz w:val="28"/>
          <w:szCs w:val="28"/>
        </w:rPr>
        <w:t>Заработная плата за все время отпуска выплачивается не позднее, чем за три дня  до начала отпуска.</w:t>
      </w:r>
    </w:p>
    <w:p w:rsidR="00C72176" w:rsidRPr="004C3EC3" w:rsidRDefault="00C72176" w:rsidP="00F749BE">
      <w:pPr>
        <w:ind w:firstLine="709"/>
        <w:jc w:val="both"/>
        <w:rPr>
          <w:sz w:val="28"/>
          <w:szCs w:val="28"/>
        </w:rPr>
      </w:pPr>
      <w:r w:rsidRPr="004C3EC3">
        <w:rPr>
          <w:sz w:val="28"/>
          <w:szCs w:val="28"/>
        </w:rPr>
        <w:t>Ежегодный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в других случаях, предусмотренных законодательством (ст. 124 ТК РФ).</w:t>
      </w:r>
    </w:p>
    <w:p w:rsidR="00C72176" w:rsidRPr="004C3EC3" w:rsidRDefault="00C72176" w:rsidP="00F749BE">
      <w:pPr>
        <w:ind w:firstLine="709"/>
        <w:jc w:val="both"/>
        <w:rPr>
          <w:sz w:val="28"/>
          <w:szCs w:val="28"/>
        </w:rPr>
      </w:pPr>
      <w:r w:rsidRPr="004C3EC3">
        <w:rPr>
          <w:sz w:val="28"/>
          <w:szCs w:val="28"/>
        </w:rPr>
        <w:t>По письменному заявлению отпуск должен быть перенесен и в случае, если работодатель не уведомил своевременно (не позже чем за 15 дней) работника о времени его отпуска  или не выплатил до начала отпуска заработную плату за время отпуска вперед.</w:t>
      </w:r>
    </w:p>
    <w:p w:rsidR="00C72176" w:rsidRPr="004C3EC3" w:rsidRDefault="00C72176" w:rsidP="00F749BE">
      <w:pPr>
        <w:ind w:firstLine="709"/>
        <w:jc w:val="both"/>
        <w:rPr>
          <w:sz w:val="28"/>
          <w:szCs w:val="28"/>
          <w:lang w:val="en-US"/>
        </w:rPr>
      </w:pPr>
      <w:r w:rsidRPr="004C3EC3">
        <w:rPr>
          <w:sz w:val="28"/>
          <w:szCs w:val="28"/>
        </w:rPr>
        <w:t>5.11. Педагогическим работникам запрещается</w:t>
      </w:r>
      <w:r w:rsidRPr="004C3EC3">
        <w:rPr>
          <w:sz w:val="28"/>
          <w:szCs w:val="28"/>
          <w:lang w:val="en-US"/>
        </w:rPr>
        <w:t>:</w:t>
      </w:r>
    </w:p>
    <w:p w:rsidR="00C72176" w:rsidRPr="004C3EC3" w:rsidRDefault="00C72176" w:rsidP="00F749BE">
      <w:pPr>
        <w:numPr>
          <w:ilvl w:val="0"/>
          <w:numId w:val="39"/>
        </w:numPr>
        <w:suppressAutoHyphens/>
        <w:ind w:left="0" w:firstLine="709"/>
        <w:jc w:val="both"/>
        <w:rPr>
          <w:sz w:val="28"/>
          <w:szCs w:val="28"/>
        </w:rPr>
      </w:pPr>
      <w:r w:rsidRPr="004C3EC3">
        <w:rPr>
          <w:sz w:val="28"/>
          <w:szCs w:val="28"/>
        </w:rPr>
        <w:t>изменять по своему усмотрению расписание уроков (занятий) и график работы;</w:t>
      </w:r>
    </w:p>
    <w:p w:rsidR="00C72176" w:rsidRPr="004C3EC3" w:rsidRDefault="00C72176" w:rsidP="00F749BE">
      <w:pPr>
        <w:numPr>
          <w:ilvl w:val="0"/>
          <w:numId w:val="39"/>
        </w:numPr>
        <w:suppressAutoHyphens/>
        <w:ind w:left="0" w:firstLine="709"/>
        <w:jc w:val="both"/>
        <w:rPr>
          <w:sz w:val="28"/>
          <w:szCs w:val="28"/>
        </w:rPr>
      </w:pPr>
      <w:r w:rsidRPr="004C3EC3">
        <w:rPr>
          <w:sz w:val="28"/>
          <w:szCs w:val="28"/>
        </w:rPr>
        <w:t>отменять, изменять продолжительность уроков (занятий) и перерывов (перемен) между ними;</w:t>
      </w:r>
    </w:p>
    <w:p w:rsidR="00C72176" w:rsidRPr="004C3EC3" w:rsidRDefault="00C72176" w:rsidP="00F749BE">
      <w:pPr>
        <w:numPr>
          <w:ilvl w:val="0"/>
          <w:numId w:val="39"/>
        </w:numPr>
        <w:suppressAutoHyphens/>
        <w:ind w:left="0" w:firstLine="709"/>
        <w:jc w:val="both"/>
        <w:rPr>
          <w:sz w:val="28"/>
          <w:szCs w:val="28"/>
        </w:rPr>
      </w:pPr>
      <w:r w:rsidRPr="004C3EC3">
        <w:rPr>
          <w:sz w:val="28"/>
          <w:szCs w:val="28"/>
        </w:rPr>
        <w:t>удалять учащихся  с уроков (занятий);</w:t>
      </w:r>
    </w:p>
    <w:p w:rsidR="00C72176" w:rsidRPr="004C3EC3" w:rsidRDefault="00C72176" w:rsidP="00F749BE">
      <w:pPr>
        <w:numPr>
          <w:ilvl w:val="0"/>
          <w:numId w:val="39"/>
        </w:numPr>
        <w:suppressAutoHyphens/>
        <w:ind w:left="0" w:firstLine="709"/>
        <w:jc w:val="both"/>
        <w:rPr>
          <w:sz w:val="28"/>
          <w:szCs w:val="28"/>
        </w:rPr>
      </w:pPr>
      <w:r w:rsidRPr="004C3EC3">
        <w:rPr>
          <w:sz w:val="28"/>
          <w:szCs w:val="28"/>
        </w:rPr>
        <w:t>курить на территории образовательного Учреждения.</w:t>
      </w:r>
    </w:p>
    <w:p w:rsidR="00C72176" w:rsidRPr="004C3EC3" w:rsidRDefault="00C72176" w:rsidP="00F749BE">
      <w:pPr>
        <w:ind w:firstLine="708"/>
        <w:jc w:val="both"/>
        <w:rPr>
          <w:sz w:val="28"/>
          <w:szCs w:val="28"/>
          <w:lang w:val="en-US"/>
        </w:rPr>
      </w:pPr>
      <w:r w:rsidRPr="004C3EC3">
        <w:rPr>
          <w:sz w:val="28"/>
          <w:szCs w:val="28"/>
        </w:rPr>
        <w:t>5.12. Запрещается</w:t>
      </w:r>
      <w:r w:rsidRPr="004C3EC3">
        <w:rPr>
          <w:sz w:val="28"/>
          <w:szCs w:val="28"/>
          <w:lang w:val="en-US"/>
        </w:rPr>
        <w:t>:</w:t>
      </w:r>
    </w:p>
    <w:p w:rsidR="00C72176" w:rsidRPr="004C3EC3" w:rsidRDefault="00C72176" w:rsidP="00F749BE">
      <w:pPr>
        <w:numPr>
          <w:ilvl w:val="0"/>
          <w:numId w:val="39"/>
        </w:numPr>
        <w:suppressAutoHyphens/>
        <w:ind w:left="0" w:firstLine="709"/>
        <w:jc w:val="both"/>
        <w:rPr>
          <w:sz w:val="28"/>
          <w:szCs w:val="28"/>
        </w:rPr>
      </w:pPr>
      <w:r w:rsidRPr="004C3EC3">
        <w:rPr>
          <w:sz w:val="28"/>
          <w:szCs w:val="28"/>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C72176" w:rsidRPr="004C3EC3" w:rsidRDefault="00C72176" w:rsidP="00F749BE">
      <w:pPr>
        <w:numPr>
          <w:ilvl w:val="0"/>
          <w:numId w:val="39"/>
        </w:numPr>
        <w:suppressAutoHyphens/>
        <w:ind w:left="0" w:firstLine="709"/>
        <w:jc w:val="both"/>
        <w:rPr>
          <w:sz w:val="28"/>
          <w:szCs w:val="28"/>
        </w:rPr>
      </w:pPr>
      <w:r w:rsidRPr="004C3EC3">
        <w:rPr>
          <w:sz w:val="28"/>
          <w:szCs w:val="28"/>
        </w:rPr>
        <w:t>созывать в рабочее время собрания, заседания  и всякого рода совещания по общественным делам;</w:t>
      </w:r>
    </w:p>
    <w:p w:rsidR="00C72176" w:rsidRPr="004C3EC3" w:rsidRDefault="00C72176" w:rsidP="00F749BE">
      <w:pPr>
        <w:numPr>
          <w:ilvl w:val="0"/>
          <w:numId w:val="39"/>
        </w:numPr>
        <w:suppressAutoHyphens/>
        <w:ind w:left="0" w:firstLine="709"/>
        <w:jc w:val="both"/>
        <w:rPr>
          <w:sz w:val="28"/>
          <w:szCs w:val="28"/>
        </w:rPr>
      </w:pPr>
      <w:r w:rsidRPr="004C3EC3">
        <w:rPr>
          <w:sz w:val="28"/>
          <w:szCs w:val="28"/>
        </w:rPr>
        <w:t>присутствие на уроках (занятиях) посторонних лиц без разрешения администрации образовательного Учреждения;</w:t>
      </w:r>
    </w:p>
    <w:p w:rsidR="00C72176" w:rsidRPr="004C3EC3" w:rsidRDefault="00C72176" w:rsidP="00F749BE">
      <w:pPr>
        <w:numPr>
          <w:ilvl w:val="0"/>
          <w:numId w:val="39"/>
        </w:numPr>
        <w:suppressAutoHyphens/>
        <w:ind w:left="0" w:firstLine="709"/>
        <w:jc w:val="both"/>
        <w:rPr>
          <w:sz w:val="28"/>
          <w:szCs w:val="28"/>
        </w:rPr>
      </w:pPr>
      <w:r w:rsidRPr="004C3EC3">
        <w:rPr>
          <w:sz w:val="28"/>
          <w:szCs w:val="28"/>
        </w:rPr>
        <w:t>входить в класс (группу) после начала урока (занятия). Таким правом в исключительных случаях пользуется только руководитель образовательного Учреждения и его заместители;</w:t>
      </w:r>
    </w:p>
    <w:p w:rsidR="00C72176" w:rsidRPr="004C3EC3" w:rsidRDefault="00C72176" w:rsidP="00F749BE">
      <w:pPr>
        <w:numPr>
          <w:ilvl w:val="0"/>
          <w:numId w:val="39"/>
        </w:numPr>
        <w:suppressAutoHyphens/>
        <w:ind w:left="0" w:firstLine="709"/>
        <w:jc w:val="both"/>
        <w:rPr>
          <w:sz w:val="28"/>
          <w:szCs w:val="28"/>
        </w:rPr>
      </w:pPr>
      <w:r w:rsidRPr="004C3EC3">
        <w:rPr>
          <w:sz w:val="28"/>
          <w:szCs w:val="28"/>
        </w:rPr>
        <w:t>делать педагогическим работникам замечания по поводу  их работы во время проведения уроков (занятий) и в присутствии учащихся (воспитанников).</w:t>
      </w:r>
    </w:p>
    <w:p w:rsidR="00C72176" w:rsidRPr="004C3EC3" w:rsidRDefault="00C72176" w:rsidP="00F749BE">
      <w:pPr>
        <w:pStyle w:val="BodyTextIndent"/>
        <w:spacing w:after="0"/>
        <w:ind w:firstLine="709"/>
        <w:jc w:val="both"/>
        <w:rPr>
          <w:sz w:val="28"/>
          <w:szCs w:val="28"/>
        </w:rPr>
      </w:pPr>
      <w:r w:rsidRPr="004C3EC3">
        <w:rPr>
          <w:sz w:val="28"/>
          <w:szCs w:val="28"/>
        </w:rPr>
        <w:t xml:space="preserve">  5.13. Режим работы школы:</w:t>
      </w:r>
    </w:p>
    <w:p w:rsidR="00C72176" w:rsidRPr="004C3EC3" w:rsidRDefault="00C72176" w:rsidP="00F749BE">
      <w:pPr>
        <w:ind w:firstLine="709"/>
        <w:jc w:val="both"/>
        <w:rPr>
          <w:sz w:val="28"/>
          <w:szCs w:val="28"/>
        </w:rPr>
      </w:pPr>
      <w:r>
        <w:rPr>
          <w:sz w:val="28"/>
          <w:szCs w:val="28"/>
        </w:rPr>
        <w:t>1.  1-9</w:t>
      </w:r>
      <w:r w:rsidRPr="004C3EC3">
        <w:rPr>
          <w:sz w:val="28"/>
          <w:szCs w:val="28"/>
        </w:rPr>
        <w:t xml:space="preserve"> классы - 5 дневная учебная неделя. </w:t>
      </w:r>
    </w:p>
    <w:p w:rsidR="00C72176" w:rsidRPr="004C3EC3" w:rsidRDefault="00C72176" w:rsidP="00F749BE">
      <w:pPr>
        <w:ind w:firstLine="709"/>
        <w:jc w:val="both"/>
        <w:rPr>
          <w:sz w:val="28"/>
          <w:szCs w:val="28"/>
        </w:rPr>
      </w:pPr>
      <w:r w:rsidRPr="004C3EC3">
        <w:rPr>
          <w:sz w:val="28"/>
          <w:szCs w:val="28"/>
        </w:rPr>
        <w:t>2.   Школьная библиотека работает с 8.30 до 16.30, перерыв с 12.50 до 13.10, суббота и воскресенье – выходные.</w:t>
      </w:r>
    </w:p>
    <w:p w:rsidR="00C72176" w:rsidRPr="004C3EC3" w:rsidRDefault="00C72176" w:rsidP="00F749BE">
      <w:pPr>
        <w:ind w:firstLine="709"/>
        <w:jc w:val="both"/>
        <w:rPr>
          <w:sz w:val="28"/>
          <w:szCs w:val="28"/>
        </w:rPr>
      </w:pPr>
      <w:r w:rsidRPr="004C3EC3">
        <w:rPr>
          <w:sz w:val="28"/>
          <w:szCs w:val="28"/>
        </w:rPr>
        <w:t>3</w:t>
      </w:r>
      <w:r w:rsidRPr="004C3EC3">
        <w:rPr>
          <w:b/>
          <w:bCs/>
          <w:sz w:val="28"/>
          <w:szCs w:val="28"/>
        </w:rPr>
        <w:t xml:space="preserve">.  </w:t>
      </w:r>
      <w:r w:rsidRPr="004C3EC3">
        <w:rPr>
          <w:sz w:val="28"/>
          <w:szCs w:val="28"/>
        </w:rPr>
        <w:t>Медицинский кабинет работает с 8.30 до 17.30, перерыв с 12.50 до 13.10, суббота и воскресенье – выходные.</w:t>
      </w:r>
    </w:p>
    <w:p w:rsidR="00C72176" w:rsidRPr="004C3EC3" w:rsidRDefault="00C72176" w:rsidP="00F749BE">
      <w:pPr>
        <w:ind w:firstLine="709"/>
        <w:jc w:val="both"/>
        <w:rPr>
          <w:sz w:val="28"/>
          <w:szCs w:val="28"/>
        </w:rPr>
      </w:pPr>
      <w:r w:rsidRPr="004C3EC3">
        <w:rPr>
          <w:sz w:val="28"/>
          <w:szCs w:val="28"/>
        </w:rPr>
        <w:t>Профилактический медосмотр учащихся проводится по графику детской поликлиники. Осмотр классов фельдшером проводится 1 раз в месяц.</w:t>
      </w:r>
    </w:p>
    <w:p w:rsidR="00C72176" w:rsidRPr="004C3EC3" w:rsidRDefault="00C72176" w:rsidP="00F749BE">
      <w:pPr>
        <w:ind w:firstLine="709"/>
        <w:jc w:val="both"/>
        <w:rPr>
          <w:sz w:val="28"/>
          <w:szCs w:val="28"/>
        </w:rPr>
      </w:pPr>
      <w:r w:rsidRPr="004C3EC3">
        <w:rPr>
          <w:sz w:val="28"/>
          <w:szCs w:val="28"/>
        </w:rPr>
        <w:t>4. Учебный день начинается распределением постов и обязанностей на день дежурного класса по школе (начало дежурства в 8.00 ч).</w:t>
      </w:r>
    </w:p>
    <w:p w:rsidR="00C72176" w:rsidRPr="004C3EC3" w:rsidRDefault="00C72176" w:rsidP="00F749BE">
      <w:pPr>
        <w:ind w:firstLine="709"/>
        <w:jc w:val="both"/>
        <w:rPr>
          <w:sz w:val="28"/>
          <w:szCs w:val="28"/>
        </w:rPr>
      </w:pPr>
      <w:r w:rsidRPr="004C3EC3">
        <w:rPr>
          <w:sz w:val="28"/>
          <w:szCs w:val="28"/>
        </w:rPr>
        <w:t>5. Дежурный класс несет ответственность за дисциплину учащихся, санитарное состояние школы и сохранность имущества в период дежурства. Дежурство класса длится 2 дня по отдельному графику.</w:t>
      </w:r>
    </w:p>
    <w:p w:rsidR="00C72176" w:rsidRPr="004C3EC3" w:rsidRDefault="00C72176" w:rsidP="00F749BE">
      <w:pPr>
        <w:ind w:firstLine="709"/>
        <w:jc w:val="both"/>
        <w:rPr>
          <w:sz w:val="28"/>
          <w:szCs w:val="28"/>
        </w:rPr>
      </w:pPr>
      <w:r>
        <w:rPr>
          <w:sz w:val="28"/>
          <w:szCs w:val="28"/>
        </w:rPr>
        <w:t>6. Начало занятий в 8.0</w:t>
      </w:r>
      <w:r w:rsidRPr="004C3EC3">
        <w:rPr>
          <w:sz w:val="28"/>
          <w:szCs w:val="28"/>
        </w:rPr>
        <w:t xml:space="preserve">0. За 5 минут до начала первого урока в каждом классе проходит зарядка. Ответственность за проведение зарядки возлагается на учителя, ведущего в данном классе первый урок. </w:t>
      </w:r>
    </w:p>
    <w:p w:rsidR="00C72176" w:rsidRPr="004C3EC3" w:rsidRDefault="00C72176" w:rsidP="00F749BE">
      <w:pPr>
        <w:ind w:firstLine="709"/>
        <w:jc w:val="both"/>
        <w:rPr>
          <w:sz w:val="28"/>
          <w:szCs w:val="28"/>
        </w:rPr>
      </w:pPr>
      <w:r w:rsidRPr="004C3EC3">
        <w:rPr>
          <w:sz w:val="28"/>
          <w:szCs w:val="28"/>
        </w:rPr>
        <w:t>7. Первый предупредительный звонок дается за 10 минут до начала первого урока. После первого звонка все учащиеся должны находиться в кабинете.</w:t>
      </w:r>
    </w:p>
    <w:p w:rsidR="00C72176" w:rsidRPr="004C3EC3" w:rsidRDefault="00C72176" w:rsidP="00F749BE">
      <w:pPr>
        <w:ind w:firstLine="709"/>
        <w:jc w:val="both"/>
        <w:rPr>
          <w:sz w:val="28"/>
          <w:szCs w:val="28"/>
        </w:rPr>
      </w:pPr>
      <w:r w:rsidRPr="004C3EC3">
        <w:rPr>
          <w:sz w:val="28"/>
          <w:szCs w:val="28"/>
        </w:rPr>
        <w:t xml:space="preserve">8. Классный руководитель с дежурным классом дежурят на закрепленных постах, обеспечивают порядок, а также несут ответственность за поведение детей на всех переменах и покидают пост после второго звонка на урок. Во время перемен организуется дежурство учителей (по отдельному графику). </w:t>
      </w:r>
    </w:p>
    <w:p w:rsidR="00C72176" w:rsidRPr="004C3EC3" w:rsidRDefault="00C72176" w:rsidP="00F749BE">
      <w:pPr>
        <w:ind w:firstLine="709"/>
        <w:jc w:val="both"/>
        <w:rPr>
          <w:sz w:val="28"/>
          <w:szCs w:val="28"/>
        </w:rPr>
      </w:pPr>
      <w:r w:rsidRPr="004C3EC3">
        <w:rPr>
          <w:sz w:val="28"/>
          <w:szCs w:val="28"/>
        </w:rPr>
        <w:t xml:space="preserve">9. Санитарная уборка классов проводится ежедневно </w:t>
      </w:r>
      <w:r>
        <w:rPr>
          <w:sz w:val="28"/>
          <w:szCs w:val="28"/>
        </w:rPr>
        <w:t>между смен</w:t>
      </w:r>
      <w:r w:rsidRPr="004C3EC3">
        <w:rPr>
          <w:sz w:val="28"/>
          <w:szCs w:val="28"/>
        </w:rPr>
        <w:t>. Генеральная уборка школы и прилегающей территории проводится каждую пятницу.</w:t>
      </w:r>
    </w:p>
    <w:p w:rsidR="00C72176" w:rsidRPr="004C3EC3" w:rsidRDefault="00C72176" w:rsidP="00F749BE">
      <w:pPr>
        <w:ind w:firstLine="709"/>
        <w:jc w:val="both"/>
        <w:rPr>
          <w:color w:val="FF0000"/>
          <w:sz w:val="28"/>
          <w:szCs w:val="28"/>
        </w:rPr>
      </w:pPr>
      <w:r w:rsidRPr="004C3EC3">
        <w:rPr>
          <w:sz w:val="28"/>
          <w:szCs w:val="28"/>
        </w:rPr>
        <w:t xml:space="preserve">10. Вход в школу посторонним лицам разрешается при предъявлении паспорта. </w:t>
      </w:r>
    </w:p>
    <w:p w:rsidR="00C72176" w:rsidRPr="004C3EC3" w:rsidRDefault="00C72176" w:rsidP="00F749BE">
      <w:pPr>
        <w:ind w:firstLine="709"/>
        <w:jc w:val="both"/>
        <w:rPr>
          <w:sz w:val="28"/>
          <w:szCs w:val="28"/>
        </w:rPr>
      </w:pPr>
      <w:r w:rsidRPr="004C3EC3">
        <w:rPr>
          <w:sz w:val="28"/>
          <w:szCs w:val="28"/>
        </w:rPr>
        <w:t>11. Работа спортивных секций, кружков, кабинета информатики, учебных мастерских допускается только по расписанию, утвержденному директором школы.</w:t>
      </w:r>
    </w:p>
    <w:p w:rsidR="00C72176" w:rsidRPr="004C3EC3" w:rsidRDefault="00C72176" w:rsidP="00F749BE">
      <w:pPr>
        <w:ind w:firstLine="709"/>
        <w:jc w:val="both"/>
        <w:rPr>
          <w:sz w:val="28"/>
          <w:szCs w:val="28"/>
        </w:rPr>
      </w:pPr>
      <w:r w:rsidRPr="004C3EC3">
        <w:rPr>
          <w:sz w:val="28"/>
          <w:szCs w:val="28"/>
        </w:rPr>
        <w:t>12. Учитель, ведущий последний урок в классе выводит детей из кабинета в раздевалку, присутствует там до ухода детей из здания школы и напоминает им правила поведения по дороге домой.</w:t>
      </w:r>
    </w:p>
    <w:p w:rsidR="00C72176" w:rsidRPr="004C3EC3" w:rsidRDefault="00C72176" w:rsidP="00F749BE">
      <w:pPr>
        <w:ind w:firstLine="709"/>
        <w:jc w:val="both"/>
        <w:rPr>
          <w:sz w:val="28"/>
          <w:szCs w:val="28"/>
        </w:rPr>
      </w:pPr>
      <w:r w:rsidRPr="004C3EC3">
        <w:rPr>
          <w:sz w:val="28"/>
          <w:szCs w:val="28"/>
        </w:rPr>
        <w:t>13. Время начала работы каждого учителя – за 15 мин. до начала урока. Дежурный учитель и администратор начинает день за 30 минут до начала урока.</w:t>
      </w:r>
    </w:p>
    <w:p w:rsidR="00C72176" w:rsidRPr="004C3EC3" w:rsidRDefault="00C72176" w:rsidP="00F749BE">
      <w:pPr>
        <w:ind w:firstLine="709"/>
        <w:jc w:val="both"/>
        <w:rPr>
          <w:sz w:val="28"/>
          <w:szCs w:val="28"/>
        </w:rPr>
      </w:pPr>
      <w:r w:rsidRPr="004C3EC3">
        <w:rPr>
          <w:sz w:val="28"/>
          <w:szCs w:val="28"/>
        </w:rPr>
        <w:t>14. Учителя обеспечивают прием и сдачу кабинетов между уроками в течение всего учебного года. За сохранность учебного кабинета и имеющегося в нем имущества несет полную ответственность учитель, работающий в этом помещении.</w:t>
      </w:r>
    </w:p>
    <w:p w:rsidR="00C72176" w:rsidRPr="004C3EC3" w:rsidRDefault="00C72176" w:rsidP="00F749BE">
      <w:pPr>
        <w:ind w:firstLine="709"/>
        <w:jc w:val="both"/>
        <w:rPr>
          <w:sz w:val="28"/>
          <w:szCs w:val="28"/>
        </w:rPr>
      </w:pPr>
      <w:r>
        <w:rPr>
          <w:sz w:val="28"/>
          <w:szCs w:val="28"/>
        </w:rPr>
        <w:t>15. Классные руководители 5-9</w:t>
      </w:r>
      <w:r w:rsidRPr="004C3EC3">
        <w:rPr>
          <w:sz w:val="28"/>
          <w:szCs w:val="28"/>
        </w:rPr>
        <w:t xml:space="preserve"> классов закрепляют за учащимися рабочее место с целью обеспечения сохранности школьного имущества.</w:t>
      </w:r>
    </w:p>
    <w:p w:rsidR="00C72176" w:rsidRPr="004C3EC3" w:rsidRDefault="00C72176" w:rsidP="00F749BE">
      <w:pPr>
        <w:ind w:firstLine="709"/>
        <w:jc w:val="both"/>
        <w:rPr>
          <w:sz w:val="28"/>
          <w:szCs w:val="28"/>
        </w:rPr>
      </w:pPr>
      <w:r w:rsidRPr="004C3EC3">
        <w:rPr>
          <w:sz w:val="28"/>
          <w:szCs w:val="28"/>
        </w:rPr>
        <w:t>16. Внесение изменений в журнале, а именно:</w:t>
      </w:r>
    </w:p>
    <w:p w:rsidR="00C72176" w:rsidRPr="004C3EC3" w:rsidRDefault="00C72176" w:rsidP="00F749BE">
      <w:pPr>
        <w:ind w:firstLine="709"/>
        <w:jc w:val="both"/>
        <w:rPr>
          <w:sz w:val="28"/>
          <w:szCs w:val="28"/>
        </w:rPr>
      </w:pPr>
      <w:r w:rsidRPr="004C3EC3">
        <w:rPr>
          <w:sz w:val="28"/>
          <w:szCs w:val="28"/>
        </w:rPr>
        <w:t>- зачисление и выбытие вносит классный руководитель;</w:t>
      </w:r>
    </w:p>
    <w:p w:rsidR="00C72176" w:rsidRPr="004C3EC3" w:rsidRDefault="00C72176" w:rsidP="00F749BE">
      <w:pPr>
        <w:ind w:firstLine="709"/>
        <w:jc w:val="both"/>
        <w:rPr>
          <w:sz w:val="28"/>
          <w:szCs w:val="28"/>
        </w:rPr>
      </w:pPr>
      <w:r w:rsidRPr="004C3EC3">
        <w:rPr>
          <w:sz w:val="28"/>
          <w:szCs w:val="28"/>
        </w:rPr>
        <w:t xml:space="preserve">- исправление допускается с разрешения </w:t>
      </w:r>
      <w:r>
        <w:rPr>
          <w:sz w:val="28"/>
          <w:szCs w:val="28"/>
        </w:rPr>
        <w:t>заместителя директора</w:t>
      </w:r>
      <w:r w:rsidRPr="004C3EC3">
        <w:rPr>
          <w:sz w:val="28"/>
          <w:szCs w:val="28"/>
        </w:rPr>
        <w:t>;</w:t>
      </w:r>
    </w:p>
    <w:p w:rsidR="00C72176" w:rsidRPr="004C3EC3" w:rsidRDefault="00C72176" w:rsidP="00F749BE">
      <w:pPr>
        <w:ind w:firstLine="709"/>
        <w:jc w:val="both"/>
        <w:rPr>
          <w:sz w:val="28"/>
          <w:szCs w:val="28"/>
        </w:rPr>
      </w:pPr>
      <w:r w:rsidRPr="004C3EC3">
        <w:rPr>
          <w:sz w:val="28"/>
          <w:szCs w:val="28"/>
        </w:rPr>
        <w:t>- персональную ответственность за классный журнал несет классный руководитель;</w:t>
      </w:r>
    </w:p>
    <w:p w:rsidR="00C72176" w:rsidRPr="004C3EC3" w:rsidRDefault="00C72176" w:rsidP="00F749BE">
      <w:pPr>
        <w:ind w:firstLine="709"/>
        <w:jc w:val="both"/>
        <w:rPr>
          <w:sz w:val="28"/>
          <w:szCs w:val="28"/>
        </w:rPr>
      </w:pPr>
      <w:r w:rsidRPr="004C3EC3">
        <w:rPr>
          <w:sz w:val="28"/>
          <w:szCs w:val="28"/>
        </w:rPr>
        <w:t xml:space="preserve">- за сохранность журналов отвечает дежурный учитель, который по окончании смены сдает их </w:t>
      </w:r>
      <w:r>
        <w:rPr>
          <w:sz w:val="28"/>
          <w:szCs w:val="28"/>
        </w:rPr>
        <w:t>заместителю директора</w:t>
      </w:r>
      <w:r w:rsidRPr="004C3EC3">
        <w:rPr>
          <w:sz w:val="28"/>
          <w:szCs w:val="28"/>
        </w:rPr>
        <w:t>.</w:t>
      </w:r>
    </w:p>
    <w:p w:rsidR="00C72176" w:rsidRPr="004C3EC3" w:rsidRDefault="00C72176" w:rsidP="00F749BE">
      <w:pPr>
        <w:ind w:firstLine="709"/>
        <w:jc w:val="both"/>
        <w:rPr>
          <w:sz w:val="28"/>
          <w:szCs w:val="28"/>
        </w:rPr>
      </w:pPr>
      <w:r w:rsidRPr="004C3EC3">
        <w:rPr>
          <w:sz w:val="28"/>
          <w:szCs w:val="28"/>
        </w:rPr>
        <w:t>17. Учащиеся 2-х классов со второго полугодия, а учащиеся 3-9 классов аттестуются по четвертям</w:t>
      </w:r>
      <w:r>
        <w:rPr>
          <w:sz w:val="28"/>
          <w:szCs w:val="28"/>
        </w:rPr>
        <w:t>.</w:t>
      </w:r>
    </w:p>
    <w:p w:rsidR="00C72176" w:rsidRPr="004C3EC3" w:rsidRDefault="00C72176" w:rsidP="00F749BE">
      <w:pPr>
        <w:ind w:firstLine="709"/>
        <w:jc w:val="both"/>
        <w:rPr>
          <w:sz w:val="28"/>
          <w:szCs w:val="28"/>
        </w:rPr>
      </w:pPr>
      <w:r w:rsidRPr="004C3EC3">
        <w:rPr>
          <w:sz w:val="28"/>
          <w:szCs w:val="28"/>
        </w:rPr>
        <w:t>18. Категорически запрещается отпускать детей с уроков без письменного разрешения родителей или администратора, справки медицинского работника. Ответственность за жизнь и здоровье учащихся несет учитель, отпустивший его.</w:t>
      </w:r>
    </w:p>
    <w:p w:rsidR="00C72176" w:rsidRPr="004C3EC3" w:rsidRDefault="00C72176" w:rsidP="00F749BE">
      <w:pPr>
        <w:ind w:firstLine="709"/>
        <w:jc w:val="both"/>
        <w:rPr>
          <w:sz w:val="28"/>
          <w:szCs w:val="28"/>
        </w:rPr>
      </w:pPr>
      <w:r w:rsidRPr="004C3EC3">
        <w:rPr>
          <w:sz w:val="28"/>
          <w:szCs w:val="28"/>
        </w:rPr>
        <w:t>19. Курение на территории и в здании школы категорически запрещается.</w:t>
      </w:r>
    </w:p>
    <w:p w:rsidR="00C72176" w:rsidRPr="004C3EC3" w:rsidRDefault="00C72176" w:rsidP="00F749BE">
      <w:pPr>
        <w:ind w:firstLine="709"/>
        <w:jc w:val="both"/>
        <w:rPr>
          <w:sz w:val="28"/>
          <w:szCs w:val="28"/>
        </w:rPr>
      </w:pPr>
      <w:r w:rsidRPr="004C3EC3">
        <w:rPr>
          <w:sz w:val="28"/>
          <w:szCs w:val="28"/>
        </w:rPr>
        <w:t>20. Ведение дневников считает</w:t>
      </w:r>
      <w:r>
        <w:rPr>
          <w:sz w:val="28"/>
          <w:szCs w:val="28"/>
        </w:rPr>
        <w:t>ся обязательным для учащихся 2-9</w:t>
      </w:r>
      <w:r w:rsidRPr="004C3EC3">
        <w:rPr>
          <w:sz w:val="28"/>
          <w:szCs w:val="28"/>
        </w:rPr>
        <w:t xml:space="preserve"> классов.</w:t>
      </w:r>
    </w:p>
    <w:p w:rsidR="00C72176" w:rsidRPr="004C3EC3" w:rsidRDefault="00C72176" w:rsidP="00F749BE">
      <w:pPr>
        <w:ind w:firstLine="709"/>
        <w:jc w:val="both"/>
        <w:rPr>
          <w:sz w:val="28"/>
          <w:szCs w:val="28"/>
        </w:rPr>
      </w:pPr>
      <w:r w:rsidRPr="004C3EC3">
        <w:rPr>
          <w:sz w:val="28"/>
          <w:szCs w:val="28"/>
        </w:rPr>
        <w:t>21. Питание детей в столовой проводится по утвержденному граф</w:t>
      </w:r>
      <w:r>
        <w:rPr>
          <w:sz w:val="28"/>
          <w:szCs w:val="28"/>
        </w:rPr>
        <w:t xml:space="preserve">ику. Все классные руководители </w:t>
      </w:r>
      <w:r w:rsidRPr="004C3EC3">
        <w:rPr>
          <w:sz w:val="28"/>
          <w:szCs w:val="28"/>
        </w:rPr>
        <w:t>сопровождают детей в столовую, присутствуют при приеме пищи детьми и обеспечивают порядок.</w:t>
      </w:r>
    </w:p>
    <w:p w:rsidR="00C72176" w:rsidRPr="004C3EC3" w:rsidRDefault="00C72176" w:rsidP="00F749BE">
      <w:pPr>
        <w:ind w:firstLine="709"/>
        <w:jc w:val="both"/>
        <w:rPr>
          <w:sz w:val="28"/>
          <w:szCs w:val="28"/>
        </w:rPr>
      </w:pPr>
      <w:r w:rsidRPr="004C3EC3">
        <w:rPr>
          <w:sz w:val="28"/>
          <w:szCs w:val="28"/>
        </w:rPr>
        <w:t>22. На урок не допускаются посторонние лица без разрешения директора или его заместителя.</w:t>
      </w:r>
    </w:p>
    <w:p w:rsidR="00C72176" w:rsidRPr="004C3EC3" w:rsidRDefault="00C72176" w:rsidP="00F749BE">
      <w:pPr>
        <w:ind w:firstLine="709"/>
        <w:jc w:val="both"/>
        <w:rPr>
          <w:sz w:val="28"/>
          <w:szCs w:val="28"/>
        </w:rPr>
      </w:pPr>
      <w:r w:rsidRPr="004C3EC3">
        <w:rPr>
          <w:sz w:val="28"/>
          <w:szCs w:val="28"/>
        </w:rPr>
        <w:t>23. Разрешается выход учителя на работу после болезни только по предъявлению директору больничного листа, обязанность учителей своевременно извещать администрацию о болезни.</w:t>
      </w:r>
    </w:p>
    <w:p w:rsidR="00C72176" w:rsidRPr="004C3EC3" w:rsidRDefault="00C72176" w:rsidP="00F749BE">
      <w:pPr>
        <w:ind w:firstLine="709"/>
        <w:jc w:val="both"/>
        <w:rPr>
          <w:sz w:val="28"/>
          <w:szCs w:val="28"/>
        </w:rPr>
      </w:pPr>
      <w:r w:rsidRPr="004C3EC3">
        <w:rPr>
          <w:sz w:val="28"/>
          <w:szCs w:val="28"/>
        </w:rPr>
        <w:t>24. Массовые мероприятия для учащихся 5-8 классов должны заканчиваться не позднее 20 часов; для учащихся 9 классов – не позднее 21 часа. Массовые мероприятия проводятся по плану, утвержденному директором школы.</w:t>
      </w:r>
    </w:p>
    <w:p w:rsidR="00C72176" w:rsidRPr="004C3EC3" w:rsidRDefault="00C72176" w:rsidP="00F749BE">
      <w:pPr>
        <w:numPr>
          <w:ilvl w:val="0"/>
          <w:numId w:val="45"/>
        </w:numPr>
        <w:suppressAutoHyphens/>
        <w:ind w:left="45" w:firstLine="709"/>
        <w:jc w:val="both"/>
        <w:rPr>
          <w:sz w:val="28"/>
          <w:szCs w:val="28"/>
        </w:rPr>
      </w:pPr>
      <w:r w:rsidRPr="004C3EC3">
        <w:rPr>
          <w:sz w:val="28"/>
          <w:szCs w:val="28"/>
        </w:rPr>
        <w:t>Проведение экскурсий, походов, выходов с детьми в кино, театры, посещение выставок разрешается только после издания директором школы приказа. Ответственность за жизнь и здоровье детей при проведении подобных мероприятий несет тот учитель, воспитатель или любой другой сотрудник школы, который назначен приказом директора.</w:t>
      </w:r>
    </w:p>
    <w:p w:rsidR="00C72176" w:rsidRPr="004C3EC3" w:rsidRDefault="00C72176" w:rsidP="00F749BE">
      <w:pPr>
        <w:ind w:left="45" w:firstLine="709"/>
        <w:jc w:val="both"/>
        <w:rPr>
          <w:sz w:val="28"/>
          <w:szCs w:val="28"/>
        </w:rPr>
      </w:pPr>
    </w:p>
    <w:p w:rsidR="00C72176" w:rsidRPr="008E5ED8" w:rsidRDefault="00C72176" w:rsidP="00F749BE">
      <w:pPr>
        <w:ind w:firstLine="709"/>
        <w:jc w:val="center"/>
        <w:rPr>
          <w:b/>
          <w:bCs/>
          <w:sz w:val="28"/>
          <w:szCs w:val="28"/>
        </w:rPr>
      </w:pPr>
      <w:r w:rsidRPr="008E5ED8">
        <w:rPr>
          <w:b/>
          <w:bCs/>
          <w:sz w:val="28"/>
          <w:szCs w:val="28"/>
        </w:rPr>
        <w:t>6. Поощрения за успехи в работе</w:t>
      </w:r>
    </w:p>
    <w:p w:rsidR="00C72176" w:rsidRPr="004C3EC3" w:rsidRDefault="00C72176" w:rsidP="00F749BE">
      <w:pPr>
        <w:ind w:firstLine="709"/>
        <w:jc w:val="both"/>
        <w:rPr>
          <w:sz w:val="28"/>
          <w:szCs w:val="28"/>
        </w:rPr>
      </w:pPr>
      <w:r w:rsidRPr="004C3EC3">
        <w:rPr>
          <w:sz w:val="28"/>
          <w:szCs w:val="28"/>
        </w:rPr>
        <w:t>6.1. За добросовестный труд, образцовое выполнение трудовых обязанностей, успехи в обучении и воспитании обучающихся (воспитанников), новаторство в труде и другие достижения в работе применяются следующие формы поощрения работника (ст. 191 ТК РФ):</w:t>
      </w:r>
    </w:p>
    <w:p w:rsidR="00C72176" w:rsidRPr="008E5ED8" w:rsidRDefault="00C72176" w:rsidP="00F749BE">
      <w:pPr>
        <w:numPr>
          <w:ilvl w:val="0"/>
          <w:numId w:val="39"/>
        </w:numPr>
        <w:tabs>
          <w:tab w:val="clear" w:pos="720"/>
          <w:tab w:val="num" w:pos="-142"/>
        </w:tabs>
        <w:suppressAutoHyphens/>
        <w:ind w:left="0" w:firstLine="709"/>
        <w:jc w:val="both"/>
        <w:rPr>
          <w:sz w:val="28"/>
          <w:szCs w:val="28"/>
          <w:lang w:val="en-US"/>
        </w:rPr>
      </w:pPr>
      <w:r w:rsidRPr="004C3EC3">
        <w:rPr>
          <w:sz w:val="28"/>
          <w:szCs w:val="28"/>
        </w:rPr>
        <w:t>объявление благодарности</w:t>
      </w:r>
      <w:r w:rsidRPr="004C3EC3">
        <w:rPr>
          <w:sz w:val="28"/>
          <w:szCs w:val="28"/>
          <w:lang w:val="en-US"/>
        </w:rPr>
        <w:t>;</w:t>
      </w:r>
    </w:p>
    <w:p w:rsidR="00C72176" w:rsidRPr="004C3EC3" w:rsidRDefault="00C72176" w:rsidP="00F749BE">
      <w:pPr>
        <w:numPr>
          <w:ilvl w:val="0"/>
          <w:numId w:val="39"/>
        </w:numPr>
        <w:tabs>
          <w:tab w:val="clear" w:pos="720"/>
          <w:tab w:val="num" w:pos="-142"/>
        </w:tabs>
        <w:suppressAutoHyphens/>
        <w:ind w:left="0" w:firstLine="709"/>
        <w:jc w:val="both"/>
        <w:rPr>
          <w:sz w:val="28"/>
          <w:szCs w:val="28"/>
          <w:lang w:val="en-US"/>
        </w:rPr>
      </w:pPr>
      <w:r w:rsidRPr="004C3EC3">
        <w:rPr>
          <w:sz w:val="28"/>
          <w:szCs w:val="28"/>
        </w:rPr>
        <w:t>награждение ценным подарком</w:t>
      </w:r>
      <w:r w:rsidRPr="004C3EC3">
        <w:rPr>
          <w:sz w:val="28"/>
          <w:szCs w:val="28"/>
          <w:lang w:val="en-US"/>
        </w:rPr>
        <w:t>;</w:t>
      </w:r>
    </w:p>
    <w:p w:rsidR="00C72176" w:rsidRPr="004C3EC3" w:rsidRDefault="00C72176" w:rsidP="00F749BE">
      <w:pPr>
        <w:numPr>
          <w:ilvl w:val="0"/>
          <w:numId w:val="39"/>
        </w:numPr>
        <w:tabs>
          <w:tab w:val="clear" w:pos="720"/>
          <w:tab w:val="num" w:pos="-142"/>
        </w:tabs>
        <w:suppressAutoHyphens/>
        <w:ind w:left="0" w:firstLine="709"/>
        <w:jc w:val="both"/>
        <w:rPr>
          <w:sz w:val="28"/>
          <w:szCs w:val="28"/>
          <w:lang w:val="en-US"/>
        </w:rPr>
      </w:pPr>
      <w:r w:rsidRPr="004C3EC3">
        <w:rPr>
          <w:sz w:val="28"/>
          <w:szCs w:val="28"/>
        </w:rPr>
        <w:t>награждение почетной грамотой</w:t>
      </w:r>
      <w:r w:rsidRPr="004C3EC3">
        <w:rPr>
          <w:sz w:val="28"/>
          <w:szCs w:val="28"/>
          <w:lang w:val="en-US"/>
        </w:rPr>
        <w:t>;</w:t>
      </w:r>
    </w:p>
    <w:p w:rsidR="00C72176" w:rsidRPr="004C3EC3" w:rsidRDefault="00C72176" w:rsidP="00F749BE">
      <w:pPr>
        <w:numPr>
          <w:ilvl w:val="0"/>
          <w:numId w:val="39"/>
        </w:numPr>
        <w:tabs>
          <w:tab w:val="clear" w:pos="720"/>
          <w:tab w:val="num" w:pos="-142"/>
        </w:tabs>
        <w:suppressAutoHyphens/>
        <w:ind w:left="0" w:firstLine="709"/>
        <w:jc w:val="both"/>
        <w:rPr>
          <w:sz w:val="28"/>
          <w:szCs w:val="28"/>
        </w:rPr>
      </w:pPr>
      <w:r w:rsidRPr="004C3EC3">
        <w:rPr>
          <w:sz w:val="28"/>
          <w:szCs w:val="28"/>
        </w:rPr>
        <w:t>занесение на Доску почета.</w:t>
      </w:r>
    </w:p>
    <w:p w:rsidR="00C72176" w:rsidRPr="004C3EC3" w:rsidRDefault="00C72176" w:rsidP="00F749BE">
      <w:pPr>
        <w:pStyle w:val="BodyTextIndent"/>
        <w:spacing w:after="0"/>
        <w:ind w:left="0" w:firstLine="709"/>
        <w:jc w:val="both"/>
        <w:rPr>
          <w:sz w:val="28"/>
          <w:szCs w:val="28"/>
        </w:rPr>
      </w:pPr>
      <w:r w:rsidRPr="004C3EC3">
        <w:rPr>
          <w:sz w:val="28"/>
          <w:szCs w:val="28"/>
        </w:rPr>
        <w:t>6.2. Поощрения применяются администрацией совместно или по согласованию с выбором профсоюзным органом Учреждения.</w:t>
      </w:r>
    </w:p>
    <w:p w:rsidR="00C72176" w:rsidRPr="004C3EC3" w:rsidRDefault="00C72176" w:rsidP="00F749BE">
      <w:pPr>
        <w:ind w:firstLine="709"/>
        <w:jc w:val="both"/>
        <w:rPr>
          <w:sz w:val="28"/>
          <w:szCs w:val="28"/>
        </w:rPr>
      </w:pPr>
      <w:r w:rsidRPr="004C3EC3">
        <w:rPr>
          <w:sz w:val="28"/>
          <w:szCs w:val="28"/>
        </w:rPr>
        <w:t>6.3. Поощрения объявляются в приказе по образовательному Учреждению, доводятся до сведения его коллектива и заносятся в трудовую книжку работника.</w:t>
      </w:r>
    </w:p>
    <w:p w:rsidR="00C72176" w:rsidRPr="004C3EC3" w:rsidRDefault="00C72176" w:rsidP="00F749BE">
      <w:pPr>
        <w:pStyle w:val="BodyTextIndent"/>
        <w:spacing w:after="0"/>
        <w:ind w:left="0" w:firstLine="709"/>
        <w:jc w:val="both"/>
        <w:rPr>
          <w:sz w:val="28"/>
          <w:szCs w:val="28"/>
        </w:rPr>
      </w:pPr>
      <w:r w:rsidRPr="004C3EC3">
        <w:rPr>
          <w:sz w:val="28"/>
          <w:szCs w:val="28"/>
        </w:rPr>
        <w:t>6.4.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C72176" w:rsidRPr="004C3EC3" w:rsidRDefault="00C72176" w:rsidP="00F749BE">
      <w:pPr>
        <w:ind w:firstLine="709"/>
        <w:jc w:val="both"/>
        <w:rPr>
          <w:sz w:val="28"/>
          <w:szCs w:val="28"/>
        </w:rPr>
      </w:pPr>
      <w:r w:rsidRPr="004C3EC3">
        <w:rPr>
          <w:sz w:val="28"/>
          <w:szCs w:val="28"/>
        </w:rPr>
        <w:t>6.5. 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и к присвоению почетных званий и др. (ст. 191 ТК РФ).</w:t>
      </w:r>
    </w:p>
    <w:p w:rsidR="00C72176" w:rsidRDefault="00C72176" w:rsidP="00F749BE">
      <w:pPr>
        <w:ind w:firstLine="709"/>
        <w:jc w:val="center"/>
        <w:rPr>
          <w:b/>
          <w:bCs/>
          <w:sz w:val="28"/>
          <w:szCs w:val="28"/>
        </w:rPr>
      </w:pPr>
    </w:p>
    <w:p w:rsidR="00C72176" w:rsidRPr="008E5ED8" w:rsidRDefault="00C72176" w:rsidP="00F749BE">
      <w:pPr>
        <w:ind w:firstLine="709"/>
        <w:jc w:val="center"/>
        <w:rPr>
          <w:b/>
          <w:bCs/>
          <w:sz w:val="28"/>
          <w:szCs w:val="28"/>
        </w:rPr>
      </w:pPr>
      <w:r w:rsidRPr="008E5ED8">
        <w:rPr>
          <w:b/>
          <w:bCs/>
          <w:sz w:val="28"/>
          <w:szCs w:val="28"/>
        </w:rPr>
        <w:t>7. Трудовая дисциплина</w:t>
      </w:r>
    </w:p>
    <w:p w:rsidR="00C72176" w:rsidRPr="004C3EC3" w:rsidRDefault="00C72176" w:rsidP="00F749BE">
      <w:pPr>
        <w:ind w:firstLine="709"/>
        <w:jc w:val="both"/>
        <w:rPr>
          <w:sz w:val="28"/>
          <w:szCs w:val="28"/>
        </w:rPr>
      </w:pPr>
      <w:r w:rsidRPr="004C3EC3">
        <w:rPr>
          <w:sz w:val="28"/>
          <w:szCs w:val="28"/>
        </w:rPr>
        <w:t>7.1. Работники Учреждения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C72176" w:rsidRPr="004C3EC3" w:rsidRDefault="00C72176" w:rsidP="00F749BE">
      <w:pPr>
        <w:ind w:firstLine="709"/>
        <w:jc w:val="both"/>
        <w:rPr>
          <w:sz w:val="28"/>
          <w:szCs w:val="28"/>
        </w:rPr>
      </w:pPr>
      <w:r w:rsidRPr="004C3EC3">
        <w:rPr>
          <w:sz w:val="28"/>
          <w:szCs w:val="28"/>
        </w:rPr>
        <w:t>7.2.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C72176" w:rsidRPr="004C3EC3" w:rsidRDefault="00C72176" w:rsidP="00F749BE">
      <w:pPr>
        <w:ind w:firstLine="709"/>
        <w:jc w:val="both"/>
        <w:rPr>
          <w:sz w:val="28"/>
          <w:szCs w:val="28"/>
        </w:rPr>
      </w:pPr>
      <w:r w:rsidRPr="004C3EC3">
        <w:rPr>
          <w:sz w:val="28"/>
          <w:szCs w:val="28"/>
        </w:rPr>
        <w:t>7.3. За нарушение трудовой дисциплины, т.е. неисполнение или надлежащее исполнение по вине работника возложенных на него трудовых обязанностей (документы, устанавливающие трудовые обязанности работников образовательных учреждений, перечислены выше), администрация вправе применить следующие дисциплинарные взыскания (ст. 192 ТК РФ):</w:t>
      </w:r>
    </w:p>
    <w:p w:rsidR="00C72176" w:rsidRPr="004C3EC3" w:rsidRDefault="00C72176" w:rsidP="00F749BE">
      <w:pPr>
        <w:ind w:firstLine="709"/>
        <w:jc w:val="both"/>
        <w:rPr>
          <w:sz w:val="28"/>
          <w:szCs w:val="28"/>
        </w:rPr>
      </w:pPr>
      <w:r w:rsidRPr="004C3EC3">
        <w:rPr>
          <w:sz w:val="28"/>
          <w:szCs w:val="28"/>
        </w:rPr>
        <w:t>а) замечание,</w:t>
      </w:r>
    </w:p>
    <w:p w:rsidR="00C72176" w:rsidRPr="004C3EC3" w:rsidRDefault="00C72176" w:rsidP="00F749BE">
      <w:pPr>
        <w:ind w:firstLine="709"/>
        <w:jc w:val="both"/>
        <w:rPr>
          <w:sz w:val="28"/>
          <w:szCs w:val="28"/>
        </w:rPr>
      </w:pPr>
      <w:r w:rsidRPr="004C3EC3">
        <w:rPr>
          <w:sz w:val="28"/>
          <w:szCs w:val="28"/>
        </w:rPr>
        <w:t>б) выговор,</w:t>
      </w:r>
    </w:p>
    <w:p w:rsidR="00C72176" w:rsidRPr="004C3EC3" w:rsidRDefault="00C72176" w:rsidP="00F749BE">
      <w:pPr>
        <w:ind w:firstLine="709"/>
        <w:jc w:val="both"/>
        <w:rPr>
          <w:sz w:val="28"/>
          <w:szCs w:val="28"/>
        </w:rPr>
      </w:pPr>
      <w:r w:rsidRPr="004C3EC3">
        <w:rPr>
          <w:sz w:val="28"/>
          <w:szCs w:val="28"/>
        </w:rPr>
        <w:t>г) увольнение по соответствующим основаниям.</w:t>
      </w:r>
    </w:p>
    <w:p w:rsidR="00C72176" w:rsidRPr="004C3EC3" w:rsidRDefault="00C72176" w:rsidP="00F749BE">
      <w:pPr>
        <w:ind w:firstLine="709"/>
        <w:jc w:val="both"/>
        <w:rPr>
          <w:sz w:val="28"/>
          <w:szCs w:val="28"/>
        </w:rPr>
      </w:pPr>
      <w:r w:rsidRPr="004C3EC3">
        <w:rPr>
          <w:sz w:val="28"/>
          <w:szCs w:val="28"/>
        </w:rPr>
        <w:t>7.4. Согласно ТК РФ основанием прекращения трудового договора (контракта) по инициативе администрации и основаниями для увольнения педагогического работника образовательного Учреждения до истечения срока действия трудового договора (контракта) являются:</w:t>
      </w:r>
    </w:p>
    <w:p w:rsidR="00C72176" w:rsidRPr="004C3EC3" w:rsidRDefault="00C72176" w:rsidP="00F749BE">
      <w:pPr>
        <w:ind w:firstLine="709"/>
        <w:jc w:val="both"/>
        <w:rPr>
          <w:sz w:val="28"/>
          <w:szCs w:val="28"/>
        </w:rPr>
      </w:pPr>
      <w:r w:rsidRPr="004C3EC3">
        <w:rPr>
          <w:sz w:val="28"/>
          <w:szCs w:val="28"/>
        </w:rPr>
        <w:t>1) повторное в течение года грубое нарушение Устава образовательного учреждения;</w:t>
      </w:r>
    </w:p>
    <w:p w:rsidR="00C72176" w:rsidRPr="004C3EC3" w:rsidRDefault="00C72176" w:rsidP="00F749BE">
      <w:pPr>
        <w:ind w:firstLine="709"/>
        <w:jc w:val="both"/>
        <w:rPr>
          <w:sz w:val="28"/>
          <w:szCs w:val="28"/>
        </w:rPr>
      </w:pPr>
      <w:r w:rsidRPr="004C3EC3">
        <w:rPr>
          <w:sz w:val="28"/>
          <w:szCs w:val="28"/>
        </w:rPr>
        <w:t>2) применение, в том числе однократное, методов воспитания, связанных с физическим и (или) психическим насилием над личностью учащегося, воспитанника;</w:t>
      </w:r>
    </w:p>
    <w:p w:rsidR="00C72176" w:rsidRPr="004C3EC3" w:rsidRDefault="00C72176" w:rsidP="00F749BE">
      <w:pPr>
        <w:ind w:firstLine="709"/>
        <w:jc w:val="both"/>
        <w:rPr>
          <w:sz w:val="28"/>
          <w:szCs w:val="28"/>
        </w:rPr>
      </w:pPr>
      <w:r w:rsidRPr="004C3EC3">
        <w:rPr>
          <w:sz w:val="28"/>
          <w:szCs w:val="28"/>
        </w:rPr>
        <w:t>3) появление на работе в состоянии алкогольного, наркотического или токсического опьянения.</w:t>
      </w:r>
    </w:p>
    <w:p w:rsidR="00C72176" w:rsidRPr="004C3EC3" w:rsidRDefault="00C72176" w:rsidP="00F749BE">
      <w:pPr>
        <w:ind w:firstLine="709"/>
        <w:jc w:val="both"/>
        <w:rPr>
          <w:sz w:val="28"/>
          <w:szCs w:val="28"/>
        </w:rPr>
      </w:pPr>
      <w:r w:rsidRPr="004C3EC3">
        <w:rPr>
          <w:sz w:val="28"/>
          <w:szCs w:val="28"/>
        </w:rPr>
        <w:t>Увольнение по настоящим основаниям может осуществляться администрацией без согласия профсоюза.</w:t>
      </w:r>
    </w:p>
    <w:p w:rsidR="00C72176" w:rsidRPr="004C3EC3" w:rsidRDefault="00C72176" w:rsidP="00F749BE">
      <w:pPr>
        <w:ind w:firstLine="709"/>
        <w:jc w:val="both"/>
        <w:rPr>
          <w:sz w:val="28"/>
          <w:szCs w:val="28"/>
        </w:rPr>
      </w:pPr>
      <w:r w:rsidRPr="004C3EC3">
        <w:rPr>
          <w:sz w:val="28"/>
          <w:szCs w:val="28"/>
        </w:rPr>
        <w:t>7.5. За один дисциплинарный поступок может быть примерно только одно дисциплинарное взыскание.</w:t>
      </w:r>
    </w:p>
    <w:p w:rsidR="00C72176" w:rsidRPr="004C3EC3" w:rsidRDefault="00C72176" w:rsidP="00F749BE">
      <w:pPr>
        <w:ind w:firstLine="709"/>
        <w:jc w:val="both"/>
        <w:rPr>
          <w:sz w:val="28"/>
          <w:szCs w:val="28"/>
        </w:rPr>
      </w:pPr>
      <w:r w:rsidRPr="004C3EC3">
        <w:rPr>
          <w:sz w:val="28"/>
          <w:szCs w:val="28"/>
        </w:rPr>
        <w:t>7.6. Применение мер дисциплинарного взыскания, не предусмотренных законом, запрещается.</w:t>
      </w:r>
    </w:p>
    <w:p w:rsidR="00C72176" w:rsidRPr="004C3EC3" w:rsidRDefault="00C72176" w:rsidP="00F749BE">
      <w:pPr>
        <w:ind w:firstLine="709"/>
        <w:jc w:val="both"/>
        <w:rPr>
          <w:sz w:val="28"/>
          <w:szCs w:val="28"/>
        </w:rPr>
      </w:pPr>
      <w:r w:rsidRPr="004C3EC3">
        <w:rPr>
          <w:sz w:val="28"/>
          <w:szCs w:val="28"/>
        </w:rPr>
        <w:t>7.7.Взыскание должно быть наложено администрацией образовательного учреждения в соответствии с его уставом.</w:t>
      </w:r>
    </w:p>
    <w:p w:rsidR="00C72176" w:rsidRPr="004C3EC3" w:rsidRDefault="00C72176" w:rsidP="00F749BE">
      <w:pPr>
        <w:ind w:firstLine="709"/>
        <w:jc w:val="both"/>
        <w:rPr>
          <w:sz w:val="28"/>
          <w:szCs w:val="28"/>
        </w:rPr>
      </w:pPr>
      <w:r w:rsidRPr="004C3EC3">
        <w:rPr>
          <w:sz w:val="28"/>
          <w:szCs w:val="28"/>
        </w:rPr>
        <w:t>7.8. Работники, избранные в состав профсоюзных органов и не освобожденные от производственной работы, не могут быть подвергнуты дисциплинарному взысканию без предварительного согласия профсоюзного органа, членами которого они являются, а руководители выборных профсоюзных органов в учреждении, профорганизаторы – органа соответствующего объединения профессиональных союзов.</w:t>
      </w:r>
    </w:p>
    <w:p w:rsidR="00C72176" w:rsidRPr="004C3EC3" w:rsidRDefault="00C72176" w:rsidP="00F749BE">
      <w:pPr>
        <w:ind w:firstLine="709"/>
        <w:jc w:val="both"/>
        <w:rPr>
          <w:sz w:val="28"/>
          <w:szCs w:val="28"/>
        </w:rPr>
      </w:pPr>
      <w:r w:rsidRPr="004C3EC3">
        <w:rPr>
          <w:sz w:val="28"/>
          <w:szCs w:val="28"/>
        </w:rPr>
        <w:t>7.8.1. Представители профсоюзов, их объединений, органов общественной самостоятельности, участвующие в коллективных переговорах, в период их ведения не могут быть без предварительного согласия, уполномочившего их на представительство, органа подвергнуты дисциплинарному взысканию.</w:t>
      </w:r>
    </w:p>
    <w:p w:rsidR="00C72176" w:rsidRPr="004C3EC3" w:rsidRDefault="00C72176" w:rsidP="00F749BE">
      <w:pPr>
        <w:ind w:firstLine="709"/>
        <w:jc w:val="both"/>
        <w:rPr>
          <w:sz w:val="28"/>
          <w:szCs w:val="28"/>
        </w:rPr>
      </w:pPr>
      <w:r w:rsidRPr="004C3EC3">
        <w:rPr>
          <w:sz w:val="28"/>
          <w:szCs w:val="28"/>
        </w:rPr>
        <w:t>7.9. Дисциплинарное взыскание должно быть наложено в пределах сроков, установленных законом.</w:t>
      </w:r>
    </w:p>
    <w:p w:rsidR="00C72176" w:rsidRPr="004C3EC3" w:rsidRDefault="00C72176" w:rsidP="00F749BE">
      <w:pPr>
        <w:ind w:firstLine="709"/>
        <w:jc w:val="both"/>
        <w:rPr>
          <w:sz w:val="28"/>
          <w:szCs w:val="28"/>
        </w:rPr>
      </w:pPr>
      <w:r w:rsidRPr="004C3EC3">
        <w:rPr>
          <w:sz w:val="28"/>
          <w:szCs w:val="28"/>
        </w:rPr>
        <w:t>7.9.1. 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работника или пребывания его в отпуске.</w:t>
      </w:r>
    </w:p>
    <w:p w:rsidR="00C72176" w:rsidRPr="004C3EC3" w:rsidRDefault="00C72176" w:rsidP="00F749BE">
      <w:pPr>
        <w:ind w:firstLine="709"/>
        <w:jc w:val="both"/>
        <w:rPr>
          <w:sz w:val="28"/>
          <w:szCs w:val="28"/>
        </w:rPr>
      </w:pPr>
      <w:r w:rsidRPr="004C3EC3">
        <w:rPr>
          <w:sz w:val="28"/>
          <w:szCs w:val="28"/>
        </w:rPr>
        <w:t>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C72176" w:rsidRPr="004C3EC3" w:rsidRDefault="00C72176" w:rsidP="00F749BE">
      <w:pPr>
        <w:ind w:firstLine="709"/>
        <w:jc w:val="both"/>
        <w:rPr>
          <w:sz w:val="28"/>
          <w:szCs w:val="28"/>
        </w:rPr>
      </w:pPr>
      <w:r w:rsidRPr="004C3EC3">
        <w:rPr>
          <w:sz w:val="28"/>
          <w:szCs w:val="28"/>
        </w:rPr>
        <w:t>7.9.2. Дисциплинарное расследование нарушений педагогическим работником образовательного учреждения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
    <w:p w:rsidR="00C72176" w:rsidRPr="004C3EC3" w:rsidRDefault="00C72176" w:rsidP="00F749BE">
      <w:pPr>
        <w:ind w:firstLine="709"/>
        <w:jc w:val="both"/>
        <w:rPr>
          <w:sz w:val="28"/>
          <w:szCs w:val="28"/>
        </w:rPr>
      </w:pPr>
      <w:r w:rsidRPr="004C3EC3">
        <w:rPr>
          <w:sz w:val="28"/>
          <w:szCs w:val="28"/>
        </w:rPr>
        <w:t>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учащихся, воспитанников.</w:t>
      </w:r>
    </w:p>
    <w:p w:rsidR="00C72176" w:rsidRPr="004C3EC3" w:rsidRDefault="00C72176" w:rsidP="00F749BE">
      <w:pPr>
        <w:ind w:firstLine="709"/>
        <w:jc w:val="both"/>
        <w:rPr>
          <w:sz w:val="28"/>
          <w:szCs w:val="28"/>
        </w:rPr>
      </w:pPr>
      <w:r w:rsidRPr="004C3EC3">
        <w:rPr>
          <w:sz w:val="28"/>
          <w:szCs w:val="28"/>
        </w:rPr>
        <w:t>7.9.3.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C72176" w:rsidRPr="004C3EC3" w:rsidRDefault="00C72176" w:rsidP="00F749BE">
      <w:pPr>
        <w:ind w:firstLine="709"/>
        <w:jc w:val="both"/>
        <w:rPr>
          <w:sz w:val="28"/>
          <w:szCs w:val="28"/>
        </w:rPr>
      </w:pPr>
      <w:r w:rsidRPr="004C3EC3">
        <w:rPr>
          <w:sz w:val="28"/>
          <w:szCs w:val="28"/>
        </w:rPr>
        <w:t>7.10. 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C72176" w:rsidRPr="004C3EC3" w:rsidRDefault="00C72176" w:rsidP="00F749BE">
      <w:pPr>
        <w:ind w:firstLine="709"/>
        <w:jc w:val="both"/>
        <w:rPr>
          <w:sz w:val="28"/>
          <w:szCs w:val="28"/>
        </w:rPr>
      </w:pPr>
      <w:r w:rsidRPr="004C3EC3">
        <w:rPr>
          <w:sz w:val="28"/>
          <w:szCs w:val="28"/>
        </w:rPr>
        <w:t>7.11. 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3-х рабочих дней со дня его издания.</w:t>
      </w:r>
    </w:p>
    <w:p w:rsidR="00C72176" w:rsidRPr="004C3EC3" w:rsidRDefault="00C72176" w:rsidP="00F749BE">
      <w:pPr>
        <w:ind w:firstLine="709"/>
        <w:jc w:val="both"/>
        <w:rPr>
          <w:sz w:val="28"/>
          <w:szCs w:val="28"/>
        </w:rPr>
      </w:pPr>
      <w:r w:rsidRPr="004C3EC3">
        <w:rPr>
          <w:sz w:val="28"/>
          <w:szCs w:val="28"/>
        </w:rPr>
        <w:t>7.11.1. Запись о дисциплинарном взыскании в трудовой книжке работника не производится, за исключением случаев увольнения за нарушение трудовой дисциплины.</w:t>
      </w:r>
    </w:p>
    <w:p w:rsidR="00C72176" w:rsidRPr="004C3EC3" w:rsidRDefault="00C72176" w:rsidP="00F749BE">
      <w:pPr>
        <w:ind w:firstLine="709"/>
        <w:jc w:val="both"/>
        <w:rPr>
          <w:sz w:val="28"/>
          <w:szCs w:val="28"/>
        </w:rPr>
      </w:pPr>
      <w:r w:rsidRPr="004C3EC3">
        <w:rPr>
          <w:sz w:val="28"/>
          <w:szCs w:val="28"/>
        </w:rPr>
        <w:t>7.12.В случае несогласия работника с наложенным на него дисциплинарным взысканием он вправе обратиться в комиссию по трудовым спорам образовательного учреждения и (или) в суд.</w:t>
      </w:r>
    </w:p>
    <w:p w:rsidR="00C72176" w:rsidRDefault="00C72176" w:rsidP="00F749BE">
      <w:pPr>
        <w:ind w:firstLine="709"/>
        <w:jc w:val="both"/>
        <w:rPr>
          <w:sz w:val="28"/>
          <w:szCs w:val="28"/>
        </w:rPr>
      </w:pPr>
      <w:r w:rsidRPr="004C3EC3">
        <w:rPr>
          <w:sz w:val="28"/>
          <w:szCs w:val="28"/>
        </w:rPr>
        <w:t>7.13. Если в течение года со дня наложения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rsidR="00C72176" w:rsidRPr="004C3EC3" w:rsidRDefault="00C72176" w:rsidP="00F749BE">
      <w:pPr>
        <w:ind w:firstLine="709"/>
        <w:jc w:val="both"/>
        <w:rPr>
          <w:sz w:val="28"/>
          <w:szCs w:val="28"/>
        </w:rPr>
      </w:pPr>
    </w:p>
    <w:p w:rsidR="00C72176" w:rsidRPr="00555955" w:rsidRDefault="00C72176" w:rsidP="00F749BE">
      <w:pPr>
        <w:ind w:firstLine="709"/>
        <w:jc w:val="center"/>
        <w:rPr>
          <w:b/>
          <w:bCs/>
          <w:sz w:val="28"/>
          <w:szCs w:val="28"/>
        </w:rPr>
      </w:pPr>
      <w:r w:rsidRPr="00555955">
        <w:rPr>
          <w:b/>
          <w:bCs/>
          <w:sz w:val="28"/>
          <w:szCs w:val="28"/>
        </w:rPr>
        <w:t>8.  Техника безопасности и производственная санитария</w:t>
      </w:r>
    </w:p>
    <w:p w:rsidR="00C72176" w:rsidRPr="00555955" w:rsidRDefault="00C72176" w:rsidP="00F749BE">
      <w:pPr>
        <w:pStyle w:val="BodyTextIndent"/>
        <w:spacing w:after="0"/>
        <w:ind w:left="0" w:firstLine="709"/>
        <w:jc w:val="both"/>
        <w:rPr>
          <w:sz w:val="28"/>
          <w:szCs w:val="28"/>
        </w:rPr>
      </w:pPr>
      <w:r w:rsidRPr="004C3EC3">
        <w:rPr>
          <w:sz w:val="28"/>
          <w:szCs w:val="28"/>
        </w:rPr>
        <w:t xml:space="preserve">8.1. 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РФ (Рострудинспекции), предписания органов трудовой инспекции профсоюзов и представителей совместных комиссий по </w:t>
      </w:r>
      <w:r w:rsidRPr="00555955">
        <w:rPr>
          <w:sz w:val="28"/>
          <w:szCs w:val="28"/>
        </w:rPr>
        <w:t>охране труда.</w:t>
      </w:r>
    </w:p>
    <w:p w:rsidR="00C72176" w:rsidRPr="00555955" w:rsidRDefault="00C72176" w:rsidP="00F749BE">
      <w:pPr>
        <w:pStyle w:val="headertext"/>
        <w:shd w:val="clear" w:color="auto" w:fill="FFFFFF"/>
        <w:spacing w:before="0" w:beforeAutospacing="0" w:after="0" w:afterAutospacing="0"/>
        <w:ind w:firstLine="709"/>
        <w:jc w:val="both"/>
        <w:textAlignment w:val="baseline"/>
        <w:rPr>
          <w:spacing w:val="2"/>
          <w:sz w:val="28"/>
          <w:szCs w:val="28"/>
        </w:rPr>
      </w:pPr>
      <w:r w:rsidRPr="00555955">
        <w:rPr>
          <w:sz w:val="28"/>
          <w:szCs w:val="28"/>
        </w:rPr>
        <w:t xml:space="preserve">8.2. Руководители учреждений образования при обеспечении мер по охране труда должны руководствоваться </w:t>
      </w:r>
      <w:r>
        <w:rPr>
          <w:sz w:val="28"/>
          <w:szCs w:val="28"/>
        </w:rPr>
        <w:t>п</w:t>
      </w:r>
      <w:r w:rsidRPr="00555955">
        <w:rPr>
          <w:sz w:val="28"/>
          <w:szCs w:val="28"/>
        </w:rPr>
        <w:t>оложением о</w:t>
      </w:r>
      <w:r w:rsidRPr="00555955">
        <w:rPr>
          <w:spacing w:val="2"/>
          <w:sz w:val="28"/>
          <w:szCs w:val="28"/>
        </w:rPr>
        <w:t xml:space="preserve">б обучении и проверке знаний по охране труда руководителей и специалистов системы Минобразования России, утвержденного приказом от 22 апреля 1997 года </w:t>
      </w:r>
      <w:r>
        <w:rPr>
          <w:spacing w:val="2"/>
          <w:sz w:val="28"/>
          <w:szCs w:val="28"/>
        </w:rPr>
        <w:t xml:space="preserve"> </w:t>
      </w:r>
      <w:r w:rsidRPr="00555955">
        <w:rPr>
          <w:spacing w:val="2"/>
          <w:sz w:val="28"/>
          <w:szCs w:val="28"/>
        </w:rPr>
        <w:t>N 779</w:t>
      </w:r>
      <w:r>
        <w:rPr>
          <w:spacing w:val="2"/>
          <w:sz w:val="28"/>
          <w:szCs w:val="28"/>
        </w:rPr>
        <w:t xml:space="preserve"> </w:t>
      </w:r>
      <w:r w:rsidRPr="00555955">
        <w:rPr>
          <w:spacing w:val="2"/>
          <w:sz w:val="28"/>
          <w:szCs w:val="28"/>
        </w:rPr>
        <w:t>Министерства общего и профессионального образования РФ</w:t>
      </w:r>
      <w:r w:rsidRPr="00555955">
        <w:rPr>
          <w:sz w:val="28"/>
          <w:szCs w:val="28"/>
        </w:rPr>
        <w:t>, Приказом Министерства образования и науки РФ от 27 июня 2017 г. № 602 "Об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w:t>
      </w:r>
    </w:p>
    <w:p w:rsidR="00C72176" w:rsidRPr="00555955" w:rsidRDefault="00C72176" w:rsidP="00F749BE">
      <w:pPr>
        <w:ind w:firstLine="709"/>
        <w:jc w:val="both"/>
        <w:rPr>
          <w:sz w:val="28"/>
          <w:szCs w:val="28"/>
        </w:rPr>
      </w:pPr>
      <w:r w:rsidRPr="00555955">
        <w:rPr>
          <w:sz w:val="28"/>
          <w:szCs w:val="28"/>
        </w:rPr>
        <w:t>8.3. Все работники образовательных учреждений, включая руководителей, обязаны проходить обучение, инструктаж, проверку знаний правил, норм и инструкций по охране труда и технике безопасности в порядке и в сроки, которые установлены для определенных видов работ и профессий.</w:t>
      </w:r>
    </w:p>
    <w:p w:rsidR="00C72176" w:rsidRPr="004C3EC3" w:rsidRDefault="00C72176" w:rsidP="00F749BE">
      <w:pPr>
        <w:ind w:firstLine="709"/>
        <w:jc w:val="both"/>
        <w:rPr>
          <w:sz w:val="28"/>
          <w:szCs w:val="28"/>
        </w:rPr>
      </w:pPr>
      <w:r w:rsidRPr="004C3EC3">
        <w:rPr>
          <w:sz w:val="28"/>
          <w:szCs w:val="28"/>
        </w:rPr>
        <w:t>8.4.В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в главе 7 настоящих правил.</w:t>
      </w:r>
    </w:p>
    <w:p w:rsidR="00C72176" w:rsidRPr="004C3EC3" w:rsidRDefault="00C72176" w:rsidP="00F749BE">
      <w:pPr>
        <w:ind w:firstLine="709"/>
        <w:jc w:val="both"/>
        <w:rPr>
          <w:sz w:val="28"/>
          <w:szCs w:val="28"/>
        </w:rPr>
      </w:pPr>
      <w:r w:rsidRPr="004C3EC3">
        <w:rPr>
          <w:sz w:val="28"/>
          <w:szCs w:val="28"/>
        </w:rPr>
        <w:t>8.5. 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C72176" w:rsidRPr="004C3EC3" w:rsidRDefault="00C72176" w:rsidP="00F749BE">
      <w:pPr>
        <w:ind w:firstLine="709"/>
        <w:jc w:val="both"/>
        <w:rPr>
          <w:sz w:val="28"/>
          <w:szCs w:val="28"/>
        </w:rPr>
      </w:pPr>
      <w:r w:rsidRPr="004C3EC3">
        <w:rPr>
          <w:sz w:val="28"/>
          <w:szCs w:val="28"/>
        </w:rPr>
        <w:t>8.6. Руководители обязаны пополнять предписания по технике безопасности, относящиеся к работе, выполняемой подчиненными лицами, контролировать реализацию таких предписаний.</w:t>
      </w:r>
    </w:p>
    <w:p w:rsidR="00C72176" w:rsidRPr="00555955" w:rsidRDefault="00C72176" w:rsidP="00F749BE">
      <w:pPr>
        <w:pStyle w:val="BodyText"/>
        <w:spacing w:line="360" w:lineRule="auto"/>
        <w:ind w:firstLine="709"/>
        <w:rPr>
          <w:b/>
          <w:bCs/>
          <w:sz w:val="28"/>
          <w:szCs w:val="28"/>
        </w:rPr>
      </w:pPr>
      <w:r w:rsidRPr="004C3EC3">
        <w:rPr>
          <w:sz w:val="28"/>
          <w:szCs w:val="28"/>
        </w:rPr>
        <w:t xml:space="preserve">         </w:t>
      </w:r>
    </w:p>
    <w:p w:rsidR="00C72176" w:rsidRPr="004C3EC3" w:rsidRDefault="00C72176" w:rsidP="00F749BE">
      <w:pPr>
        <w:pStyle w:val="BodyText"/>
        <w:ind w:firstLine="709"/>
        <w:jc w:val="center"/>
        <w:rPr>
          <w:sz w:val="28"/>
          <w:szCs w:val="28"/>
        </w:rPr>
      </w:pPr>
      <w:r w:rsidRPr="00555955">
        <w:rPr>
          <w:b/>
          <w:bCs/>
          <w:sz w:val="28"/>
          <w:szCs w:val="28"/>
        </w:rPr>
        <w:t>9.Заключительные положения</w:t>
      </w:r>
    </w:p>
    <w:p w:rsidR="00C72176" w:rsidRPr="004C3EC3" w:rsidRDefault="00C72176" w:rsidP="00F749BE">
      <w:pPr>
        <w:pStyle w:val="BodyText"/>
        <w:ind w:firstLine="709"/>
        <w:rPr>
          <w:sz w:val="28"/>
          <w:szCs w:val="28"/>
        </w:rPr>
      </w:pPr>
      <w:r w:rsidRPr="004C3EC3">
        <w:rPr>
          <w:sz w:val="28"/>
          <w:szCs w:val="28"/>
        </w:rPr>
        <w:t>Правила внутреннего трудового распорядка сообщаются каждому работнику под подпись. Обо всех изменениях в Правилах внутреннего трудового распорядка сообщается всем работникам.</w:t>
      </w:r>
    </w:p>
    <w:p w:rsidR="00C72176" w:rsidRPr="004C3EC3" w:rsidRDefault="00C72176" w:rsidP="00F749BE">
      <w:pPr>
        <w:pStyle w:val="BodyText"/>
        <w:ind w:firstLine="709"/>
        <w:rPr>
          <w:sz w:val="28"/>
          <w:szCs w:val="28"/>
        </w:rPr>
      </w:pPr>
    </w:p>
    <w:p w:rsidR="00C72176" w:rsidRPr="004C3EC3" w:rsidRDefault="00C72176" w:rsidP="00F749BE">
      <w:pPr>
        <w:pStyle w:val="BodyText"/>
        <w:tabs>
          <w:tab w:val="left" w:pos="4200"/>
        </w:tabs>
        <w:ind w:firstLine="709"/>
        <w:jc w:val="center"/>
        <w:rPr>
          <w:b/>
          <w:bCs/>
          <w:sz w:val="28"/>
          <w:szCs w:val="28"/>
        </w:rPr>
      </w:pPr>
    </w:p>
    <w:p w:rsidR="00C72176" w:rsidRPr="004C3EC3" w:rsidRDefault="00C72176" w:rsidP="00F749BE">
      <w:pPr>
        <w:pStyle w:val="BodyText"/>
        <w:tabs>
          <w:tab w:val="left" w:pos="4200"/>
        </w:tabs>
        <w:ind w:firstLine="709"/>
        <w:jc w:val="center"/>
        <w:rPr>
          <w:b/>
          <w:bCs/>
          <w:sz w:val="28"/>
          <w:szCs w:val="28"/>
        </w:rPr>
      </w:pPr>
    </w:p>
    <w:p w:rsidR="00C72176" w:rsidRPr="004C3EC3" w:rsidRDefault="00C72176" w:rsidP="00F749BE">
      <w:pPr>
        <w:pStyle w:val="BodyText"/>
        <w:tabs>
          <w:tab w:val="left" w:pos="4200"/>
        </w:tabs>
        <w:ind w:firstLine="709"/>
        <w:jc w:val="center"/>
        <w:rPr>
          <w:b/>
          <w:bCs/>
          <w:sz w:val="28"/>
          <w:szCs w:val="28"/>
        </w:rPr>
      </w:pPr>
    </w:p>
    <w:p w:rsidR="00C72176" w:rsidRPr="004C3EC3" w:rsidRDefault="00C72176" w:rsidP="00F749BE">
      <w:pPr>
        <w:pStyle w:val="BodyText"/>
        <w:tabs>
          <w:tab w:val="left" w:pos="4200"/>
        </w:tabs>
        <w:ind w:firstLine="709"/>
        <w:jc w:val="center"/>
        <w:rPr>
          <w:b/>
          <w:bCs/>
          <w:sz w:val="28"/>
          <w:szCs w:val="28"/>
        </w:rPr>
      </w:pPr>
    </w:p>
    <w:p w:rsidR="00C72176" w:rsidRPr="004C3EC3" w:rsidRDefault="00C72176" w:rsidP="00F749BE">
      <w:pPr>
        <w:pStyle w:val="BodyText"/>
        <w:tabs>
          <w:tab w:val="left" w:pos="4200"/>
        </w:tabs>
        <w:ind w:firstLine="709"/>
        <w:jc w:val="center"/>
        <w:rPr>
          <w:b/>
          <w:bCs/>
          <w:sz w:val="28"/>
          <w:szCs w:val="28"/>
        </w:rPr>
      </w:pPr>
    </w:p>
    <w:p w:rsidR="00C72176" w:rsidRPr="004C3EC3" w:rsidRDefault="00C72176" w:rsidP="00F749BE">
      <w:pPr>
        <w:pStyle w:val="BodyText"/>
        <w:tabs>
          <w:tab w:val="left" w:pos="4200"/>
        </w:tabs>
        <w:ind w:firstLine="709"/>
        <w:jc w:val="center"/>
        <w:rPr>
          <w:b/>
          <w:bCs/>
          <w:sz w:val="28"/>
          <w:szCs w:val="28"/>
        </w:rPr>
      </w:pPr>
    </w:p>
    <w:p w:rsidR="00C72176" w:rsidRPr="004C3EC3" w:rsidRDefault="00C72176" w:rsidP="00F749BE">
      <w:pPr>
        <w:pStyle w:val="BodyText"/>
        <w:tabs>
          <w:tab w:val="left" w:pos="4200"/>
        </w:tabs>
        <w:ind w:firstLine="709"/>
        <w:jc w:val="center"/>
        <w:rPr>
          <w:b/>
          <w:bCs/>
          <w:sz w:val="28"/>
          <w:szCs w:val="28"/>
        </w:rPr>
      </w:pPr>
    </w:p>
    <w:p w:rsidR="00C72176" w:rsidRPr="004C3EC3" w:rsidRDefault="00C72176" w:rsidP="00F749BE">
      <w:pPr>
        <w:pStyle w:val="BodyText"/>
        <w:tabs>
          <w:tab w:val="left" w:pos="4200"/>
        </w:tabs>
        <w:ind w:firstLine="709"/>
        <w:jc w:val="center"/>
        <w:rPr>
          <w:b/>
          <w:bCs/>
          <w:sz w:val="28"/>
          <w:szCs w:val="28"/>
        </w:rPr>
      </w:pPr>
    </w:p>
    <w:p w:rsidR="00C72176" w:rsidRPr="004C3EC3" w:rsidRDefault="00C72176" w:rsidP="00F749BE">
      <w:pPr>
        <w:pStyle w:val="BodyText"/>
        <w:tabs>
          <w:tab w:val="left" w:pos="4200"/>
        </w:tabs>
        <w:ind w:firstLine="709"/>
        <w:jc w:val="center"/>
        <w:rPr>
          <w:b/>
          <w:bCs/>
          <w:sz w:val="28"/>
          <w:szCs w:val="28"/>
        </w:rPr>
      </w:pPr>
    </w:p>
    <w:p w:rsidR="00C72176" w:rsidRPr="004C3EC3" w:rsidRDefault="00C72176" w:rsidP="00F749BE">
      <w:pPr>
        <w:pStyle w:val="BodyText"/>
        <w:tabs>
          <w:tab w:val="left" w:pos="4200"/>
        </w:tabs>
        <w:ind w:firstLine="709"/>
        <w:jc w:val="center"/>
        <w:rPr>
          <w:b/>
          <w:bCs/>
          <w:sz w:val="28"/>
          <w:szCs w:val="28"/>
        </w:rPr>
      </w:pPr>
    </w:p>
    <w:p w:rsidR="00C72176" w:rsidRPr="004C3EC3" w:rsidRDefault="00C72176" w:rsidP="00F749BE">
      <w:pPr>
        <w:pStyle w:val="BodyText"/>
        <w:tabs>
          <w:tab w:val="left" w:pos="4200"/>
        </w:tabs>
        <w:ind w:firstLine="709"/>
        <w:jc w:val="center"/>
        <w:rPr>
          <w:b/>
          <w:bCs/>
          <w:sz w:val="28"/>
          <w:szCs w:val="28"/>
        </w:rPr>
      </w:pPr>
    </w:p>
    <w:p w:rsidR="00C72176" w:rsidRPr="004C3EC3" w:rsidRDefault="00C72176" w:rsidP="00F749BE">
      <w:pPr>
        <w:pStyle w:val="BodyText"/>
        <w:tabs>
          <w:tab w:val="left" w:pos="4200"/>
        </w:tabs>
        <w:ind w:firstLine="709"/>
        <w:jc w:val="center"/>
        <w:rPr>
          <w:b/>
          <w:bCs/>
          <w:sz w:val="28"/>
          <w:szCs w:val="28"/>
        </w:rPr>
      </w:pPr>
    </w:p>
    <w:p w:rsidR="00C72176" w:rsidRPr="004C3EC3" w:rsidRDefault="00C72176" w:rsidP="00F749BE">
      <w:pPr>
        <w:pStyle w:val="BodyText"/>
        <w:tabs>
          <w:tab w:val="left" w:pos="4200"/>
        </w:tabs>
        <w:ind w:firstLine="709"/>
        <w:jc w:val="center"/>
        <w:rPr>
          <w:b/>
          <w:bCs/>
          <w:sz w:val="28"/>
          <w:szCs w:val="28"/>
        </w:rPr>
      </w:pPr>
    </w:p>
    <w:p w:rsidR="00C72176" w:rsidRPr="004C3EC3" w:rsidRDefault="00C72176" w:rsidP="00F749BE">
      <w:pPr>
        <w:pStyle w:val="BodyText"/>
        <w:tabs>
          <w:tab w:val="left" w:pos="4200"/>
        </w:tabs>
        <w:ind w:firstLine="709"/>
        <w:jc w:val="center"/>
        <w:rPr>
          <w:b/>
          <w:bCs/>
          <w:sz w:val="28"/>
          <w:szCs w:val="28"/>
        </w:rPr>
      </w:pPr>
    </w:p>
    <w:p w:rsidR="00C72176" w:rsidRPr="004C3EC3" w:rsidRDefault="00C72176" w:rsidP="00F749BE">
      <w:pPr>
        <w:pStyle w:val="BodyText"/>
        <w:tabs>
          <w:tab w:val="left" w:pos="4200"/>
        </w:tabs>
        <w:ind w:firstLine="709"/>
        <w:jc w:val="center"/>
        <w:rPr>
          <w:b/>
          <w:bCs/>
          <w:sz w:val="28"/>
          <w:szCs w:val="28"/>
        </w:rPr>
      </w:pPr>
    </w:p>
    <w:p w:rsidR="00C72176" w:rsidRPr="004C3EC3" w:rsidRDefault="00C72176" w:rsidP="00F749BE">
      <w:pPr>
        <w:pStyle w:val="BodyText"/>
        <w:tabs>
          <w:tab w:val="left" w:pos="4200"/>
        </w:tabs>
        <w:ind w:firstLine="709"/>
        <w:jc w:val="center"/>
        <w:rPr>
          <w:b/>
          <w:bCs/>
          <w:sz w:val="28"/>
          <w:szCs w:val="28"/>
        </w:rPr>
      </w:pPr>
    </w:p>
    <w:p w:rsidR="00C72176" w:rsidRPr="004C3EC3" w:rsidRDefault="00C72176" w:rsidP="00F749BE">
      <w:pPr>
        <w:pStyle w:val="BodyText"/>
        <w:tabs>
          <w:tab w:val="left" w:pos="4200"/>
        </w:tabs>
        <w:ind w:firstLine="709"/>
        <w:jc w:val="center"/>
        <w:rPr>
          <w:b/>
          <w:bCs/>
          <w:sz w:val="28"/>
          <w:szCs w:val="28"/>
        </w:rPr>
      </w:pPr>
    </w:p>
    <w:p w:rsidR="00C72176" w:rsidRPr="004C3EC3" w:rsidRDefault="00C72176" w:rsidP="00F749BE">
      <w:pPr>
        <w:pStyle w:val="BodyText"/>
        <w:tabs>
          <w:tab w:val="left" w:pos="4200"/>
        </w:tabs>
        <w:ind w:firstLine="709"/>
        <w:jc w:val="center"/>
        <w:rPr>
          <w:b/>
          <w:bCs/>
          <w:sz w:val="28"/>
          <w:szCs w:val="28"/>
        </w:rPr>
      </w:pPr>
    </w:p>
    <w:p w:rsidR="00C72176" w:rsidRPr="004C3EC3" w:rsidRDefault="00C72176" w:rsidP="00F749BE">
      <w:pPr>
        <w:pStyle w:val="BodyText"/>
        <w:tabs>
          <w:tab w:val="left" w:pos="4200"/>
        </w:tabs>
        <w:ind w:firstLine="709"/>
        <w:jc w:val="center"/>
        <w:rPr>
          <w:b/>
          <w:bCs/>
          <w:sz w:val="28"/>
          <w:szCs w:val="28"/>
        </w:rPr>
      </w:pPr>
    </w:p>
    <w:p w:rsidR="00C72176" w:rsidRPr="004C3EC3" w:rsidRDefault="00C72176" w:rsidP="00F749BE">
      <w:pPr>
        <w:pStyle w:val="BodyText"/>
        <w:tabs>
          <w:tab w:val="left" w:pos="4200"/>
        </w:tabs>
        <w:ind w:firstLine="709"/>
        <w:jc w:val="center"/>
        <w:rPr>
          <w:b/>
          <w:bCs/>
          <w:sz w:val="28"/>
          <w:szCs w:val="28"/>
        </w:rPr>
      </w:pPr>
    </w:p>
    <w:p w:rsidR="00C72176" w:rsidRPr="004C3EC3" w:rsidRDefault="00C72176" w:rsidP="00F749BE">
      <w:pPr>
        <w:pStyle w:val="BodyText"/>
        <w:tabs>
          <w:tab w:val="left" w:pos="4200"/>
        </w:tabs>
        <w:ind w:firstLine="709"/>
        <w:jc w:val="center"/>
        <w:rPr>
          <w:b/>
          <w:bCs/>
          <w:sz w:val="28"/>
          <w:szCs w:val="28"/>
        </w:rPr>
      </w:pPr>
    </w:p>
    <w:p w:rsidR="00C72176" w:rsidRPr="004C3EC3" w:rsidRDefault="00C72176" w:rsidP="00F749BE">
      <w:pPr>
        <w:pStyle w:val="BodyText"/>
        <w:tabs>
          <w:tab w:val="left" w:pos="4200"/>
        </w:tabs>
        <w:ind w:firstLine="709"/>
        <w:rPr>
          <w:b/>
          <w:bCs/>
          <w:sz w:val="28"/>
          <w:szCs w:val="28"/>
        </w:rPr>
      </w:pPr>
    </w:p>
    <w:p w:rsidR="00C72176" w:rsidRDefault="00C72176" w:rsidP="00F749BE">
      <w:pPr>
        <w:rPr>
          <w:b/>
          <w:bCs/>
          <w:sz w:val="28"/>
          <w:szCs w:val="28"/>
        </w:rPr>
      </w:pPr>
      <w:r>
        <w:rPr>
          <w:b/>
          <w:bCs/>
          <w:sz w:val="28"/>
          <w:szCs w:val="28"/>
        </w:rPr>
        <w:br w:type="page"/>
      </w:r>
    </w:p>
    <w:p w:rsidR="00C72176" w:rsidRPr="004C3EC3" w:rsidRDefault="00C72176" w:rsidP="00AC28E3">
      <w:pPr>
        <w:pStyle w:val="BodyText"/>
        <w:tabs>
          <w:tab w:val="left" w:pos="2127"/>
        </w:tabs>
        <w:spacing w:after="0"/>
        <w:jc w:val="right"/>
        <w:rPr>
          <w:sz w:val="28"/>
          <w:szCs w:val="28"/>
        </w:rPr>
      </w:pPr>
      <w:r w:rsidRPr="004C3EC3">
        <w:rPr>
          <w:sz w:val="28"/>
          <w:szCs w:val="28"/>
        </w:rPr>
        <w:t>Приложение №3</w:t>
      </w:r>
    </w:p>
    <w:p w:rsidR="00C72176" w:rsidRPr="004C3EC3" w:rsidRDefault="00C72176" w:rsidP="00AC28E3">
      <w:pPr>
        <w:pStyle w:val="BodyText"/>
        <w:tabs>
          <w:tab w:val="left" w:pos="2127"/>
        </w:tabs>
        <w:spacing w:after="0"/>
        <w:ind w:firstLine="709"/>
        <w:jc w:val="right"/>
        <w:rPr>
          <w:sz w:val="28"/>
          <w:szCs w:val="28"/>
        </w:rPr>
      </w:pPr>
      <w:r w:rsidRPr="004C3EC3">
        <w:rPr>
          <w:sz w:val="28"/>
          <w:szCs w:val="28"/>
        </w:rPr>
        <w:t>к коллективному договору</w:t>
      </w:r>
    </w:p>
    <w:p w:rsidR="00C72176" w:rsidRPr="004C3EC3" w:rsidRDefault="00C72176" w:rsidP="00F749BE">
      <w:pPr>
        <w:pStyle w:val="BodyText"/>
        <w:ind w:firstLine="709"/>
        <w:rPr>
          <w:sz w:val="28"/>
          <w:szCs w:val="28"/>
        </w:rPr>
      </w:pPr>
    </w:p>
    <w:p w:rsidR="00C72176" w:rsidRPr="007628D6" w:rsidRDefault="00C72176" w:rsidP="00F749BE">
      <w:pPr>
        <w:pStyle w:val="BodyText"/>
        <w:ind w:left="840" w:right="783" w:firstLine="709"/>
        <w:jc w:val="center"/>
        <w:rPr>
          <w:b/>
          <w:bCs/>
          <w:sz w:val="28"/>
          <w:szCs w:val="28"/>
        </w:rPr>
      </w:pPr>
      <w:r w:rsidRPr="007628D6">
        <w:rPr>
          <w:b/>
          <w:bCs/>
          <w:sz w:val="28"/>
          <w:szCs w:val="28"/>
        </w:rPr>
        <w:t>Наименование профессий и должностей, работа в которых дает право на получение бесплатно</w:t>
      </w:r>
      <w:r>
        <w:rPr>
          <w:b/>
          <w:bCs/>
          <w:sz w:val="28"/>
          <w:szCs w:val="28"/>
        </w:rPr>
        <w:t>й</w:t>
      </w:r>
      <w:r w:rsidRPr="007628D6">
        <w:rPr>
          <w:b/>
          <w:bCs/>
          <w:sz w:val="28"/>
          <w:szCs w:val="28"/>
        </w:rPr>
        <w:t xml:space="preserve"> специальной одежды, специальной обуви и други</w:t>
      </w:r>
      <w:r>
        <w:rPr>
          <w:b/>
          <w:bCs/>
          <w:sz w:val="28"/>
          <w:szCs w:val="28"/>
        </w:rPr>
        <w:t>х средств индивидуальной защиты</w:t>
      </w:r>
    </w:p>
    <w:p w:rsidR="00C72176" w:rsidRPr="004C3EC3" w:rsidRDefault="00C72176" w:rsidP="00F749BE">
      <w:pPr>
        <w:pStyle w:val="BodyText"/>
        <w:ind w:firstLine="709"/>
        <w:rPr>
          <w:sz w:val="28"/>
          <w:szCs w:val="28"/>
        </w:rPr>
      </w:pPr>
    </w:p>
    <w:tbl>
      <w:tblPr>
        <w:tblW w:w="923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24"/>
        <w:gridCol w:w="87"/>
        <w:gridCol w:w="1898"/>
        <w:gridCol w:w="3262"/>
        <w:gridCol w:w="1275"/>
        <w:gridCol w:w="1986"/>
      </w:tblGrid>
      <w:tr w:rsidR="00C72176" w:rsidRPr="00F749BE">
        <w:trPr>
          <w:trHeight w:val="937"/>
        </w:trPr>
        <w:tc>
          <w:tcPr>
            <w:tcW w:w="724" w:type="dxa"/>
          </w:tcPr>
          <w:p w:rsidR="00C72176" w:rsidRPr="00E45B2F" w:rsidRDefault="00C72176" w:rsidP="00E45B2F">
            <w:pPr>
              <w:pStyle w:val="TableParagraph"/>
              <w:ind w:left="100" w:firstLine="709"/>
              <w:jc w:val="center"/>
              <w:rPr>
                <w:lang w:val="en-US" w:eastAsia="en-US"/>
              </w:rPr>
            </w:pPr>
            <w:r w:rsidRPr="00E45B2F">
              <w:rPr>
                <w:lang w:val="en-US" w:eastAsia="en-US"/>
              </w:rPr>
              <w:t>№</w:t>
            </w:r>
            <w:r w:rsidRPr="00E45B2F">
              <w:rPr>
                <w:lang w:eastAsia="en-US"/>
              </w:rPr>
              <w:t xml:space="preserve">№ </w:t>
            </w:r>
            <w:r w:rsidRPr="00E45B2F">
              <w:rPr>
                <w:lang w:val="en-US" w:eastAsia="en-US"/>
              </w:rPr>
              <w:t>п/п</w:t>
            </w:r>
          </w:p>
        </w:tc>
        <w:tc>
          <w:tcPr>
            <w:tcW w:w="1985" w:type="dxa"/>
            <w:gridSpan w:val="2"/>
          </w:tcPr>
          <w:p w:rsidR="00C72176" w:rsidRPr="00E45B2F" w:rsidRDefault="00C72176" w:rsidP="00E45B2F">
            <w:pPr>
              <w:pStyle w:val="TableParagraph"/>
              <w:ind w:left="119" w:right="95" w:firstLine="77"/>
              <w:jc w:val="center"/>
              <w:rPr>
                <w:lang w:val="en-US" w:eastAsia="en-US"/>
              </w:rPr>
            </w:pPr>
            <w:r w:rsidRPr="00E45B2F">
              <w:rPr>
                <w:lang w:val="en-US" w:eastAsia="en-US"/>
              </w:rPr>
              <w:t>Наименование профессий и должностей</w:t>
            </w:r>
          </w:p>
        </w:tc>
        <w:tc>
          <w:tcPr>
            <w:tcW w:w="3262" w:type="dxa"/>
          </w:tcPr>
          <w:p w:rsidR="00C72176" w:rsidRPr="00E45B2F" w:rsidRDefault="00C72176" w:rsidP="00E45B2F">
            <w:pPr>
              <w:pStyle w:val="TableParagraph"/>
              <w:jc w:val="center"/>
              <w:rPr>
                <w:lang w:val="en-US" w:eastAsia="en-US"/>
              </w:rPr>
            </w:pPr>
            <w:r w:rsidRPr="00E45B2F">
              <w:rPr>
                <w:lang w:val="en-US" w:eastAsia="en-US"/>
              </w:rPr>
              <w:t>Наименование СИЗ</w:t>
            </w:r>
          </w:p>
        </w:tc>
        <w:tc>
          <w:tcPr>
            <w:tcW w:w="1275" w:type="dxa"/>
          </w:tcPr>
          <w:p w:rsidR="00C72176" w:rsidRPr="00E45B2F" w:rsidRDefault="00C72176" w:rsidP="00E45B2F">
            <w:pPr>
              <w:pStyle w:val="TableParagraph"/>
              <w:ind w:left="192" w:right="170" w:firstLine="77"/>
              <w:jc w:val="center"/>
              <w:rPr>
                <w:lang w:val="en-US" w:eastAsia="en-US"/>
              </w:rPr>
            </w:pPr>
            <w:r w:rsidRPr="00E45B2F">
              <w:rPr>
                <w:lang w:val="en-US" w:eastAsia="en-US"/>
              </w:rPr>
              <w:t>Норма выдачи на год</w:t>
            </w:r>
          </w:p>
        </w:tc>
        <w:tc>
          <w:tcPr>
            <w:tcW w:w="1986" w:type="dxa"/>
          </w:tcPr>
          <w:p w:rsidR="00C72176" w:rsidRPr="00E45B2F" w:rsidRDefault="00C72176" w:rsidP="00E45B2F">
            <w:pPr>
              <w:pStyle w:val="TableParagraph"/>
              <w:ind w:right="271" w:firstLine="95"/>
              <w:jc w:val="center"/>
              <w:rPr>
                <w:lang w:val="en-US" w:eastAsia="en-US"/>
              </w:rPr>
            </w:pPr>
            <w:r w:rsidRPr="00E45B2F">
              <w:rPr>
                <w:lang w:val="en-US" w:eastAsia="en-US"/>
              </w:rPr>
              <w:t>Нормативный документ</w:t>
            </w:r>
          </w:p>
        </w:tc>
      </w:tr>
      <w:tr w:rsidR="00C72176" w:rsidRPr="00F749BE">
        <w:trPr>
          <w:trHeight w:val="944"/>
        </w:trPr>
        <w:tc>
          <w:tcPr>
            <w:tcW w:w="724" w:type="dxa"/>
          </w:tcPr>
          <w:p w:rsidR="00C72176" w:rsidRPr="00E45B2F" w:rsidRDefault="00C72176" w:rsidP="00E45B2F">
            <w:pPr>
              <w:pStyle w:val="TableParagraph"/>
              <w:ind w:left="-124" w:firstLine="113"/>
              <w:rPr>
                <w:lang w:val="en-US" w:eastAsia="en-US"/>
              </w:rPr>
            </w:pPr>
            <w:r w:rsidRPr="00E45B2F">
              <w:rPr>
                <w:lang w:val="en-US" w:eastAsia="en-US"/>
              </w:rPr>
              <w:t>1.</w:t>
            </w:r>
          </w:p>
        </w:tc>
        <w:tc>
          <w:tcPr>
            <w:tcW w:w="1985" w:type="dxa"/>
            <w:gridSpan w:val="2"/>
          </w:tcPr>
          <w:p w:rsidR="00C72176" w:rsidRPr="00E45B2F" w:rsidRDefault="00C72176" w:rsidP="00E45B2F">
            <w:pPr>
              <w:pStyle w:val="TableParagraph"/>
              <w:ind w:left="54" w:firstLine="77"/>
              <w:rPr>
                <w:lang w:val="en-US" w:eastAsia="en-US"/>
              </w:rPr>
            </w:pPr>
            <w:r w:rsidRPr="00E45B2F">
              <w:rPr>
                <w:lang w:val="en-US" w:eastAsia="en-US"/>
              </w:rPr>
              <w:t>Гардеробщик</w:t>
            </w:r>
          </w:p>
        </w:tc>
        <w:tc>
          <w:tcPr>
            <w:tcW w:w="3262" w:type="dxa"/>
          </w:tcPr>
          <w:p w:rsidR="00C72176" w:rsidRPr="00E45B2F" w:rsidRDefault="00C72176" w:rsidP="00E45B2F">
            <w:pPr>
              <w:pStyle w:val="TableParagraph"/>
              <w:ind w:left="54" w:right="101" w:firstLine="77"/>
              <w:rPr>
                <w:lang w:eastAsia="en-US"/>
              </w:rPr>
            </w:pPr>
            <w:r w:rsidRPr="00E45B2F">
              <w:rPr>
                <w:lang w:eastAsia="en-US"/>
              </w:rPr>
              <w:t>1. Халат для защиты от общих производственных загрязнений и механических воздействий</w:t>
            </w:r>
          </w:p>
        </w:tc>
        <w:tc>
          <w:tcPr>
            <w:tcW w:w="1275" w:type="dxa"/>
          </w:tcPr>
          <w:p w:rsidR="00C72176" w:rsidRPr="00E45B2F" w:rsidRDefault="00C72176" w:rsidP="00E45B2F">
            <w:pPr>
              <w:pStyle w:val="TableParagraph"/>
              <w:jc w:val="center"/>
              <w:rPr>
                <w:lang w:eastAsia="en-US"/>
              </w:rPr>
            </w:pPr>
          </w:p>
          <w:p w:rsidR="00C72176" w:rsidRPr="00E45B2F" w:rsidRDefault="00C72176" w:rsidP="00E45B2F">
            <w:pPr>
              <w:pStyle w:val="TableParagraph"/>
              <w:ind w:right="280"/>
              <w:jc w:val="center"/>
              <w:rPr>
                <w:lang w:val="en-US" w:eastAsia="en-US"/>
              </w:rPr>
            </w:pPr>
            <w:r w:rsidRPr="00E45B2F">
              <w:rPr>
                <w:lang w:eastAsia="en-US"/>
              </w:rPr>
              <w:t xml:space="preserve">    </w:t>
            </w:r>
            <w:r w:rsidRPr="00E45B2F">
              <w:rPr>
                <w:lang w:val="en-US" w:eastAsia="en-US"/>
              </w:rPr>
              <w:t>1 шт.</w:t>
            </w:r>
          </w:p>
        </w:tc>
        <w:tc>
          <w:tcPr>
            <w:tcW w:w="1986" w:type="dxa"/>
          </w:tcPr>
          <w:p w:rsidR="00C72176" w:rsidRPr="00E45B2F" w:rsidRDefault="00C72176" w:rsidP="00E45B2F">
            <w:pPr>
              <w:pStyle w:val="TableParagraph"/>
              <w:ind w:left="55" w:right="118"/>
              <w:rPr>
                <w:lang w:eastAsia="en-US"/>
              </w:rPr>
            </w:pPr>
            <w:r w:rsidRPr="00E45B2F">
              <w:rPr>
                <w:lang w:eastAsia="en-US"/>
              </w:rPr>
              <w:t>Приказ Минтруда России от 09 декабря 2014г.</w:t>
            </w:r>
          </w:p>
          <w:p w:rsidR="00C72176" w:rsidRPr="00E45B2F" w:rsidRDefault="00C72176" w:rsidP="00E45B2F">
            <w:pPr>
              <w:pStyle w:val="TableParagraph"/>
              <w:ind w:left="55" w:firstLine="77"/>
              <w:rPr>
                <w:lang w:val="en-US" w:eastAsia="en-US"/>
              </w:rPr>
            </w:pPr>
            <w:r w:rsidRPr="00E45B2F">
              <w:rPr>
                <w:lang w:val="en-US" w:eastAsia="en-US"/>
              </w:rPr>
              <w:t>№997н</w:t>
            </w:r>
            <w:r w:rsidRPr="00E45B2F">
              <w:rPr>
                <w:spacing w:val="59"/>
                <w:lang w:val="en-US" w:eastAsia="en-US"/>
              </w:rPr>
              <w:t xml:space="preserve"> </w:t>
            </w:r>
            <w:r w:rsidRPr="00E45B2F">
              <w:rPr>
                <w:lang w:val="en-US" w:eastAsia="en-US"/>
              </w:rPr>
              <w:t>п.19</w:t>
            </w:r>
          </w:p>
        </w:tc>
      </w:tr>
      <w:tr w:rsidR="00C72176" w:rsidRPr="00F749BE">
        <w:trPr>
          <w:trHeight w:val="310"/>
        </w:trPr>
        <w:tc>
          <w:tcPr>
            <w:tcW w:w="724" w:type="dxa"/>
            <w:tcBorders>
              <w:bottom w:val="nil"/>
            </w:tcBorders>
          </w:tcPr>
          <w:p w:rsidR="00C72176" w:rsidRPr="00E45B2F" w:rsidRDefault="00C72176" w:rsidP="00E45B2F">
            <w:pPr>
              <w:pStyle w:val="TableParagraph"/>
              <w:ind w:left="160" w:firstLine="964"/>
              <w:rPr>
                <w:lang w:eastAsia="en-US"/>
              </w:rPr>
            </w:pPr>
            <w:r w:rsidRPr="00E45B2F">
              <w:rPr>
                <w:lang w:eastAsia="en-US"/>
              </w:rPr>
              <w:t>2</w:t>
            </w:r>
            <w:r w:rsidRPr="00E45B2F">
              <w:rPr>
                <w:lang w:val="en-US" w:eastAsia="en-US"/>
              </w:rPr>
              <w:t>2</w:t>
            </w:r>
            <w:r w:rsidRPr="00E45B2F">
              <w:rPr>
                <w:lang w:eastAsia="en-US"/>
              </w:rPr>
              <w:t>.</w:t>
            </w:r>
          </w:p>
        </w:tc>
        <w:tc>
          <w:tcPr>
            <w:tcW w:w="1985" w:type="dxa"/>
            <w:gridSpan w:val="2"/>
            <w:tcBorders>
              <w:bottom w:val="nil"/>
            </w:tcBorders>
          </w:tcPr>
          <w:p w:rsidR="00C72176" w:rsidRPr="00E45B2F" w:rsidRDefault="00C72176" w:rsidP="00ED6929">
            <w:pPr>
              <w:pStyle w:val="TableParagraph"/>
              <w:rPr>
                <w:lang w:val="en-US" w:eastAsia="en-US"/>
              </w:rPr>
            </w:pPr>
          </w:p>
          <w:p w:rsidR="00C72176" w:rsidRPr="00E45B2F" w:rsidRDefault="00C72176" w:rsidP="00E45B2F">
            <w:pPr>
              <w:pStyle w:val="TableParagraph"/>
              <w:ind w:left="54" w:firstLine="77"/>
              <w:rPr>
                <w:lang w:val="en-US" w:eastAsia="en-US"/>
              </w:rPr>
            </w:pPr>
            <w:r w:rsidRPr="00E45B2F">
              <w:rPr>
                <w:lang w:val="en-US" w:eastAsia="en-US"/>
              </w:rPr>
              <w:t>Дворник</w:t>
            </w:r>
          </w:p>
        </w:tc>
        <w:tc>
          <w:tcPr>
            <w:tcW w:w="3262" w:type="dxa"/>
            <w:tcBorders>
              <w:bottom w:val="nil"/>
            </w:tcBorders>
          </w:tcPr>
          <w:p w:rsidR="00C72176" w:rsidRPr="00E45B2F" w:rsidRDefault="00C72176" w:rsidP="00ED6929">
            <w:pPr>
              <w:pStyle w:val="TableParagraph"/>
              <w:rPr>
                <w:lang w:val="en-US" w:eastAsia="en-US"/>
              </w:rPr>
            </w:pPr>
          </w:p>
        </w:tc>
        <w:tc>
          <w:tcPr>
            <w:tcW w:w="1275" w:type="dxa"/>
            <w:tcBorders>
              <w:bottom w:val="nil"/>
            </w:tcBorders>
          </w:tcPr>
          <w:p w:rsidR="00C72176" w:rsidRPr="00E45B2F" w:rsidRDefault="00C72176" w:rsidP="00ED6929">
            <w:pPr>
              <w:pStyle w:val="TableParagraph"/>
              <w:rPr>
                <w:lang w:val="en-US" w:eastAsia="en-US"/>
              </w:rPr>
            </w:pPr>
          </w:p>
        </w:tc>
        <w:tc>
          <w:tcPr>
            <w:tcW w:w="1986" w:type="dxa"/>
            <w:tcBorders>
              <w:bottom w:val="nil"/>
            </w:tcBorders>
          </w:tcPr>
          <w:p w:rsidR="00C72176" w:rsidRPr="00E45B2F" w:rsidRDefault="00C72176" w:rsidP="00ED6929">
            <w:pPr>
              <w:pStyle w:val="TableParagraph"/>
              <w:rPr>
                <w:lang w:val="en-US" w:eastAsia="en-US"/>
              </w:rPr>
            </w:pPr>
          </w:p>
        </w:tc>
      </w:tr>
      <w:tr w:rsidR="00C72176" w:rsidRPr="00F749BE">
        <w:trPr>
          <w:trHeight w:val="2885"/>
        </w:trPr>
        <w:tc>
          <w:tcPr>
            <w:tcW w:w="724" w:type="dxa"/>
            <w:tcBorders>
              <w:top w:val="nil"/>
              <w:bottom w:val="nil"/>
            </w:tcBorders>
          </w:tcPr>
          <w:p w:rsidR="00C72176" w:rsidRPr="00E45B2F" w:rsidRDefault="00C72176" w:rsidP="00E45B2F">
            <w:pPr>
              <w:pStyle w:val="TableParagraph"/>
              <w:ind w:firstLine="709"/>
              <w:rPr>
                <w:lang w:val="en-US" w:eastAsia="en-US"/>
              </w:rPr>
            </w:pPr>
          </w:p>
        </w:tc>
        <w:tc>
          <w:tcPr>
            <w:tcW w:w="1985" w:type="dxa"/>
            <w:gridSpan w:val="2"/>
            <w:tcBorders>
              <w:top w:val="nil"/>
              <w:bottom w:val="nil"/>
            </w:tcBorders>
          </w:tcPr>
          <w:p w:rsidR="00C72176" w:rsidRPr="00E45B2F" w:rsidRDefault="00C72176" w:rsidP="00E45B2F">
            <w:pPr>
              <w:pStyle w:val="TableParagraph"/>
              <w:ind w:firstLine="709"/>
              <w:rPr>
                <w:lang w:val="en-US" w:eastAsia="en-US"/>
              </w:rPr>
            </w:pPr>
          </w:p>
        </w:tc>
        <w:tc>
          <w:tcPr>
            <w:tcW w:w="3262" w:type="dxa"/>
            <w:tcBorders>
              <w:top w:val="nil"/>
              <w:bottom w:val="nil"/>
            </w:tcBorders>
          </w:tcPr>
          <w:p w:rsidR="00C72176" w:rsidRPr="00E45B2F" w:rsidRDefault="00C72176" w:rsidP="00E45B2F">
            <w:pPr>
              <w:pStyle w:val="TableParagraph"/>
              <w:numPr>
                <w:ilvl w:val="0"/>
                <w:numId w:val="38"/>
              </w:numPr>
              <w:tabs>
                <w:tab w:val="left" w:pos="295"/>
              </w:tabs>
              <w:ind w:left="54" w:right="120" w:hanging="54"/>
              <w:rPr>
                <w:lang w:eastAsia="en-US"/>
              </w:rPr>
            </w:pPr>
            <w:r w:rsidRPr="00E45B2F">
              <w:rPr>
                <w:lang w:eastAsia="en-US"/>
              </w:rPr>
              <w:t>Костюм для защиты от общих производственных загрязнений и</w:t>
            </w:r>
            <w:r w:rsidRPr="00E45B2F">
              <w:rPr>
                <w:spacing w:val="-15"/>
                <w:lang w:eastAsia="en-US"/>
              </w:rPr>
              <w:t xml:space="preserve"> </w:t>
            </w:r>
            <w:r w:rsidRPr="00E45B2F">
              <w:rPr>
                <w:lang w:eastAsia="en-US"/>
              </w:rPr>
              <w:t>механических воздействий или</w:t>
            </w:r>
            <w:r w:rsidRPr="00E45B2F">
              <w:rPr>
                <w:spacing w:val="-3"/>
                <w:lang w:eastAsia="en-US"/>
              </w:rPr>
              <w:t xml:space="preserve"> </w:t>
            </w:r>
            <w:r w:rsidRPr="00E45B2F">
              <w:rPr>
                <w:lang w:eastAsia="en-US"/>
              </w:rPr>
              <w:t>халат</w:t>
            </w:r>
          </w:p>
          <w:p w:rsidR="00C72176" w:rsidRPr="00E45B2F" w:rsidRDefault="00C72176" w:rsidP="00E45B2F">
            <w:pPr>
              <w:pStyle w:val="TableParagraph"/>
              <w:numPr>
                <w:ilvl w:val="0"/>
                <w:numId w:val="38"/>
              </w:numPr>
              <w:tabs>
                <w:tab w:val="left" w:pos="295"/>
              </w:tabs>
              <w:ind w:left="54" w:right="308" w:hanging="52"/>
              <w:rPr>
                <w:lang w:eastAsia="en-US"/>
              </w:rPr>
            </w:pPr>
            <w:r w:rsidRPr="00E45B2F">
              <w:rPr>
                <w:lang w:eastAsia="en-US"/>
              </w:rPr>
              <w:t>Фартук из полимерных материалов с</w:t>
            </w:r>
            <w:r w:rsidRPr="00E45B2F">
              <w:rPr>
                <w:spacing w:val="-10"/>
                <w:lang w:eastAsia="en-US"/>
              </w:rPr>
              <w:t xml:space="preserve"> </w:t>
            </w:r>
            <w:r w:rsidRPr="00E45B2F">
              <w:rPr>
                <w:lang w:eastAsia="en-US"/>
              </w:rPr>
              <w:t>нагрудником</w:t>
            </w:r>
          </w:p>
          <w:p w:rsidR="00C72176" w:rsidRPr="00E45B2F" w:rsidRDefault="00C72176" w:rsidP="00E45B2F">
            <w:pPr>
              <w:pStyle w:val="TableParagraph"/>
              <w:numPr>
                <w:ilvl w:val="0"/>
                <w:numId w:val="38"/>
              </w:numPr>
              <w:tabs>
                <w:tab w:val="left" w:pos="295"/>
              </w:tabs>
              <w:ind w:left="54" w:right="766" w:hanging="52"/>
              <w:rPr>
                <w:lang w:val="en-US" w:eastAsia="en-US"/>
              </w:rPr>
            </w:pPr>
            <w:r w:rsidRPr="00E45B2F">
              <w:rPr>
                <w:lang w:val="en-US" w:eastAsia="en-US"/>
              </w:rPr>
              <w:t xml:space="preserve">Сапоги резиновые </w:t>
            </w:r>
            <w:r w:rsidRPr="00E45B2F">
              <w:rPr>
                <w:spacing w:val="-12"/>
                <w:lang w:val="en-US" w:eastAsia="en-US"/>
              </w:rPr>
              <w:t xml:space="preserve">с </w:t>
            </w:r>
            <w:r w:rsidRPr="00E45B2F">
              <w:rPr>
                <w:lang w:val="en-US" w:eastAsia="en-US"/>
              </w:rPr>
              <w:t>защитным</w:t>
            </w:r>
            <w:r w:rsidRPr="00E45B2F">
              <w:rPr>
                <w:spacing w:val="-4"/>
                <w:lang w:val="en-US" w:eastAsia="en-US"/>
              </w:rPr>
              <w:t xml:space="preserve"> </w:t>
            </w:r>
            <w:r w:rsidRPr="00E45B2F">
              <w:rPr>
                <w:lang w:val="en-US" w:eastAsia="en-US"/>
              </w:rPr>
              <w:t>подноском</w:t>
            </w:r>
          </w:p>
          <w:p w:rsidR="00C72176" w:rsidRPr="00E45B2F" w:rsidRDefault="00C72176" w:rsidP="00E45B2F">
            <w:pPr>
              <w:pStyle w:val="TableParagraph"/>
              <w:numPr>
                <w:ilvl w:val="0"/>
                <w:numId w:val="38"/>
              </w:numPr>
              <w:tabs>
                <w:tab w:val="left" w:pos="295"/>
              </w:tabs>
              <w:ind w:left="54" w:right="293" w:hanging="52"/>
              <w:rPr>
                <w:lang w:val="en-US" w:eastAsia="en-US"/>
              </w:rPr>
            </w:pPr>
            <w:r w:rsidRPr="00E45B2F">
              <w:rPr>
                <w:lang w:val="en-US" w:eastAsia="en-US"/>
              </w:rPr>
              <w:t xml:space="preserve">Перчатки с </w:t>
            </w:r>
            <w:r w:rsidRPr="00E45B2F">
              <w:rPr>
                <w:spacing w:val="-3"/>
                <w:lang w:val="en-US" w:eastAsia="en-US"/>
              </w:rPr>
              <w:t xml:space="preserve">полимерным </w:t>
            </w:r>
            <w:r w:rsidRPr="00E45B2F">
              <w:rPr>
                <w:lang w:val="en-US" w:eastAsia="en-US"/>
              </w:rPr>
              <w:t>покрытием</w:t>
            </w:r>
          </w:p>
        </w:tc>
        <w:tc>
          <w:tcPr>
            <w:tcW w:w="1275" w:type="dxa"/>
            <w:tcBorders>
              <w:top w:val="nil"/>
              <w:bottom w:val="nil"/>
            </w:tcBorders>
          </w:tcPr>
          <w:p w:rsidR="00C72176" w:rsidRPr="00E45B2F" w:rsidRDefault="00C72176" w:rsidP="00E45B2F">
            <w:pPr>
              <w:pStyle w:val="TableParagraph"/>
              <w:tabs>
                <w:tab w:val="left" w:pos="0"/>
              </w:tabs>
              <w:jc w:val="center"/>
              <w:rPr>
                <w:lang w:eastAsia="en-US"/>
              </w:rPr>
            </w:pPr>
            <w:r w:rsidRPr="00E45B2F">
              <w:rPr>
                <w:lang w:eastAsia="en-US"/>
              </w:rPr>
              <w:t>1 шт.</w:t>
            </w:r>
          </w:p>
          <w:p w:rsidR="00C72176" w:rsidRPr="00E45B2F" w:rsidRDefault="00C72176" w:rsidP="00E45B2F">
            <w:pPr>
              <w:pStyle w:val="TableParagraph"/>
              <w:tabs>
                <w:tab w:val="left" w:pos="0"/>
              </w:tabs>
              <w:ind w:left="142"/>
              <w:jc w:val="center"/>
              <w:rPr>
                <w:lang w:eastAsia="en-US"/>
              </w:rPr>
            </w:pPr>
          </w:p>
          <w:p w:rsidR="00C72176" w:rsidRPr="00E45B2F" w:rsidRDefault="00C72176" w:rsidP="00E45B2F">
            <w:pPr>
              <w:pStyle w:val="TableParagraph"/>
              <w:tabs>
                <w:tab w:val="left" w:pos="0"/>
              </w:tabs>
              <w:ind w:left="142"/>
              <w:jc w:val="center"/>
              <w:rPr>
                <w:lang w:eastAsia="en-US"/>
              </w:rPr>
            </w:pPr>
          </w:p>
          <w:p w:rsidR="00C72176" w:rsidRPr="00E45B2F" w:rsidRDefault="00C72176" w:rsidP="00E45B2F">
            <w:pPr>
              <w:pStyle w:val="TableParagraph"/>
              <w:tabs>
                <w:tab w:val="left" w:pos="0"/>
              </w:tabs>
              <w:ind w:left="142"/>
              <w:jc w:val="center"/>
              <w:rPr>
                <w:lang w:eastAsia="en-US"/>
              </w:rPr>
            </w:pPr>
          </w:p>
          <w:p w:rsidR="00C72176" w:rsidRPr="00E45B2F" w:rsidRDefault="00C72176" w:rsidP="00E45B2F">
            <w:pPr>
              <w:pStyle w:val="TableParagraph"/>
              <w:tabs>
                <w:tab w:val="left" w:pos="0"/>
              </w:tabs>
              <w:jc w:val="center"/>
              <w:rPr>
                <w:lang w:eastAsia="en-US"/>
              </w:rPr>
            </w:pPr>
            <w:r w:rsidRPr="00E45B2F">
              <w:rPr>
                <w:lang w:eastAsia="en-US"/>
              </w:rPr>
              <w:t>1 шт.</w:t>
            </w:r>
          </w:p>
          <w:p w:rsidR="00C72176" w:rsidRPr="00E45B2F" w:rsidRDefault="00C72176" w:rsidP="00E45B2F">
            <w:pPr>
              <w:pStyle w:val="TableParagraph"/>
              <w:tabs>
                <w:tab w:val="left" w:pos="0"/>
              </w:tabs>
              <w:ind w:left="142"/>
              <w:jc w:val="center"/>
              <w:rPr>
                <w:lang w:eastAsia="en-US"/>
              </w:rPr>
            </w:pPr>
          </w:p>
          <w:p w:rsidR="00C72176" w:rsidRPr="00E45B2F" w:rsidRDefault="00C72176" w:rsidP="00E45B2F">
            <w:pPr>
              <w:pStyle w:val="TableParagraph"/>
              <w:tabs>
                <w:tab w:val="left" w:pos="0"/>
              </w:tabs>
              <w:jc w:val="center"/>
              <w:rPr>
                <w:lang w:val="en-US" w:eastAsia="en-US"/>
              </w:rPr>
            </w:pPr>
            <w:r w:rsidRPr="00E45B2F">
              <w:rPr>
                <w:lang w:val="en-US" w:eastAsia="en-US"/>
              </w:rPr>
              <w:t>1</w:t>
            </w:r>
            <w:r w:rsidRPr="00E45B2F">
              <w:rPr>
                <w:spacing w:val="-1"/>
                <w:lang w:val="en-US" w:eastAsia="en-US"/>
              </w:rPr>
              <w:t xml:space="preserve"> </w:t>
            </w:r>
            <w:r w:rsidRPr="00E45B2F">
              <w:rPr>
                <w:lang w:val="en-US" w:eastAsia="en-US"/>
              </w:rPr>
              <w:t>пара</w:t>
            </w:r>
          </w:p>
          <w:p w:rsidR="00C72176" w:rsidRPr="00E45B2F" w:rsidRDefault="00C72176" w:rsidP="00E45B2F">
            <w:pPr>
              <w:pStyle w:val="TableParagraph"/>
              <w:tabs>
                <w:tab w:val="left" w:pos="0"/>
              </w:tabs>
              <w:jc w:val="center"/>
              <w:rPr>
                <w:lang w:val="en-US" w:eastAsia="en-US"/>
              </w:rPr>
            </w:pPr>
          </w:p>
          <w:p w:rsidR="00C72176" w:rsidRPr="00E45B2F" w:rsidRDefault="00C72176" w:rsidP="00E45B2F">
            <w:pPr>
              <w:pStyle w:val="TableParagraph"/>
              <w:tabs>
                <w:tab w:val="left" w:pos="0"/>
              </w:tabs>
              <w:jc w:val="center"/>
              <w:rPr>
                <w:lang w:val="en-US" w:eastAsia="en-US"/>
              </w:rPr>
            </w:pPr>
            <w:r w:rsidRPr="00E45B2F">
              <w:rPr>
                <w:lang w:val="en-US" w:eastAsia="en-US"/>
              </w:rPr>
              <w:t>6 пар</w:t>
            </w:r>
          </w:p>
        </w:tc>
        <w:tc>
          <w:tcPr>
            <w:tcW w:w="1986" w:type="dxa"/>
            <w:tcBorders>
              <w:top w:val="nil"/>
              <w:bottom w:val="nil"/>
            </w:tcBorders>
          </w:tcPr>
          <w:p w:rsidR="00C72176" w:rsidRPr="00E45B2F" w:rsidRDefault="00C72176" w:rsidP="00E45B2F">
            <w:pPr>
              <w:pStyle w:val="TableParagraph"/>
              <w:ind w:left="55" w:right="118"/>
              <w:rPr>
                <w:lang w:eastAsia="en-US"/>
              </w:rPr>
            </w:pPr>
            <w:r w:rsidRPr="00E45B2F">
              <w:rPr>
                <w:lang w:eastAsia="en-US"/>
              </w:rPr>
              <w:t>Приказ Минтруда России от 09 декабря 2014г.</w:t>
            </w:r>
          </w:p>
          <w:p w:rsidR="00C72176" w:rsidRPr="00E45B2F" w:rsidRDefault="00C72176" w:rsidP="00ED6929">
            <w:pPr>
              <w:pStyle w:val="TableParagraph"/>
              <w:rPr>
                <w:lang w:val="en-US" w:eastAsia="en-US"/>
              </w:rPr>
            </w:pPr>
            <w:r w:rsidRPr="00E45B2F">
              <w:rPr>
                <w:lang w:val="en-US" w:eastAsia="en-US"/>
              </w:rPr>
              <w:t>№997н</w:t>
            </w:r>
            <w:r w:rsidRPr="00E45B2F">
              <w:rPr>
                <w:spacing w:val="59"/>
                <w:lang w:val="en-US" w:eastAsia="en-US"/>
              </w:rPr>
              <w:t xml:space="preserve"> </w:t>
            </w:r>
            <w:r w:rsidRPr="00E45B2F">
              <w:rPr>
                <w:lang w:val="en-US" w:eastAsia="en-US"/>
              </w:rPr>
              <w:t>п.23</w:t>
            </w:r>
          </w:p>
        </w:tc>
      </w:tr>
      <w:tr w:rsidR="00C72176" w:rsidRPr="00F749BE">
        <w:trPr>
          <w:trHeight w:val="3302"/>
        </w:trPr>
        <w:tc>
          <w:tcPr>
            <w:tcW w:w="724" w:type="dxa"/>
            <w:tcBorders>
              <w:top w:val="nil"/>
              <w:bottom w:val="nil"/>
            </w:tcBorders>
          </w:tcPr>
          <w:p w:rsidR="00C72176" w:rsidRPr="00E45B2F" w:rsidRDefault="00C72176" w:rsidP="00E45B2F">
            <w:pPr>
              <w:pStyle w:val="TableParagraph"/>
              <w:ind w:firstLine="709"/>
              <w:rPr>
                <w:lang w:val="en-US" w:eastAsia="en-US"/>
              </w:rPr>
            </w:pPr>
          </w:p>
        </w:tc>
        <w:tc>
          <w:tcPr>
            <w:tcW w:w="1985" w:type="dxa"/>
            <w:gridSpan w:val="2"/>
            <w:tcBorders>
              <w:top w:val="nil"/>
              <w:bottom w:val="nil"/>
            </w:tcBorders>
          </w:tcPr>
          <w:p w:rsidR="00C72176" w:rsidRPr="00E45B2F" w:rsidRDefault="00C72176" w:rsidP="00E45B2F">
            <w:pPr>
              <w:pStyle w:val="TableParagraph"/>
              <w:ind w:firstLine="709"/>
              <w:rPr>
                <w:lang w:val="en-US" w:eastAsia="en-US"/>
              </w:rPr>
            </w:pPr>
          </w:p>
        </w:tc>
        <w:tc>
          <w:tcPr>
            <w:tcW w:w="3262" w:type="dxa"/>
            <w:tcBorders>
              <w:top w:val="nil"/>
              <w:bottom w:val="nil"/>
            </w:tcBorders>
          </w:tcPr>
          <w:p w:rsidR="00C72176" w:rsidRPr="00E45B2F" w:rsidRDefault="00C72176" w:rsidP="00E45B2F">
            <w:pPr>
              <w:pStyle w:val="TableParagraph"/>
              <w:ind w:left="54" w:hanging="54"/>
              <w:rPr>
                <w:b/>
                <w:bCs/>
                <w:lang w:val="en-US" w:eastAsia="en-US"/>
              </w:rPr>
            </w:pPr>
            <w:r w:rsidRPr="00E45B2F">
              <w:rPr>
                <w:b/>
                <w:bCs/>
                <w:lang w:val="en-US" w:eastAsia="en-US"/>
              </w:rPr>
              <w:t>Зимой дополнительно:</w:t>
            </w:r>
          </w:p>
          <w:p w:rsidR="00C72176" w:rsidRPr="00E45B2F" w:rsidRDefault="00C72176" w:rsidP="00E45B2F">
            <w:pPr>
              <w:pStyle w:val="TableParagraph"/>
              <w:numPr>
                <w:ilvl w:val="0"/>
                <w:numId w:val="36"/>
              </w:numPr>
              <w:tabs>
                <w:tab w:val="left" w:pos="295"/>
              </w:tabs>
              <w:ind w:left="54" w:right="120" w:hanging="52"/>
              <w:rPr>
                <w:lang w:eastAsia="en-US"/>
              </w:rPr>
            </w:pPr>
            <w:r w:rsidRPr="00E45B2F">
              <w:rPr>
                <w:lang w:eastAsia="en-US"/>
              </w:rPr>
              <w:t>Куртка для защиты от общих производственных загрязнений и</w:t>
            </w:r>
            <w:r w:rsidRPr="00E45B2F">
              <w:rPr>
                <w:spacing w:val="-15"/>
                <w:lang w:eastAsia="en-US"/>
              </w:rPr>
              <w:t xml:space="preserve"> </w:t>
            </w:r>
            <w:r w:rsidRPr="00E45B2F">
              <w:rPr>
                <w:lang w:eastAsia="en-US"/>
              </w:rPr>
              <w:t>механических воздействий на утепленной прокладке</w:t>
            </w:r>
          </w:p>
          <w:p w:rsidR="00C72176" w:rsidRPr="00E45B2F" w:rsidRDefault="00C72176" w:rsidP="00E45B2F">
            <w:pPr>
              <w:pStyle w:val="TableParagraph"/>
              <w:numPr>
                <w:ilvl w:val="0"/>
                <w:numId w:val="36"/>
              </w:numPr>
              <w:tabs>
                <w:tab w:val="left" w:pos="236"/>
              </w:tabs>
              <w:ind w:left="54" w:right="656" w:hanging="52"/>
              <w:rPr>
                <w:lang w:val="en-US" w:eastAsia="en-US"/>
              </w:rPr>
            </w:pPr>
            <w:r w:rsidRPr="00E45B2F">
              <w:rPr>
                <w:lang w:val="en-US" w:eastAsia="en-US"/>
              </w:rPr>
              <w:t xml:space="preserve">Валенки с </w:t>
            </w:r>
            <w:r w:rsidRPr="00E45B2F">
              <w:rPr>
                <w:spacing w:val="-3"/>
                <w:lang w:val="en-US" w:eastAsia="en-US"/>
              </w:rPr>
              <w:t xml:space="preserve">резиновым </w:t>
            </w:r>
            <w:r w:rsidRPr="00E45B2F">
              <w:rPr>
                <w:lang w:val="en-US" w:eastAsia="en-US"/>
              </w:rPr>
              <w:t>низом</w:t>
            </w:r>
          </w:p>
          <w:p w:rsidR="00C72176" w:rsidRPr="00E45B2F" w:rsidRDefault="00C72176" w:rsidP="00E45B2F">
            <w:pPr>
              <w:pStyle w:val="TableParagraph"/>
              <w:numPr>
                <w:ilvl w:val="0"/>
                <w:numId w:val="36"/>
              </w:numPr>
              <w:tabs>
                <w:tab w:val="left" w:pos="295"/>
              </w:tabs>
              <w:ind w:left="54" w:right="1284" w:hanging="54"/>
              <w:rPr>
                <w:lang w:val="en-US" w:eastAsia="en-US"/>
              </w:rPr>
            </w:pPr>
            <w:r w:rsidRPr="00E45B2F">
              <w:rPr>
                <w:lang w:val="en-US" w:eastAsia="en-US"/>
              </w:rPr>
              <w:t>Головной</w:t>
            </w:r>
            <w:r w:rsidRPr="00E45B2F">
              <w:rPr>
                <w:spacing w:val="-8"/>
                <w:lang w:val="en-US" w:eastAsia="en-US"/>
              </w:rPr>
              <w:t xml:space="preserve"> </w:t>
            </w:r>
            <w:r w:rsidRPr="00E45B2F">
              <w:rPr>
                <w:lang w:val="en-US" w:eastAsia="en-US"/>
              </w:rPr>
              <w:t xml:space="preserve">убор </w:t>
            </w:r>
            <w:r w:rsidRPr="00E45B2F">
              <w:rPr>
                <w:lang w:eastAsia="en-US"/>
              </w:rPr>
              <w:t>у</w:t>
            </w:r>
            <w:r w:rsidRPr="00E45B2F">
              <w:rPr>
                <w:lang w:val="en-US" w:eastAsia="en-US"/>
              </w:rPr>
              <w:t>тепленый</w:t>
            </w:r>
          </w:p>
          <w:p w:rsidR="00C72176" w:rsidRPr="00E45B2F" w:rsidRDefault="00C72176" w:rsidP="00E45B2F">
            <w:pPr>
              <w:pStyle w:val="TableParagraph"/>
              <w:numPr>
                <w:ilvl w:val="0"/>
                <w:numId w:val="36"/>
              </w:numPr>
              <w:tabs>
                <w:tab w:val="left" w:pos="428"/>
              </w:tabs>
              <w:ind w:left="54" w:right="283" w:hanging="54"/>
              <w:rPr>
                <w:lang w:eastAsia="en-US"/>
              </w:rPr>
            </w:pPr>
            <w:r w:rsidRPr="00E45B2F">
              <w:rPr>
                <w:lang w:eastAsia="en-US"/>
              </w:rPr>
              <w:t>Перчатки с защитным покрытием морозоустойчивые с утепляющими вкладышами</w:t>
            </w:r>
          </w:p>
          <w:p w:rsidR="00C72176" w:rsidRPr="00E45B2F" w:rsidRDefault="00C72176" w:rsidP="00E45B2F">
            <w:pPr>
              <w:pStyle w:val="TableParagraph"/>
              <w:numPr>
                <w:ilvl w:val="0"/>
                <w:numId w:val="36"/>
              </w:numPr>
              <w:tabs>
                <w:tab w:val="left" w:pos="428"/>
              </w:tabs>
              <w:ind w:left="54" w:right="283" w:hanging="54"/>
              <w:rPr>
                <w:lang w:eastAsia="en-US"/>
              </w:rPr>
            </w:pPr>
            <w:r w:rsidRPr="00E45B2F">
              <w:rPr>
                <w:lang w:eastAsia="en-US"/>
              </w:rPr>
              <w:t>Плащ для защиты от воды</w:t>
            </w:r>
          </w:p>
        </w:tc>
        <w:tc>
          <w:tcPr>
            <w:tcW w:w="1275" w:type="dxa"/>
            <w:tcBorders>
              <w:top w:val="nil"/>
              <w:bottom w:val="nil"/>
            </w:tcBorders>
          </w:tcPr>
          <w:p w:rsidR="00C72176" w:rsidRPr="00E45B2F" w:rsidRDefault="00C72176" w:rsidP="00E45B2F">
            <w:pPr>
              <w:pStyle w:val="TableParagraph"/>
              <w:jc w:val="center"/>
              <w:rPr>
                <w:lang w:eastAsia="en-US"/>
              </w:rPr>
            </w:pPr>
          </w:p>
          <w:p w:rsidR="00C72176" w:rsidRPr="00E45B2F" w:rsidRDefault="00C72176" w:rsidP="00E45B2F">
            <w:pPr>
              <w:pStyle w:val="TableParagraph"/>
              <w:ind w:right="23"/>
              <w:jc w:val="center"/>
              <w:rPr>
                <w:lang w:eastAsia="en-US"/>
              </w:rPr>
            </w:pPr>
            <w:r w:rsidRPr="00E45B2F">
              <w:rPr>
                <w:lang w:eastAsia="en-US"/>
              </w:rPr>
              <w:t>1 шт. на</w:t>
            </w:r>
          </w:p>
          <w:p w:rsidR="00C72176" w:rsidRPr="00E45B2F" w:rsidRDefault="00C72176" w:rsidP="00E45B2F">
            <w:pPr>
              <w:pStyle w:val="TableParagraph"/>
              <w:ind w:right="23"/>
              <w:jc w:val="center"/>
              <w:rPr>
                <w:lang w:eastAsia="en-US"/>
              </w:rPr>
            </w:pPr>
            <w:r w:rsidRPr="00E45B2F">
              <w:rPr>
                <w:lang w:eastAsia="en-US"/>
              </w:rPr>
              <w:t>2,5</w:t>
            </w:r>
            <w:r w:rsidRPr="00E45B2F">
              <w:rPr>
                <w:spacing w:val="-4"/>
                <w:lang w:eastAsia="en-US"/>
              </w:rPr>
              <w:t xml:space="preserve"> </w:t>
            </w:r>
            <w:r w:rsidRPr="00E45B2F">
              <w:rPr>
                <w:lang w:eastAsia="en-US"/>
              </w:rPr>
              <w:t>года</w:t>
            </w:r>
          </w:p>
          <w:p w:rsidR="00C72176" w:rsidRPr="00E45B2F" w:rsidRDefault="00C72176" w:rsidP="00E45B2F">
            <w:pPr>
              <w:pStyle w:val="TableParagraph"/>
              <w:jc w:val="center"/>
              <w:rPr>
                <w:lang w:eastAsia="en-US"/>
              </w:rPr>
            </w:pPr>
          </w:p>
          <w:p w:rsidR="00C72176" w:rsidRPr="00E45B2F" w:rsidRDefault="00C72176" w:rsidP="00E45B2F">
            <w:pPr>
              <w:pStyle w:val="TableParagraph"/>
              <w:jc w:val="center"/>
              <w:rPr>
                <w:lang w:eastAsia="en-US"/>
              </w:rPr>
            </w:pPr>
          </w:p>
          <w:p w:rsidR="00C72176" w:rsidRPr="00E45B2F" w:rsidRDefault="00C72176" w:rsidP="00E45B2F">
            <w:pPr>
              <w:pStyle w:val="TableParagraph"/>
              <w:ind w:right="23"/>
              <w:jc w:val="center"/>
              <w:rPr>
                <w:lang w:eastAsia="en-US"/>
              </w:rPr>
            </w:pPr>
            <w:r w:rsidRPr="00E45B2F">
              <w:rPr>
                <w:lang w:eastAsia="en-US"/>
              </w:rPr>
              <w:t>1 пара на</w:t>
            </w:r>
          </w:p>
          <w:p w:rsidR="00C72176" w:rsidRPr="00E45B2F" w:rsidRDefault="00C72176" w:rsidP="00E45B2F">
            <w:pPr>
              <w:pStyle w:val="TableParagraph"/>
              <w:ind w:right="25"/>
              <w:jc w:val="center"/>
              <w:rPr>
                <w:lang w:eastAsia="en-US"/>
              </w:rPr>
            </w:pPr>
            <w:r w:rsidRPr="00E45B2F">
              <w:rPr>
                <w:lang w:eastAsia="en-US"/>
              </w:rPr>
              <w:t>3 года</w:t>
            </w:r>
          </w:p>
          <w:p w:rsidR="00C72176" w:rsidRPr="00E45B2F" w:rsidRDefault="00C72176" w:rsidP="00E45B2F">
            <w:pPr>
              <w:pStyle w:val="TableParagraph"/>
              <w:tabs>
                <w:tab w:val="left" w:pos="366"/>
              </w:tabs>
              <w:jc w:val="center"/>
              <w:rPr>
                <w:lang w:eastAsia="en-US"/>
              </w:rPr>
            </w:pPr>
            <w:r w:rsidRPr="00E45B2F">
              <w:rPr>
                <w:lang w:eastAsia="en-US"/>
              </w:rPr>
              <w:t>1 шт на</w:t>
            </w:r>
          </w:p>
          <w:p w:rsidR="00C72176" w:rsidRPr="00E45B2F" w:rsidRDefault="00C72176" w:rsidP="00E45B2F">
            <w:pPr>
              <w:pStyle w:val="TableParagraph"/>
              <w:tabs>
                <w:tab w:val="left" w:pos="435"/>
              </w:tabs>
              <w:jc w:val="center"/>
              <w:rPr>
                <w:lang w:eastAsia="en-US"/>
              </w:rPr>
            </w:pPr>
            <w:r w:rsidRPr="00E45B2F">
              <w:rPr>
                <w:lang w:eastAsia="en-US"/>
              </w:rPr>
              <w:t>1 год</w:t>
            </w:r>
          </w:p>
          <w:p w:rsidR="00C72176" w:rsidRPr="00E45B2F" w:rsidRDefault="00C72176" w:rsidP="00E45B2F">
            <w:pPr>
              <w:pStyle w:val="TableParagraph"/>
              <w:tabs>
                <w:tab w:val="left" w:pos="253"/>
              </w:tabs>
              <w:ind w:right="48"/>
              <w:jc w:val="center"/>
              <w:rPr>
                <w:lang w:eastAsia="en-US"/>
              </w:rPr>
            </w:pPr>
            <w:r w:rsidRPr="00E45B2F">
              <w:rPr>
                <w:lang w:eastAsia="en-US"/>
              </w:rPr>
              <w:t xml:space="preserve">1 пара </w:t>
            </w:r>
            <w:r w:rsidRPr="00E45B2F">
              <w:rPr>
                <w:spacing w:val="-8"/>
                <w:lang w:eastAsia="en-US"/>
              </w:rPr>
              <w:t xml:space="preserve">на </w:t>
            </w:r>
            <w:r w:rsidRPr="00E45B2F">
              <w:rPr>
                <w:lang w:eastAsia="en-US"/>
              </w:rPr>
              <w:t>год</w:t>
            </w:r>
          </w:p>
          <w:p w:rsidR="00C72176" w:rsidRPr="00E45B2F" w:rsidRDefault="00C72176" w:rsidP="00E45B2F">
            <w:pPr>
              <w:pStyle w:val="TableParagraph"/>
              <w:tabs>
                <w:tab w:val="left" w:pos="253"/>
              </w:tabs>
              <w:ind w:right="48"/>
              <w:jc w:val="center"/>
              <w:rPr>
                <w:lang w:eastAsia="en-US"/>
              </w:rPr>
            </w:pPr>
          </w:p>
          <w:p w:rsidR="00C72176" w:rsidRPr="00E45B2F" w:rsidRDefault="00C72176" w:rsidP="00E45B2F">
            <w:pPr>
              <w:pStyle w:val="TableParagraph"/>
              <w:tabs>
                <w:tab w:val="left" w:pos="253"/>
              </w:tabs>
              <w:ind w:right="48"/>
              <w:jc w:val="center"/>
              <w:rPr>
                <w:lang w:eastAsia="en-US"/>
              </w:rPr>
            </w:pPr>
          </w:p>
          <w:p w:rsidR="00C72176" w:rsidRPr="00E45B2F" w:rsidRDefault="00C72176" w:rsidP="00E45B2F">
            <w:pPr>
              <w:pStyle w:val="TableParagraph"/>
              <w:tabs>
                <w:tab w:val="left" w:pos="253"/>
              </w:tabs>
              <w:ind w:right="48"/>
              <w:jc w:val="center"/>
              <w:rPr>
                <w:lang w:eastAsia="en-US"/>
              </w:rPr>
            </w:pPr>
            <w:r w:rsidRPr="00E45B2F">
              <w:rPr>
                <w:lang w:eastAsia="en-US"/>
              </w:rPr>
              <w:t>1 шт. на 2 года</w:t>
            </w:r>
          </w:p>
        </w:tc>
        <w:tc>
          <w:tcPr>
            <w:tcW w:w="1986" w:type="dxa"/>
            <w:tcBorders>
              <w:top w:val="nil"/>
              <w:bottom w:val="nil"/>
            </w:tcBorders>
          </w:tcPr>
          <w:p w:rsidR="00C72176" w:rsidRPr="00E45B2F" w:rsidRDefault="00C72176" w:rsidP="00E45B2F">
            <w:pPr>
              <w:pStyle w:val="TableParagraph"/>
              <w:ind w:left="55" w:right="98"/>
              <w:rPr>
                <w:lang w:eastAsia="en-US"/>
              </w:rPr>
            </w:pPr>
            <w:r w:rsidRPr="00E45B2F">
              <w:rPr>
                <w:lang w:eastAsia="en-US"/>
              </w:rPr>
              <w:t>Примечание 1б к Приказу Минтруда России от 09 декабря 2014г. №997н</w:t>
            </w:r>
          </w:p>
        </w:tc>
      </w:tr>
      <w:tr w:rsidR="00C72176" w:rsidRPr="00F749BE">
        <w:trPr>
          <w:trHeight w:val="80"/>
        </w:trPr>
        <w:tc>
          <w:tcPr>
            <w:tcW w:w="724" w:type="dxa"/>
            <w:tcBorders>
              <w:top w:val="nil"/>
              <w:bottom w:val="single" w:sz="4" w:space="0" w:color="000000"/>
            </w:tcBorders>
          </w:tcPr>
          <w:p w:rsidR="00C72176" w:rsidRPr="00E45B2F" w:rsidRDefault="00C72176" w:rsidP="00ED6929">
            <w:pPr>
              <w:pStyle w:val="TableParagraph"/>
              <w:rPr>
                <w:lang w:eastAsia="en-US"/>
              </w:rPr>
            </w:pPr>
          </w:p>
        </w:tc>
        <w:tc>
          <w:tcPr>
            <w:tcW w:w="1985" w:type="dxa"/>
            <w:gridSpan w:val="2"/>
            <w:tcBorders>
              <w:top w:val="nil"/>
              <w:bottom w:val="single" w:sz="4" w:space="0" w:color="000000"/>
            </w:tcBorders>
          </w:tcPr>
          <w:p w:rsidR="00C72176" w:rsidRPr="00E45B2F" w:rsidRDefault="00C72176" w:rsidP="00ED6929">
            <w:pPr>
              <w:pStyle w:val="TableParagraph"/>
              <w:rPr>
                <w:lang w:eastAsia="en-US"/>
              </w:rPr>
            </w:pPr>
          </w:p>
        </w:tc>
        <w:tc>
          <w:tcPr>
            <w:tcW w:w="3262" w:type="dxa"/>
            <w:tcBorders>
              <w:top w:val="nil"/>
              <w:bottom w:val="single" w:sz="4" w:space="0" w:color="000000"/>
            </w:tcBorders>
          </w:tcPr>
          <w:p w:rsidR="00C72176" w:rsidRPr="00E45B2F" w:rsidRDefault="00C72176" w:rsidP="00E45B2F">
            <w:pPr>
              <w:pStyle w:val="TableParagraph"/>
              <w:tabs>
                <w:tab w:val="left" w:pos="295"/>
              </w:tabs>
              <w:rPr>
                <w:lang w:eastAsia="en-US"/>
              </w:rPr>
            </w:pPr>
          </w:p>
        </w:tc>
        <w:tc>
          <w:tcPr>
            <w:tcW w:w="1275" w:type="dxa"/>
            <w:tcBorders>
              <w:top w:val="nil"/>
              <w:bottom w:val="single" w:sz="4" w:space="0" w:color="000000"/>
            </w:tcBorders>
          </w:tcPr>
          <w:p w:rsidR="00C72176" w:rsidRPr="00E45B2F" w:rsidRDefault="00C72176" w:rsidP="00ED6929">
            <w:pPr>
              <w:pStyle w:val="TableParagraph"/>
              <w:rPr>
                <w:lang w:val="en-US" w:eastAsia="en-US"/>
              </w:rPr>
            </w:pPr>
          </w:p>
        </w:tc>
        <w:tc>
          <w:tcPr>
            <w:tcW w:w="1986" w:type="dxa"/>
            <w:tcBorders>
              <w:top w:val="nil"/>
              <w:bottom w:val="single" w:sz="4" w:space="0" w:color="000000"/>
            </w:tcBorders>
          </w:tcPr>
          <w:p w:rsidR="00C72176" w:rsidRPr="00E45B2F" w:rsidRDefault="00C72176" w:rsidP="00ED6929">
            <w:pPr>
              <w:pStyle w:val="TableParagraph"/>
              <w:rPr>
                <w:lang w:val="en-US" w:eastAsia="en-US"/>
              </w:rPr>
            </w:pPr>
          </w:p>
        </w:tc>
      </w:tr>
      <w:tr w:rsidR="00C72176" w:rsidRPr="00F749BE">
        <w:trPr>
          <w:trHeight w:val="1085"/>
        </w:trPr>
        <w:tc>
          <w:tcPr>
            <w:tcW w:w="724" w:type="dxa"/>
            <w:tcBorders>
              <w:top w:val="single" w:sz="4" w:space="0" w:color="000000"/>
              <w:left w:val="single" w:sz="4" w:space="0" w:color="000000"/>
              <w:right w:val="single" w:sz="4" w:space="0" w:color="000000"/>
            </w:tcBorders>
          </w:tcPr>
          <w:p w:rsidR="00C72176" w:rsidRPr="00E45B2F" w:rsidRDefault="00C72176" w:rsidP="00E45B2F">
            <w:pPr>
              <w:pStyle w:val="TableParagraph"/>
              <w:ind w:left="160" w:firstLine="969"/>
              <w:rPr>
                <w:lang w:eastAsia="en-US"/>
              </w:rPr>
            </w:pPr>
            <w:r w:rsidRPr="00E45B2F">
              <w:rPr>
                <w:lang w:eastAsia="en-US"/>
              </w:rPr>
              <w:t>3</w:t>
            </w:r>
            <w:r w:rsidRPr="00E45B2F">
              <w:rPr>
                <w:lang w:val="en-US" w:eastAsia="en-US"/>
              </w:rPr>
              <w:t>3</w:t>
            </w:r>
            <w:r w:rsidRPr="00E45B2F">
              <w:rPr>
                <w:lang w:eastAsia="en-US"/>
              </w:rPr>
              <w:t>.</w:t>
            </w:r>
          </w:p>
        </w:tc>
        <w:tc>
          <w:tcPr>
            <w:tcW w:w="1985" w:type="dxa"/>
            <w:gridSpan w:val="2"/>
            <w:tcBorders>
              <w:top w:val="single" w:sz="4" w:space="0" w:color="000000"/>
              <w:left w:val="single" w:sz="4" w:space="0" w:color="000000"/>
              <w:right w:val="single" w:sz="4" w:space="0" w:color="000000"/>
            </w:tcBorders>
          </w:tcPr>
          <w:p w:rsidR="00C72176" w:rsidRPr="00E45B2F" w:rsidRDefault="00C72176" w:rsidP="00E45B2F">
            <w:pPr>
              <w:pStyle w:val="TableParagraph"/>
              <w:ind w:left="59" w:right="328"/>
              <w:rPr>
                <w:lang w:val="en-US" w:eastAsia="en-US"/>
              </w:rPr>
            </w:pPr>
            <w:r w:rsidRPr="00E45B2F">
              <w:rPr>
                <w:lang w:val="en-US" w:eastAsia="en-US"/>
              </w:rPr>
              <w:t>Заведующий библиотекой</w:t>
            </w:r>
          </w:p>
        </w:tc>
        <w:tc>
          <w:tcPr>
            <w:tcW w:w="3262" w:type="dxa"/>
            <w:tcBorders>
              <w:top w:val="single" w:sz="4" w:space="0" w:color="000000"/>
              <w:left w:val="single" w:sz="4" w:space="0" w:color="000000"/>
              <w:right w:val="single" w:sz="4" w:space="0" w:color="000000"/>
            </w:tcBorders>
          </w:tcPr>
          <w:p w:rsidR="00C72176" w:rsidRPr="00E45B2F" w:rsidRDefault="00C72176" w:rsidP="00E45B2F">
            <w:pPr>
              <w:pStyle w:val="TableParagraph"/>
              <w:ind w:left="59" w:right="389" w:hanging="57"/>
              <w:rPr>
                <w:lang w:eastAsia="en-US"/>
              </w:rPr>
            </w:pPr>
            <w:r w:rsidRPr="00E45B2F">
              <w:rPr>
                <w:lang w:eastAsia="en-US"/>
              </w:rPr>
              <w:t>1. Халат для защиты от общих производственных</w:t>
            </w:r>
          </w:p>
          <w:p w:rsidR="00C72176" w:rsidRPr="00E45B2F" w:rsidRDefault="00C72176" w:rsidP="00E45B2F">
            <w:pPr>
              <w:pStyle w:val="TableParagraph"/>
              <w:ind w:left="59" w:right="106"/>
              <w:rPr>
                <w:lang w:eastAsia="en-US"/>
              </w:rPr>
            </w:pPr>
            <w:r w:rsidRPr="00E45B2F">
              <w:rPr>
                <w:sz w:val="24"/>
                <w:szCs w:val="24"/>
                <w:lang w:val="en-US" w:eastAsia="en-US"/>
              </w:rPr>
              <w:t>загрязнений и механических воздействий</w:t>
            </w:r>
          </w:p>
        </w:tc>
        <w:tc>
          <w:tcPr>
            <w:tcW w:w="1275" w:type="dxa"/>
            <w:tcBorders>
              <w:top w:val="single" w:sz="4" w:space="0" w:color="000000"/>
              <w:left w:val="single" w:sz="4" w:space="0" w:color="000000"/>
              <w:right w:val="single" w:sz="4" w:space="0" w:color="000000"/>
            </w:tcBorders>
          </w:tcPr>
          <w:p w:rsidR="00C72176" w:rsidRPr="00E45B2F" w:rsidRDefault="00C72176" w:rsidP="00E45B2F">
            <w:pPr>
              <w:pStyle w:val="TableParagraph"/>
              <w:ind w:right="285"/>
              <w:jc w:val="center"/>
              <w:rPr>
                <w:lang w:val="en-US" w:eastAsia="en-US"/>
              </w:rPr>
            </w:pPr>
            <w:r w:rsidRPr="00E45B2F">
              <w:rPr>
                <w:lang w:val="en-US" w:eastAsia="en-US"/>
              </w:rPr>
              <w:t>1 шт.</w:t>
            </w:r>
          </w:p>
        </w:tc>
        <w:tc>
          <w:tcPr>
            <w:tcW w:w="1986" w:type="dxa"/>
            <w:tcBorders>
              <w:top w:val="single" w:sz="4" w:space="0" w:color="000000"/>
              <w:left w:val="single" w:sz="4" w:space="0" w:color="000000"/>
              <w:right w:val="single" w:sz="4" w:space="0" w:color="000000"/>
            </w:tcBorders>
          </w:tcPr>
          <w:p w:rsidR="00C72176" w:rsidRPr="00E45B2F" w:rsidRDefault="00C72176" w:rsidP="00E45B2F">
            <w:pPr>
              <w:pStyle w:val="TableParagraph"/>
              <w:ind w:left="60" w:right="123"/>
              <w:rPr>
                <w:lang w:eastAsia="en-US"/>
              </w:rPr>
            </w:pPr>
            <w:r w:rsidRPr="00E45B2F">
              <w:rPr>
                <w:lang w:eastAsia="en-US"/>
              </w:rPr>
              <w:t xml:space="preserve">Приказ Минтруда России от 09 </w:t>
            </w:r>
            <w:r w:rsidRPr="00E45B2F">
              <w:rPr>
                <w:sz w:val="24"/>
                <w:szCs w:val="24"/>
                <w:lang w:eastAsia="en-US"/>
              </w:rPr>
              <w:t>декабря 2014г.</w:t>
            </w:r>
          </w:p>
          <w:p w:rsidR="00C72176" w:rsidRPr="00E45B2F" w:rsidRDefault="00C72176" w:rsidP="00E45B2F">
            <w:pPr>
              <w:pStyle w:val="TableParagraph"/>
              <w:ind w:left="60"/>
              <w:rPr>
                <w:lang w:eastAsia="en-US"/>
              </w:rPr>
            </w:pPr>
            <w:r w:rsidRPr="00E45B2F">
              <w:rPr>
                <w:sz w:val="24"/>
                <w:szCs w:val="24"/>
                <w:lang w:eastAsia="en-US"/>
              </w:rPr>
              <w:t>№997н</w:t>
            </w:r>
            <w:r w:rsidRPr="00E45B2F">
              <w:rPr>
                <w:spacing w:val="59"/>
                <w:sz w:val="24"/>
                <w:szCs w:val="24"/>
                <w:lang w:eastAsia="en-US"/>
              </w:rPr>
              <w:t xml:space="preserve"> </w:t>
            </w:r>
            <w:r w:rsidRPr="00E45B2F">
              <w:rPr>
                <w:sz w:val="24"/>
                <w:szCs w:val="24"/>
                <w:lang w:eastAsia="en-US"/>
              </w:rPr>
              <w:t>п.30</w:t>
            </w:r>
          </w:p>
        </w:tc>
      </w:tr>
      <w:tr w:rsidR="00C72176" w:rsidRPr="00F749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67"/>
        </w:trPr>
        <w:tc>
          <w:tcPr>
            <w:tcW w:w="724" w:type="dxa"/>
            <w:tcBorders>
              <w:left w:val="single" w:sz="8" w:space="0" w:color="000000"/>
              <w:bottom w:val="single" w:sz="8" w:space="0" w:color="000000"/>
              <w:right w:val="single" w:sz="8" w:space="0" w:color="000000"/>
            </w:tcBorders>
          </w:tcPr>
          <w:p w:rsidR="00C72176" w:rsidRPr="00E45B2F" w:rsidRDefault="00C72176" w:rsidP="00E45B2F">
            <w:pPr>
              <w:pStyle w:val="TableParagraph"/>
              <w:ind w:right="211" w:firstLine="709"/>
              <w:jc w:val="right"/>
              <w:rPr>
                <w:sz w:val="24"/>
                <w:szCs w:val="24"/>
                <w:lang w:eastAsia="en-US"/>
              </w:rPr>
            </w:pPr>
            <w:r w:rsidRPr="00E45B2F">
              <w:rPr>
                <w:sz w:val="24"/>
                <w:szCs w:val="24"/>
                <w:lang w:eastAsia="en-US"/>
              </w:rPr>
              <w:t>4</w:t>
            </w:r>
            <w:r w:rsidRPr="00E45B2F">
              <w:rPr>
                <w:sz w:val="24"/>
                <w:szCs w:val="24"/>
                <w:lang w:val="en-US" w:eastAsia="en-US"/>
              </w:rPr>
              <w:t>4</w:t>
            </w:r>
            <w:r w:rsidRPr="00E45B2F">
              <w:rPr>
                <w:sz w:val="24"/>
                <w:szCs w:val="24"/>
                <w:lang w:eastAsia="en-US"/>
              </w:rPr>
              <w:t>.</w:t>
            </w:r>
          </w:p>
        </w:tc>
        <w:tc>
          <w:tcPr>
            <w:tcW w:w="1985" w:type="dxa"/>
            <w:gridSpan w:val="2"/>
            <w:tcBorders>
              <w:left w:val="single" w:sz="8" w:space="0" w:color="000000"/>
              <w:bottom w:val="single" w:sz="8" w:space="0" w:color="000000"/>
              <w:right w:val="single" w:sz="8" w:space="0" w:color="000000"/>
            </w:tcBorders>
          </w:tcPr>
          <w:p w:rsidR="00C72176" w:rsidRPr="00E45B2F" w:rsidRDefault="00C72176" w:rsidP="00E45B2F">
            <w:pPr>
              <w:pStyle w:val="TableParagraph"/>
              <w:ind w:left="54" w:right="331"/>
              <w:rPr>
                <w:sz w:val="24"/>
                <w:szCs w:val="24"/>
                <w:lang w:val="en-US" w:eastAsia="en-US"/>
              </w:rPr>
            </w:pPr>
            <w:r w:rsidRPr="00E45B2F">
              <w:rPr>
                <w:sz w:val="24"/>
                <w:szCs w:val="24"/>
                <w:lang w:val="en-US" w:eastAsia="en-US"/>
              </w:rPr>
              <w:t>Заведующий хозяйством</w:t>
            </w:r>
          </w:p>
        </w:tc>
        <w:tc>
          <w:tcPr>
            <w:tcW w:w="3262" w:type="dxa"/>
            <w:tcBorders>
              <w:left w:val="single" w:sz="8" w:space="0" w:color="000000"/>
              <w:bottom w:val="single" w:sz="8" w:space="0" w:color="000000"/>
              <w:right w:val="single" w:sz="8" w:space="0" w:color="000000"/>
            </w:tcBorders>
          </w:tcPr>
          <w:p w:rsidR="00C72176" w:rsidRPr="00E45B2F" w:rsidRDefault="00C72176" w:rsidP="00ED6929">
            <w:pPr>
              <w:pStyle w:val="TableParagraph"/>
              <w:rPr>
                <w:sz w:val="24"/>
                <w:szCs w:val="24"/>
                <w:lang w:val="en-US" w:eastAsia="en-US"/>
              </w:rPr>
            </w:pPr>
          </w:p>
          <w:p w:rsidR="00C72176" w:rsidRPr="00E45B2F" w:rsidRDefault="00C72176" w:rsidP="00E45B2F">
            <w:pPr>
              <w:pStyle w:val="TableParagraph"/>
              <w:numPr>
                <w:ilvl w:val="0"/>
                <w:numId w:val="33"/>
              </w:numPr>
              <w:tabs>
                <w:tab w:val="left" w:pos="295"/>
              </w:tabs>
              <w:ind w:left="54" w:right="120" w:hanging="52"/>
              <w:rPr>
                <w:sz w:val="24"/>
                <w:szCs w:val="24"/>
                <w:lang w:eastAsia="en-US"/>
              </w:rPr>
            </w:pPr>
            <w:r w:rsidRPr="00E45B2F">
              <w:rPr>
                <w:sz w:val="24"/>
                <w:szCs w:val="24"/>
                <w:lang w:eastAsia="en-US"/>
              </w:rPr>
              <w:t>Халат для защиты от общих производственных загрязнений и</w:t>
            </w:r>
            <w:r w:rsidRPr="00E45B2F">
              <w:rPr>
                <w:spacing w:val="-15"/>
                <w:sz w:val="24"/>
                <w:szCs w:val="24"/>
                <w:lang w:eastAsia="en-US"/>
              </w:rPr>
              <w:t xml:space="preserve"> </w:t>
            </w:r>
            <w:r w:rsidRPr="00E45B2F">
              <w:rPr>
                <w:sz w:val="24"/>
                <w:szCs w:val="24"/>
                <w:lang w:eastAsia="en-US"/>
              </w:rPr>
              <w:t>механических воздействий</w:t>
            </w:r>
          </w:p>
          <w:p w:rsidR="00C72176" w:rsidRPr="00E45B2F" w:rsidRDefault="00C72176" w:rsidP="00E45B2F">
            <w:pPr>
              <w:pStyle w:val="TableParagraph"/>
              <w:numPr>
                <w:ilvl w:val="0"/>
                <w:numId w:val="33"/>
              </w:numPr>
              <w:tabs>
                <w:tab w:val="left" w:pos="295"/>
              </w:tabs>
              <w:ind w:left="54" w:right="293" w:hanging="52"/>
              <w:rPr>
                <w:sz w:val="24"/>
                <w:szCs w:val="24"/>
                <w:lang w:val="en-US" w:eastAsia="en-US"/>
              </w:rPr>
            </w:pPr>
            <w:r w:rsidRPr="00E45B2F">
              <w:rPr>
                <w:sz w:val="24"/>
                <w:szCs w:val="24"/>
                <w:lang w:val="en-US" w:eastAsia="en-US"/>
              </w:rPr>
              <w:t xml:space="preserve">Перчатки с </w:t>
            </w:r>
            <w:r w:rsidRPr="00E45B2F">
              <w:rPr>
                <w:spacing w:val="-3"/>
                <w:sz w:val="24"/>
                <w:szCs w:val="24"/>
                <w:lang w:val="en-US" w:eastAsia="en-US"/>
              </w:rPr>
              <w:t xml:space="preserve">полимерным </w:t>
            </w:r>
            <w:r w:rsidRPr="00E45B2F">
              <w:rPr>
                <w:sz w:val="24"/>
                <w:szCs w:val="24"/>
                <w:lang w:val="en-US" w:eastAsia="en-US"/>
              </w:rPr>
              <w:t>покрытием</w:t>
            </w:r>
          </w:p>
        </w:tc>
        <w:tc>
          <w:tcPr>
            <w:tcW w:w="1275" w:type="dxa"/>
            <w:tcBorders>
              <w:left w:val="single" w:sz="8" w:space="0" w:color="000000"/>
              <w:bottom w:val="single" w:sz="8" w:space="0" w:color="000000"/>
              <w:right w:val="single" w:sz="8" w:space="0" w:color="000000"/>
            </w:tcBorders>
          </w:tcPr>
          <w:p w:rsidR="00C72176" w:rsidRPr="00E45B2F" w:rsidRDefault="00C72176" w:rsidP="00E45B2F">
            <w:pPr>
              <w:pStyle w:val="TableParagraph"/>
              <w:ind w:firstLine="709"/>
              <w:rPr>
                <w:sz w:val="24"/>
                <w:szCs w:val="24"/>
                <w:lang w:val="en-US" w:eastAsia="en-US"/>
              </w:rPr>
            </w:pPr>
          </w:p>
          <w:p w:rsidR="00C72176" w:rsidRPr="00E45B2F" w:rsidRDefault="00C72176" w:rsidP="00E45B2F">
            <w:pPr>
              <w:pStyle w:val="TableParagraph"/>
              <w:ind w:left="302"/>
              <w:rPr>
                <w:sz w:val="24"/>
                <w:szCs w:val="24"/>
                <w:lang w:val="en-US" w:eastAsia="en-US"/>
              </w:rPr>
            </w:pPr>
            <w:r w:rsidRPr="00E45B2F">
              <w:rPr>
                <w:sz w:val="24"/>
                <w:szCs w:val="24"/>
                <w:lang w:val="en-US" w:eastAsia="en-US"/>
              </w:rPr>
              <w:t>1 шт.</w:t>
            </w:r>
          </w:p>
          <w:p w:rsidR="00C72176" w:rsidRPr="00E45B2F" w:rsidRDefault="00C72176" w:rsidP="00E45B2F">
            <w:pPr>
              <w:pStyle w:val="TableParagraph"/>
              <w:ind w:firstLine="709"/>
              <w:rPr>
                <w:sz w:val="24"/>
                <w:szCs w:val="24"/>
                <w:lang w:val="en-US" w:eastAsia="en-US"/>
              </w:rPr>
            </w:pPr>
          </w:p>
          <w:p w:rsidR="00C72176" w:rsidRPr="00E45B2F" w:rsidRDefault="00C72176" w:rsidP="00E45B2F">
            <w:pPr>
              <w:pStyle w:val="TableParagraph"/>
              <w:ind w:firstLine="709"/>
              <w:rPr>
                <w:sz w:val="24"/>
                <w:szCs w:val="24"/>
                <w:lang w:val="en-US" w:eastAsia="en-US"/>
              </w:rPr>
            </w:pPr>
          </w:p>
          <w:p w:rsidR="00C72176" w:rsidRPr="00E45B2F" w:rsidRDefault="00C72176" w:rsidP="00E45B2F">
            <w:pPr>
              <w:pStyle w:val="TableParagraph"/>
              <w:ind w:left="300"/>
              <w:rPr>
                <w:sz w:val="24"/>
                <w:szCs w:val="24"/>
                <w:lang w:val="en-US" w:eastAsia="en-US"/>
              </w:rPr>
            </w:pPr>
          </w:p>
          <w:p w:rsidR="00C72176" w:rsidRPr="00E45B2F" w:rsidRDefault="00C72176" w:rsidP="00E45B2F">
            <w:pPr>
              <w:pStyle w:val="TableParagraph"/>
              <w:ind w:left="300"/>
              <w:rPr>
                <w:sz w:val="24"/>
                <w:szCs w:val="24"/>
                <w:lang w:val="en-US" w:eastAsia="en-US"/>
              </w:rPr>
            </w:pPr>
            <w:r w:rsidRPr="00E45B2F">
              <w:rPr>
                <w:sz w:val="24"/>
                <w:szCs w:val="24"/>
                <w:lang w:val="en-US" w:eastAsia="en-US"/>
              </w:rPr>
              <w:t>6</w:t>
            </w:r>
            <w:r w:rsidRPr="00E45B2F">
              <w:rPr>
                <w:spacing w:val="-1"/>
                <w:sz w:val="24"/>
                <w:szCs w:val="24"/>
                <w:lang w:val="en-US" w:eastAsia="en-US"/>
              </w:rPr>
              <w:t xml:space="preserve"> </w:t>
            </w:r>
            <w:r w:rsidRPr="00E45B2F">
              <w:rPr>
                <w:sz w:val="24"/>
                <w:szCs w:val="24"/>
                <w:lang w:val="en-US" w:eastAsia="en-US"/>
              </w:rPr>
              <w:t>пар</w:t>
            </w:r>
          </w:p>
        </w:tc>
        <w:tc>
          <w:tcPr>
            <w:tcW w:w="1986" w:type="dxa"/>
            <w:tcBorders>
              <w:left w:val="single" w:sz="8" w:space="0" w:color="000000"/>
              <w:bottom w:val="single" w:sz="8" w:space="0" w:color="000000"/>
              <w:right w:val="single" w:sz="8" w:space="0" w:color="000000"/>
            </w:tcBorders>
          </w:tcPr>
          <w:p w:rsidR="00C72176" w:rsidRPr="00E45B2F" w:rsidRDefault="00C72176" w:rsidP="00E45B2F">
            <w:pPr>
              <w:pStyle w:val="TableParagraph"/>
              <w:ind w:firstLine="709"/>
              <w:rPr>
                <w:sz w:val="24"/>
                <w:szCs w:val="24"/>
                <w:lang w:eastAsia="en-US"/>
              </w:rPr>
            </w:pPr>
          </w:p>
          <w:p w:rsidR="00C72176" w:rsidRPr="00E45B2F" w:rsidRDefault="00C72176" w:rsidP="00E45B2F">
            <w:pPr>
              <w:pStyle w:val="TableParagraph"/>
              <w:ind w:left="55" w:right="138"/>
              <w:rPr>
                <w:sz w:val="24"/>
                <w:szCs w:val="24"/>
                <w:lang w:eastAsia="en-US"/>
              </w:rPr>
            </w:pPr>
            <w:r w:rsidRPr="00E45B2F">
              <w:rPr>
                <w:sz w:val="24"/>
                <w:szCs w:val="24"/>
                <w:lang w:eastAsia="en-US"/>
              </w:rPr>
              <w:t>Приказ</w:t>
            </w:r>
            <w:r w:rsidRPr="00E45B2F">
              <w:rPr>
                <w:spacing w:val="-10"/>
                <w:sz w:val="24"/>
                <w:szCs w:val="24"/>
                <w:lang w:eastAsia="en-US"/>
              </w:rPr>
              <w:t xml:space="preserve"> </w:t>
            </w:r>
            <w:r w:rsidRPr="00E45B2F">
              <w:rPr>
                <w:sz w:val="24"/>
                <w:szCs w:val="24"/>
                <w:lang w:eastAsia="en-US"/>
              </w:rPr>
              <w:t>Минтруда России от 09 декабря 2014г. №997н п.32</w:t>
            </w:r>
          </w:p>
        </w:tc>
      </w:tr>
      <w:tr w:rsidR="00C72176" w:rsidRPr="00F749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68"/>
        </w:trPr>
        <w:tc>
          <w:tcPr>
            <w:tcW w:w="724" w:type="dxa"/>
            <w:tcBorders>
              <w:top w:val="single" w:sz="8" w:space="0" w:color="000000"/>
              <w:left w:val="single" w:sz="8" w:space="0" w:color="000000"/>
              <w:bottom w:val="single" w:sz="8" w:space="0" w:color="000000"/>
              <w:right w:val="single" w:sz="8" w:space="0" w:color="000000"/>
            </w:tcBorders>
          </w:tcPr>
          <w:p w:rsidR="00C72176" w:rsidRPr="00E45B2F" w:rsidRDefault="00C72176" w:rsidP="00E45B2F">
            <w:pPr>
              <w:pStyle w:val="TableParagraph"/>
              <w:ind w:right="211" w:firstLine="709"/>
              <w:jc w:val="right"/>
              <w:rPr>
                <w:sz w:val="24"/>
                <w:szCs w:val="24"/>
                <w:lang w:eastAsia="en-US"/>
              </w:rPr>
            </w:pPr>
            <w:r w:rsidRPr="00E45B2F">
              <w:rPr>
                <w:sz w:val="24"/>
                <w:szCs w:val="24"/>
                <w:lang w:eastAsia="en-US"/>
              </w:rPr>
              <w:t>5</w:t>
            </w:r>
            <w:r w:rsidRPr="00E45B2F">
              <w:rPr>
                <w:sz w:val="24"/>
                <w:szCs w:val="24"/>
                <w:lang w:val="en-US" w:eastAsia="en-US"/>
              </w:rPr>
              <w:t>5</w:t>
            </w:r>
            <w:r w:rsidRPr="00E45B2F">
              <w:rPr>
                <w:sz w:val="24"/>
                <w:szCs w:val="24"/>
                <w:lang w:eastAsia="en-US"/>
              </w:rPr>
              <w:t>.</w:t>
            </w:r>
          </w:p>
        </w:tc>
        <w:tc>
          <w:tcPr>
            <w:tcW w:w="1985" w:type="dxa"/>
            <w:gridSpan w:val="2"/>
            <w:tcBorders>
              <w:top w:val="single" w:sz="8" w:space="0" w:color="000000"/>
              <w:left w:val="single" w:sz="8" w:space="0" w:color="000000"/>
              <w:bottom w:val="single" w:sz="8" w:space="0" w:color="000000"/>
              <w:right w:val="single" w:sz="8" w:space="0" w:color="000000"/>
            </w:tcBorders>
          </w:tcPr>
          <w:p w:rsidR="00C72176" w:rsidRPr="00E45B2F" w:rsidRDefault="00C72176" w:rsidP="00ED6929">
            <w:pPr>
              <w:pStyle w:val="TableParagraph"/>
              <w:rPr>
                <w:sz w:val="24"/>
                <w:szCs w:val="24"/>
                <w:lang w:val="en-US" w:eastAsia="en-US"/>
              </w:rPr>
            </w:pPr>
            <w:r w:rsidRPr="00E45B2F">
              <w:rPr>
                <w:sz w:val="24"/>
                <w:szCs w:val="24"/>
                <w:lang w:val="en-US" w:eastAsia="en-US"/>
              </w:rPr>
              <w:t>Лаборант</w:t>
            </w:r>
          </w:p>
        </w:tc>
        <w:tc>
          <w:tcPr>
            <w:tcW w:w="3262" w:type="dxa"/>
            <w:tcBorders>
              <w:top w:val="single" w:sz="8" w:space="0" w:color="000000"/>
              <w:left w:val="single" w:sz="8" w:space="0" w:color="000000"/>
              <w:bottom w:val="single" w:sz="8" w:space="0" w:color="000000"/>
              <w:right w:val="single" w:sz="8" w:space="0" w:color="000000"/>
            </w:tcBorders>
          </w:tcPr>
          <w:p w:rsidR="00C72176" w:rsidRPr="00E45B2F" w:rsidRDefault="00C72176" w:rsidP="00E45B2F">
            <w:pPr>
              <w:pStyle w:val="TableParagraph"/>
              <w:numPr>
                <w:ilvl w:val="0"/>
                <w:numId w:val="32"/>
              </w:numPr>
              <w:tabs>
                <w:tab w:val="left" w:pos="295"/>
              </w:tabs>
              <w:ind w:left="54" w:right="120" w:hanging="54"/>
              <w:rPr>
                <w:sz w:val="24"/>
                <w:szCs w:val="24"/>
                <w:lang w:eastAsia="en-US"/>
              </w:rPr>
            </w:pPr>
            <w:r w:rsidRPr="00E45B2F">
              <w:rPr>
                <w:sz w:val="24"/>
                <w:szCs w:val="24"/>
                <w:lang w:eastAsia="en-US"/>
              </w:rPr>
              <w:t>Халат для защиты от общих производственных загрязнений и</w:t>
            </w:r>
            <w:r w:rsidRPr="00E45B2F">
              <w:rPr>
                <w:spacing w:val="-15"/>
                <w:sz w:val="24"/>
                <w:szCs w:val="24"/>
                <w:lang w:eastAsia="en-US"/>
              </w:rPr>
              <w:t xml:space="preserve"> </w:t>
            </w:r>
            <w:r w:rsidRPr="00E45B2F">
              <w:rPr>
                <w:sz w:val="24"/>
                <w:szCs w:val="24"/>
                <w:lang w:eastAsia="en-US"/>
              </w:rPr>
              <w:t>механических воздействий</w:t>
            </w:r>
          </w:p>
          <w:p w:rsidR="00C72176" w:rsidRPr="00E45B2F" w:rsidRDefault="00C72176" w:rsidP="00E45B2F">
            <w:pPr>
              <w:pStyle w:val="TableParagraph"/>
              <w:numPr>
                <w:ilvl w:val="0"/>
                <w:numId w:val="32"/>
              </w:numPr>
              <w:tabs>
                <w:tab w:val="left" w:pos="295"/>
              </w:tabs>
              <w:ind w:left="54" w:right="308" w:hanging="54"/>
              <w:rPr>
                <w:sz w:val="24"/>
                <w:szCs w:val="24"/>
                <w:lang w:eastAsia="en-US"/>
              </w:rPr>
            </w:pPr>
            <w:r w:rsidRPr="00E45B2F">
              <w:rPr>
                <w:sz w:val="24"/>
                <w:szCs w:val="24"/>
                <w:lang w:eastAsia="en-US"/>
              </w:rPr>
              <w:t>Фартук из полимерных материалов с</w:t>
            </w:r>
            <w:r w:rsidRPr="00E45B2F">
              <w:rPr>
                <w:spacing w:val="-10"/>
                <w:sz w:val="24"/>
                <w:szCs w:val="24"/>
                <w:lang w:eastAsia="en-US"/>
              </w:rPr>
              <w:t xml:space="preserve"> </w:t>
            </w:r>
            <w:r w:rsidRPr="00E45B2F">
              <w:rPr>
                <w:sz w:val="24"/>
                <w:szCs w:val="24"/>
                <w:lang w:eastAsia="en-US"/>
              </w:rPr>
              <w:t>нагрудником</w:t>
            </w:r>
          </w:p>
          <w:p w:rsidR="00C72176" w:rsidRPr="00E45B2F" w:rsidRDefault="00C72176" w:rsidP="00E45B2F">
            <w:pPr>
              <w:pStyle w:val="TableParagraph"/>
              <w:numPr>
                <w:ilvl w:val="0"/>
                <w:numId w:val="32"/>
              </w:numPr>
              <w:tabs>
                <w:tab w:val="left" w:pos="295"/>
              </w:tabs>
              <w:ind w:left="54" w:right="293" w:hanging="52"/>
              <w:rPr>
                <w:sz w:val="24"/>
                <w:szCs w:val="24"/>
                <w:lang w:val="en-US" w:eastAsia="en-US"/>
              </w:rPr>
            </w:pPr>
            <w:r w:rsidRPr="00E45B2F">
              <w:rPr>
                <w:sz w:val="24"/>
                <w:szCs w:val="24"/>
                <w:lang w:val="en-US" w:eastAsia="en-US"/>
              </w:rPr>
              <w:t xml:space="preserve">Перчатки с </w:t>
            </w:r>
            <w:r w:rsidRPr="00E45B2F">
              <w:rPr>
                <w:spacing w:val="-3"/>
                <w:sz w:val="24"/>
                <w:szCs w:val="24"/>
                <w:lang w:val="en-US" w:eastAsia="en-US"/>
              </w:rPr>
              <w:t xml:space="preserve">полимерным </w:t>
            </w:r>
            <w:r w:rsidRPr="00E45B2F">
              <w:rPr>
                <w:sz w:val="24"/>
                <w:szCs w:val="24"/>
                <w:lang w:val="en-US" w:eastAsia="en-US"/>
              </w:rPr>
              <w:t>покрытием</w:t>
            </w:r>
          </w:p>
          <w:p w:rsidR="00C72176" w:rsidRPr="00E45B2F" w:rsidRDefault="00C72176" w:rsidP="00E45B2F">
            <w:pPr>
              <w:pStyle w:val="TableParagraph"/>
              <w:numPr>
                <w:ilvl w:val="0"/>
                <w:numId w:val="32"/>
              </w:numPr>
              <w:tabs>
                <w:tab w:val="left" w:pos="295"/>
              </w:tabs>
              <w:ind w:left="295" w:hanging="293"/>
              <w:rPr>
                <w:sz w:val="24"/>
                <w:szCs w:val="24"/>
                <w:lang w:val="en-US" w:eastAsia="en-US"/>
              </w:rPr>
            </w:pPr>
            <w:r w:rsidRPr="00E45B2F">
              <w:rPr>
                <w:sz w:val="24"/>
                <w:szCs w:val="24"/>
                <w:lang w:val="en-US" w:eastAsia="en-US"/>
              </w:rPr>
              <w:t>Перчатки</w:t>
            </w:r>
            <w:r w:rsidRPr="00E45B2F">
              <w:rPr>
                <w:spacing w:val="-1"/>
                <w:sz w:val="24"/>
                <w:szCs w:val="24"/>
                <w:lang w:val="en-US" w:eastAsia="en-US"/>
              </w:rPr>
              <w:t xml:space="preserve"> </w:t>
            </w:r>
            <w:r w:rsidRPr="00E45B2F">
              <w:rPr>
                <w:sz w:val="24"/>
                <w:szCs w:val="24"/>
                <w:lang w:val="en-US" w:eastAsia="en-US"/>
              </w:rPr>
              <w:t>резиновые</w:t>
            </w:r>
          </w:p>
          <w:p w:rsidR="00C72176" w:rsidRPr="00E45B2F" w:rsidRDefault="00C72176" w:rsidP="00E45B2F">
            <w:pPr>
              <w:pStyle w:val="TableParagraph"/>
              <w:numPr>
                <w:ilvl w:val="0"/>
                <w:numId w:val="32"/>
              </w:numPr>
              <w:tabs>
                <w:tab w:val="left" w:pos="295"/>
              </w:tabs>
              <w:ind w:left="295" w:hanging="293"/>
              <w:rPr>
                <w:sz w:val="24"/>
                <w:szCs w:val="24"/>
                <w:lang w:val="en-US" w:eastAsia="en-US"/>
              </w:rPr>
            </w:pPr>
            <w:r w:rsidRPr="00E45B2F">
              <w:rPr>
                <w:sz w:val="24"/>
                <w:szCs w:val="24"/>
                <w:lang w:val="en-US" w:eastAsia="en-US"/>
              </w:rPr>
              <w:t>Очки</w:t>
            </w:r>
            <w:r w:rsidRPr="00E45B2F">
              <w:rPr>
                <w:spacing w:val="-1"/>
                <w:sz w:val="24"/>
                <w:szCs w:val="24"/>
                <w:lang w:val="en-US" w:eastAsia="en-US"/>
              </w:rPr>
              <w:t xml:space="preserve"> </w:t>
            </w:r>
            <w:r w:rsidRPr="00E45B2F">
              <w:rPr>
                <w:sz w:val="24"/>
                <w:szCs w:val="24"/>
                <w:lang w:val="en-US" w:eastAsia="en-US"/>
              </w:rPr>
              <w:t>защитные</w:t>
            </w:r>
          </w:p>
          <w:p w:rsidR="00C72176" w:rsidRPr="00E45B2F" w:rsidRDefault="00C72176" w:rsidP="00E45B2F">
            <w:pPr>
              <w:pStyle w:val="TableParagraph"/>
              <w:numPr>
                <w:ilvl w:val="0"/>
                <w:numId w:val="32"/>
              </w:numPr>
              <w:tabs>
                <w:tab w:val="left" w:pos="295"/>
              </w:tabs>
              <w:ind w:left="54" w:right="94" w:hanging="52"/>
              <w:rPr>
                <w:sz w:val="24"/>
                <w:szCs w:val="24"/>
                <w:lang w:eastAsia="en-US"/>
              </w:rPr>
            </w:pPr>
            <w:r w:rsidRPr="00E45B2F">
              <w:rPr>
                <w:sz w:val="24"/>
                <w:szCs w:val="24"/>
                <w:lang w:eastAsia="en-US"/>
              </w:rPr>
              <w:t>Средство индивидуальной защиты органов дыхания фильтрующее или изолирующее</w:t>
            </w:r>
          </w:p>
        </w:tc>
        <w:tc>
          <w:tcPr>
            <w:tcW w:w="1275" w:type="dxa"/>
            <w:tcBorders>
              <w:top w:val="single" w:sz="8" w:space="0" w:color="000000"/>
              <w:left w:val="single" w:sz="8" w:space="0" w:color="000000"/>
              <w:bottom w:val="single" w:sz="8" w:space="0" w:color="000000"/>
              <w:right w:val="single" w:sz="8" w:space="0" w:color="000000"/>
            </w:tcBorders>
          </w:tcPr>
          <w:p w:rsidR="00C72176" w:rsidRPr="00E45B2F" w:rsidRDefault="00C72176" w:rsidP="00E45B2F">
            <w:pPr>
              <w:pStyle w:val="TableParagraph"/>
              <w:ind w:left="46" w:right="26"/>
              <w:jc w:val="center"/>
              <w:rPr>
                <w:sz w:val="24"/>
                <w:szCs w:val="24"/>
                <w:lang w:eastAsia="en-US"/>
              </w:rPr>
            </w:pPr>
            <w:r w:rsidRPr="00E45B2F">
              <w:rPr>
                <w:sz w:val="24"/>
                <w:szCs w:val="24"/>
                <w:lang w:eastAsia="en-US"/>
              </w:rPr>
              <w:t>1 шт.</w:t>
            </w:r>
          </w:p>
          <w:p w:rsidR="00C72176" w:rsidRPr="00E45B2F" w:rsidRDefault="00C72176" w:rsidP="00E45B2F">
            <w:pPr>
              <w:pStyle w:val="TableParagraph"/>
              <w:ind w:firstLine="709"/>
              <w:jc w:val="center"/>
              <w:rPr>
                <w:sz w:val="24"/>
                <w:szCs w:val="24"/>
                <w:lang w:eastAsia="en-US"/>
              </w:rPr>
            </w:pPr>
          </w:p>
          <w:p w:rsidR="00C72176" w:rsidRPr="00E45B2F" w:rsidRDefault="00C72176" w:rsidP="00E45B2F">
            <w:pPr>
              <w:pStyle w:val="TableParagraph"/>
              <w:ind w:firstLine="709"/>
              <w:jc w:val="center"/>
              <w:rPr>
                <w:sz w:val="24"/>
                <w:szCs w:val="24"/>
                <w:lang w:eastAsia="en-US"/>
              </w:rPr>
            </w:pPr>
          </w:p>
          <w:p w:rsidR="00C72176" w:rsidRPr="00E45B2F" w:rsidRDefault="00C72176" w:rsidP="00E45B2F">
            <w:pPr>
              <w:pStyle w:val="TableParagraph"/>
              <w:ind w:left="46" w:right="26"/>
              <w:jc w:val="center"/>
              <w:rPr>
                <w:sz w:val="24"/>
                <w:szCs w:val="24"/>
                <w:lang w:eastAsia="en-US"/>
              </w:rPr>
            </w:pPr>
          </w:p>
          <w:p w:rsidR="00C72176" w:rsidRPr="00E45B2F" w:rsidRDefault="00C72176" w:rsidP="00E45B2F">
            <w:pPr>
              <w:pStyle w:val="TableParagraph"/>
              <w:ind w:left="46" w:right="26"/>
              <w:jc w:val="center"/>
              <w:rPr>
                <w:sz w:val="24"/>
                <w:szCs w:val="24"/>
                <w:lang w:eastAsia="en-US"/>
              </w:rPr>
            </w:pPr>
            <w:r w:rsidRPr="00E45B2F">
              <w:rPr>
                <w:sz w:val="24"/>
                <w:szCs w:val="24"/>
                <w:lang w:eastAsia="en-US"/>
              </w:rPr>
              <w:t>1 дежурн.</w:t>
            </w:r>
          </w:p>
          <w:p w:rsidR="00C72176" w:rsidRPr="00E45B2F" w:rsidRDefault="00C72176" w:rsidP="00E45B2F">
            <w:pPr>
              <w:pStyle w:val="TableParagraph"/>
              <w:ind w:firstLine="709"/>
              <w:jc w:val="center"/>
              <w:rPr>
                <w:sz w:val="24"/>
                <w:szCs w:val="24"/>
                <w:lang w:eastAsia="en-US"/>
              </w:rPr>
            </w:pPr>
          </w:p>
          <w:p w:rsidR="00C72176" w:rsidRPr="00E45B2F" w:rsidRDefault="00C72176" w:rsidP="00E45B2F">
            <w:pPr>
              <w:pStyle w:val="TableParagraph"/>
              <w:ind w:left="46" w:right="26"/>
              <w:jc w:val="center"/>
              <w:rPr>
                <w:sz w:val="24"/>
                <w:szCs w:val="24"/>
                <w:lang w:eastAsia="en-US"/>
              </w:rPr>
            </w:pPr>
            <w:r w:rsidRPr="00E45B2F">
              <w:rPr>
                <w:sz w:val="24"/>
                <w:szCs w:val="24"/>
                <w:lang w:eastAsia="en-US"/>
              </w:rPr>
              <w:t>12 пар</w:t>
            </w:r>
          </w:p>
          <w:p w:rsidR="00C72176" w:rsidRPr="00E45B2F" w:rsidRDefault="00C72176" w:rsidP="00E45B2F">
            <w:pPr>
              <w:pStyle w:val="TableParagraph"/>
              <w:ind w:firstLine="709"/>
              <w:jc w:val="center"/>
              <w:rPr>
                <w:sz w:val="24"/>
                <w:szCs w:val="24"/>
                <w:lang w:eastAsia="en-US"/>
              </w:rPr>
            </w:pPr>
          </w:p>
          <w:p w:rsidR="00C72176" w:rsidRPr="00E45B2F" w:rsidRDefault="00C72176" w:rsidP="00E45B2F">
            <w:pPr>
              <w:pStyle w:val="TableParagraph"/>
              <w:ind w:right="34"/>
              <w:jc w:val="center"/>
              <w:rPr>
                <w:sz w:val="24"/>
                <w:szCs w:val="24"/>
                <w:lang w:eastAsia="en-US"/>
              </w:rPr>
            </w:pPr>
            <w:r w:rsidRPr="00E45B2F">
              <w:rPr>
                <w:sz w:val="24"/>
                <w:szCs w:val="24"/>
                <w:lang w:eastAsia="en-US"/>
              </w:rPr>
              <w:t xml:space="preserve">12 пар </w:t>
            </w:r>
          </w:p>
          <w:p w:rsidR="00C72176" w:rsidRPr="00E45B2F" w:rsidRDefault="00C72176" w:rsidP="00E45B2F">
            <w:pPr>
              <w:pStyle w:val="TableParagraph"/>
              <w:ind w:right="34"/>
              <w:jc w:val="center"/>
              <w:rPr>
                <w:sz w:val="24"/>
                <w:szCs w:val="24"/>
                <w:lang w:eastAsia="en-US"/>
              </w:rPr>
            </w:pPr>
            <w:r w:rsidRPr="00E45B2F">
              <w:rPr>
                <w:sz w:val="24"/>
                <w:szCs w:val="24"/>
                <w:lang w:eastAsia="en-US"/>
              </w:rPr>
              <w:t>до износа до износа</w:t>
            </w:r>
          </w:p>
        </w:tc>
        <w:tc>
          <w:tcPr>
            <w:tcW w:w="1986" w:type="dxa"/>
            <w:tcBorders>
              <w:top w:val="single" w:sz="8" w:space="0" w:color="000000"/>
              <w:left w:val="single" w:sz="8" w:space="0" w:color="000000"/>
              <w:bottom w:val="single" w:sz="8" w:space="0" w:color="000000"/>
              <w:right w:val="single" w:sz="8" w:space="0" w:color="000000"/>
            </w:tcBorders>
          </w:tcPr>
          <w:p w:rsidR="00C72176" w:rsidRPr="00E45B2F" w:rsidRDefault="00C72176" w:rsidP="00E45B2F">
            <w:pPr>
              <w:pStyle w:val="TableParagraph"/>
              <w:ind w:left="55" w:right="118"/>
              <w:rPr>
                <w:sz w:val="24"/>
                <w:szCs w:val="24"/>
                <w:lang w:eastAsia="en-US"/>
              </w:rPr>
            </w:pPr>
            <w:r w:rsidRPr="00E45B2F">
              <w:rPr>
                <w:sz w:val="24"/>
                <w:szCs w:val="24"/>
                <w:lang w:eastAsia="en-US"/>
              </w:rPr>
              <w:t>Приказ Минтруда России от 09 декабря 2014г.</w:t>
            </w:r>
          </w:p>
          <w:p w:rsidR="00C72176" w:rsidRPr="00E45B2F" w:rsidRDefault="00C72176" w:rsidP="00E45B2F">
            <w:pPr>
              <w:pStyle w:val="TableParagraph"/>
              <w:ind w:left="55"/>
              <w:rPr>
                <w:sz w:val="24"/>
                <w:szCs w:val="24"/>
                <w:lang w:val="en-US" w:eastAsia="en-US"/>
              </w:rPr>
            </w:pPr>
            <w:r w:rsidRPr="00E45B2F">
              <w:rPr>
                <w:sz w:val="24"/>
                <w:szCs w:val="24"/>
                <w:lang w:val="en-US" w:eastAsia="en-US"/>
              </w:rPr>
              <w:t>№997н</w:t>
            </w:r>
            <w:r w:rsidRPr="00E45B2F">
              <w:rPr>
                <w:spacing w:val="59"/>
                <w:sz w:val="24"/>
                <w:szCs w:val="24"/>
                <w:lang w:val="en-US" w:eastAsia="en-US"/>
              </w:rPr>
              <w:t xml:space="preserve"> </w:t>
            </w:r>
            <w:r w:rsidRPr="00E45B2F">
              <w:rPr>
                <w:sz w:val="24"/>
                <w:szCs w:val="24"/>
                <w:lang w:val="en-US" w:eastAsia="en-US"/>
              </w:rPr>
              <w:t>п.66</w:t>
            </w:r>
          </w:p>
        </w:tc>
      </w:tr>
      <w:tr w:rsidR="00C72176" w:rsidRPr="00F749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28"/>
        </w:trPr>
        <w:tc>
          <w:tcPr>
            <w:tcW w:w="724" w:type="dxa"/>
            <w:tcBorders>
              <w:top w:val="single" w:sz="8" w:space="0" w:color="000000"/>
              <w:left w:val="single" w:sz="8" w:space="0" w:color="000000"/>
              <w:bottom w:val="single" w:sz="8" w:space="0" w:color="000000"/>
              <w:right w:val="single" w:sz="8" w:space="0" w:color="000000"/>
            </w:tcBorders>
          </w:tcPr>
          <w:p w:rsidR="00C72176" w:rsidRPr="00E45B2F" w:rsidRDefault="00C72176" w:rsidP="00E45B2F">
            <w:pPr>
              <w:pStyle w:val="TableParagraph"/>
              <w:ind w:right="211" w:firstLine="709"/>
              <w:jc w:val="right"/>
              <w:rPr>
                <w:sz w:val="24"/>
                <w:szCs w:val="24"/>
                <w:lang w:eastAsia="en-US"/>
              </w:rPr>
            </w:pPr>
            <w:r w:rsidRPr="00E45B2F">
              <w:rPr>
                <w:sz w:val="24"/>
                <w:szCs w:val="24"/>
                <w:lang w:eastAsia="en-US"/>
              </w:rPr>
              <w:t>6</w:t>
            </w:r>
            <w:r w:rsidRPr="00E45B2F">
              <w:rPr>
                <w:sz w:val="24"/>
                <w:szCs w:val="24"/>
                <w:lang w:val="en-US" w:eastAsia="en-US"/>
              </w:rPr>
              <w:t>6</w:t>
            </w:r>
            <w:r w:rsidRPr="00E45B2F">
              <w:rPr>
                <w:sz w:val="24"/>
                <w:szCs w:val="24"/>
                <w:lang w:eastAsia="en-US"/>
              </w:rPr>
              <w:t>.</w:t>
            </w:r>
          </w:p>
        </w:tc>
        <w:tc>
          <w:tcPr>
            <w:tcW w:w="1985" w:type="dxa"/>
            <w:gridSpan w:val="2"/>
            <w:tcBorders>
              <w:top w:val="single" w:sz="8" w:space="0" w:color="000000"/>
              <w:left w:val="single" w:sz="8" w:space="0" w:color="000000"/>
              <w:bottom w:val="single" w:sz="8" w:space="0" w:color="000000"/>
              <w:right w:val="single" w:sz="8" w:space="0" w:color="000000"/>
            </w:tcBorders>
          </w:tcPr>
          <w:p w:rsidR="00C72176" w:rsidRPr="00E45B2F" w:rsidRDefault="00C72176" w:rsidP="00E45B2F">
            <w:pPr>
              <w:pStyle w:val="TableParagraph"/>
              <w:ind w:left="54" w:right="102"/>
              <w:rPr>
                <w:sz w:val="24"/>
                <w:szCs w:val="24"/>
                <w:lang w:val="en-US" w:eastAsia="en-US"/>
              </w:rPr>
            </w:pPr>
            <w:r w:rsidRPr="00E45B2F">
              <w:rPr>
                <w:sz w:val="24"/>
                <w:szCs w:val="24"/>
                <w:lang w:val="en-US" w:eastAsia="en-US"/>
              </w:rPr>
              <w:t>Рабочий по обслуживанию здания</w:t>
            </w:r>
          </w:p>
        </w:tc>
        <w:tc>
          <w:tcPr>
            <w:tcW w:w="3262" w:type="dxa"/>
            <w:tcBorders>
              <w:top w:val="single" w:sz="8" w:space="0" w:color="000000"/>
              <w:left w:val="single" w:sz="8" w:space="0" w:color="000000"/>
              <w:bottom w:val="single" w:sz="8" w:space="0" w:color="000000"/>
              <w:right w:val="single" w:sz="8" w:space="0" w:color="000000"/>
            </w:tcBorders>
          </w:tcPr>
          <w:p w:rsidR="00C72176" w:rsidRPr="00E45B2F" w:rsidRDefault="00C72176" w:rsidP="00E45B2F">
            <w:pPr>
              <w:pStyle w:val="TableParagraph"/>
              <w:ind w:firstLine="709"/>
              <w:rPr>
                <w:sz w:val="24"/>
                <w:szCs w:val="24"/>
                <w:lang w:val="en-US" w:eastAsia="en-US"/>
              </w:rPr>
            </w:pPr>
          </w:p>
          <w:p w:rsidR="00C72176" w:rsidRPr="00E45B2F" w:rsidRDefault="00C72176" w:rsidP="00E45B2F">
            <w:pPr>
              <w:pStyle w:val="TableParagraph"/>
              <w:numPr>
                <w:ilvl w:val="0"/>
                <w:numId w:val="31"/>
              </w:numPr>
              <w:tabs>
                <w:tab w:val="left" w:pos="295"/>
              </w:tabs>
              <w:ind w:left="54" w:right="120" w:hanging="52"/>
              <w:rPr>
                <w:sz w:val="24"/>
                <w:szCs w:val="24"/>
                <w:lang w:eastAsia="en-US"/>
              </w:rPr>
            </w:pPr>
            <w:r w:rsidRPr="00E45B2F">
              <w:rPr>
                <w:sz w:val="24"/>
                <w:szCs w:val="24"/>
                <w:lang w:eastAsia="en-US"/>
              </w:rPr>
              <w:t>Костюм для защиты от общих производственных загрязнений и</w:t>
            </w:r>
            <w:r w:rsidRPr="00E45B2F">
              <w:rPr>
                <w:spacing w:val="-15"/>
                <w:sz w:val="24"/>
                <w:szCs w:val="24"/>
                <w:lang w:eastAsia="en-US"/>
              </w:rPr>
              <w:t xml:space="preserve"> </w:t>
            </w:r>
            <w:r w:rsidRPr="00E45B2F">
              <w:rPr>
                <w:sz w:val="24"/>
                <w:szCs w:val="24"/>
                <w:lang w:eastAsia="en-US"/>
              </w:rPr>
              <w:t>механических воздействий</w:t>
            </w:r>
          </w:p>
          <w:p w:rsidR="00C72176" w:rsidRPr="00E45B2F" w:rsidRDefault="00C72176" w:rsidP="00E45B2F">
            <w:pPr>
              <w:pStyle w:val="TableParagraph"/>
              <w:numPr>
                <w:ilvl w:val="0"/>
                <w:numId w:val="31"/>
              </w:numPr>
              <w:tabs>
                <w:tab w:val="left" w:pos="295"/>
              </w:tabs>
              <w:ind w:left="54" w:right="766" w:hanging="54"/>
              <w:rPr>
                <w:sz w:val="24"/>
                <w:szCs w:val="24"/>
                <w:lang w:val="en-US" w:eastAsia="en-US"/>
              </w:rPr>
            </w:pPr>
            <w:r w:rsidRPr="00E45B2F">
              <w:rPr>
                <w:sz w:val="24"/>
                <w:szCs w:val="24"/>
                <w:lang w:val="en-US" w:eastAsia="en-US"/>
              </w:rPr>
              <w:t xml:space="preserve">Сапоги резиновые </w:t>
            </w:r>
            <w:r w:rsidRPr="00E45B2F">
              <w:rPr>
                <w:spacing w:val="-12"/>
                <w:sz w:val="24"/>
                <w:szCs w:val="24"/>
                <w:lang w:val="en-US" w:eastAsia="en-US"/>
              </w:rPr>
              <w:t xml:space="preserve">с </w:t>
            </w:r>
            <w:r w:rsidRPr="00E45B2F">
              <w:rPr>
                <w:sz w:val="24"/>
                <w:szCs w:val="24"/>
                <w:lang w:val="en-US" w:eastAsia="en-US"/>
              </w:rPr>
              <w:t>защитным</w:t>
            </w:r>
            <w:r w:rsidRPr="00E45B2F">
              <w:rPr>
                <w:spacing w:val="-4"/>
                <w:sz w:val="24"/>
                <w:szCs w:val="24"/>
                <w:lang w:val="en-US" w:eastAsia="en-US"/>
              </w:rPr>
              <w:t xml:space="preserve"> </w:t>
            </w:r>
            <w:r w:rsidRPr="00E45B2F">
              <w:rPr>
                <w:sz w:val="24"/>
                <w:szCs w:val="24"/>
                <w:lang w:val="en-US" w:eastAsia="en-US"/>
              </w:rPr>
              <w:t>подноском</w:t>
            </w:r>
          </w:p>
          <w:p w:rsidR="00C72176" w:rsidRPr="00E45B2F" w:rsidRDefault="00C72176" w:rsidP="00E45B2F">
            <w:pPr>
              <w:pStyle w:val="TableParagraph"/>
              <w:numPr>
                <w:ilvl w:val="0"/>
                <w:numId w:val="31"/>
              </w:numPr>
              <w:tabs>
                <w:tab w:val="left" w:pos="295"/>
              </w:tabs>
              <w:ind w:left="54" w:right="200" w:hanging="52"/>
              <w:rPr>
                <w:sz w:val="24"/>
                <w:szCs w:val="24"/>
                <w:lang w:eastAsia="en-US"/>
              </w:rPr>
            </w:pPr>
            <w:r w:rsidRPr="00E45B2F">
              <w:rPr>
                <w:sz w:val="24"/>
                <w:szCs w:val="24"/>
                <w:lang w:eastAsia="en-US"/>
              </w:rPr>
              <w:t>Перчатки резиновые или с полимерным</w:t>
            </w:r>
            <w:r w:rsidRPr="00E45B2F">
              <w:rPr>
                <w:spacing w:val="-4"/>
                <w:sz w:val="24"/>
                <w:szCs w:val="24"/>
                <w:lang w:eastAsia="en-US"/>
              </w:rPr>
              <w:t xml:space="preserve"> </w:t>
            </w:r>
            <w:r w:rsidRPr="00E45B2F">
              <w:rPr>
                <w:sz w:val="24"/>
                <w:szCs w:val="24"/>
                <w:lang w:eastAsia="en-US"/>
              </w:rPr>
              <w:t>покрытие</w:t>
            </w:r>
          </w:p>
          <w:p w:rsidR="00C72176" w:rsidRPr="00E45B2F" w:rsidRDefault="00C72176" w:rsidP="00E45B2F">
            <w:pPr>
              <w:pStyle w:val="TableParagraph"/>
              <w:numPr>
                <w:ilvl w:val="0"/>
                <w:numId w:val="31"/>
              </w:numPr>
              <w:tabs>
                <w:tab w:val="left" w:pos="295"/>
              </w:tabs>
              <w:ind w:left="295" w:hanging="293"/>
              <w:rPr>
                <w:sz w:val="24"/>
                <w:szCs w:val="24"/>
                <w:lang w:val="en-US" w:eastAsia="en-US"/>
              </w:rPr>
            </w:pPr>
            <w:r w:rsidRPr="00E45B2F">
              <w:rPr>
                <w:sz w:val="24"/>
                <w:szCs w:val="24"/>
                <w:lang w:val="en-US" w:eastAsia="en-US"/>
              </w:rPr>
              <w:t>Очки</w:t>
            </w:r>
            <w:r w:rsidRPr="00E45B2F">
              <w:rPr>
                <w:spacing w:val="-1"/>
                <w:sz w:val="24"/>
                <w:szCs w:val="24"/>
                <w:lang w:val="en-US" w:eastAsia="en-US"/>
              </w:rPr>
              <w:t xml:space="preserve"> </w:t>
            </w:r>
            <w:r w:rsidRPr="00E45B2F">
              <w:rPr>
                <w:sz w:val="24"/>
                <w:szCs w:val="24"/>
                <w:lang w:val="en-US" w:eastAsia="en-US"/>
              </w:rPr>
              <w:t>защитные</w:t>
            </w:r>
          </w:p>
          <w:p w:rsidR="00C72176" w:rsidRPr="00E45B2F" w:rsidRDefault="00C72176" w:rsidP="00E45B2F">
            <w:pPr>
              <w:pStyle w:val="TableParagraph"/>
              <w:numPr>
                <w:ilvl w:val="0"/>
                <w:numId w:val="31"/>
              </w:numPr>
              <w:tabs>
                <w:tab w:val="left" w:pos="295"/>
              </w:tabs>
              <w:ind w:left="54" w:right="94" w:hanging="54"/>
              <w:rPr>
                <w:sz w:val="24"/>
                <w:szCs w:val="24"/>
                <w:lang w:eastAsia="en-US"/>
              </w:rPr>
            </w:pPr>
            <w:r w:rsidRPr="00E45B2F">
              <w:rPr>
                <w:sz w:val="24"/>
                <w:szCs w:val="24"/>
                <w:lang w:eastAsia="en-US"/>
              </w:rPr>
              <w:t>Средство индивидуальной защиты органов дыхания фильтрующее или изолирующее</w:t>
            </w:r>
          </w:p>
        </w:tc>
        <w:tc>
          <w:tcPr>
            <w:tcW w:w="1275" w:type="dxa"/>
            <w:tcBorders>
              <w:top w:val="single" w:sz="8" w:space="0" w:color="000000"/>
              <w:left w:val="single" w:sz="8" w:space="0" w:color="000000"/>
              <w:bottom w:val="single" w:sz="8" w:space="0" w:color="000000"/>
              <w:right w:val="single" w:sz="8" w:space="0" w:color="000000"/>
            </w:tcBorders>
          </w:tcPr>
          <w:p w:rsidR="00C72176" w:rsidRPr="00E45B2F" w:rsidRDefault="00C72176" w:rsidP="00E45B2F">
            <w:pPr>
              <w:pStyle w:val="TableParagraph"/>
              <w:ind w:firstLine="709"/>
              <w:rPr>
                <w:sz w:val="24"/>
                <w:szCs w:val="24"/>
                <w:lang w:eastAsia="en-US"/>
              </w:rPr>
            </w:pPr>
          </w:p>
          <w:p w:rsidR="00C72176" w:rsidRPr="00E45B2F" w:rsidRDefault="00C72176" w:rsidP="00E45B2F">
            <w:pPr>
              <w:pStyle w:val="TableParagraph"/>
              <w:ind w:left="302" w:hanging="18"/>
              <w:jc w:val="center"/>
              <w:rPr>
                <w:sz w:val="24"/>
                <w:szCs w:val="24"/>
                <w:lang w:eastAsia="en-US"/>
              </w:rPr>
            </w:pPr>
            <w:r w:rsidRPr="00E45B2F">
              <w:rPr>
                <w:sz w:val="24"/>
                <w:szCs w:val="24"/>
                <w:lang w:eastAsia="en-US"/>
              </w:rPr>
              <w:t>1 щт.</w:t>
            </w:r>
          </w:p>
          <w:p w:rsidR="00C72176" w:rsidRPr="00E45B2F" w:rsidRDefault="00C72176" w:rsidP="00E45B2F">
            <w:pPr>
              <w:pStyle w:val="TableParagraph"/>
              <w:ind w:firstLine="709"/>
              <w:jc w:val="center"/>
              <w:rPr>
                <w:sz w:val="24"/>
                <w:szCs w:val="24"/>
                <w:lang w:eastAsia="en-US"/>
              </w:rPr>
            </w:pPr>
          </w:p>
          <w:p w:rsidR="00C72176" w:rsidRPr="00E45B2F" w:rsidRDefault="00C72176" w:rsidP="00E45B2F">
            <w:pPr>
              <w:pStyle w:val="TableParagraph"/>
              <w:ind w:firstLine="709"/>
              <w:jc w:val="center"/>
              <w:rPr>
                <w:sz w:val="24"/>
                <w:szCs w:val="24"/>
                <w:lang w:eastAsia="en-US"/>
              </w:rPr>
            </w:pPr>
          </w:p>
          <w:p w:rsidR="00C72176" w:rsidRPr="00E45B2F" w:rsidRDefault="00C72176" w:rsidP="00E45B2F">
            <w:pPr>
              <w:pStyle w:val="TableParagraph"/>
              <w:ind w:left="247" w:firstLine="37"/>
              <w:jc w:val="center"/>
              <w:rPr>
                <w:sz w:val="24"/>
                <w:szCs w:val="24"/>
                <w:lang w:eastAsia="en-US"/>
              </w:rPr>
            </w:pPr>
          </w:p>
          <w:p w:rsidR="00C72176" w:rsidRPr="00E45B2F" w:rsidRDefault="00C72176" w:rsidP="00E45B2F">
            <w:pPr>
              <w:pStyle w:val="TableParagraph"/>
              <w:ind w:left="247" w:firstLine="37"/>
              <w:jc w:val="center"/>
              <w:rPr>
                <w:sz w:val="24"/>
                <w:szCs w:val="24"/>
                <w:lang w:eastAsia="en-US"/>
              </w:rPr>
            </w:pPr>
            <w:r w:rsidRPr="00E45B2F">
              <w:rPr>
                <w:sz w:val="24"/>
                <w:szCs w:val="24"/>
                <w:lang w:eastAsia="en-US"/>
              </w:rPr>
              <w:t>1</w:t>
            </w:r>
            <w:r w:rsidRPr="00E45B2F">
              <w:rPr>
                <w:spacing w:val="-1"/>
                <w:sz w:val="24"/>
                <w:szCs w:val="24"/>
                <w:lang w:eastAsia="en-US"/>
              </w:rPr>
              <w:t xml:space="preserve"> </w:t>
            </w:r>
            <w:r w:rsidRPr="00E45B2F">
              <w:rPr>
                <w:sz w:val="24"/>
                <w:szCs w:val="24"/>
                <w:lang w:eastAsia="en-US"/>
              </w:rPr>
              <w:t>пара</w:t>
            </w:r>
          </w:p>
          <w:p w:rsidR="00C72176" w:rsidRPr="00E45B2F" w:rsidRDefault="00C72176" w:rsidP="00E45B2F">
            <w:pPr>
              <w:pStyle w:val="TableParagraph"/>
              <w:ind w:firstLine="709"/>
              <w:jc w:val="center"/>
              <w:rPr>
                <w:sz w:val="24"/>
                <w:szCs w:val="24"/>
                <w:lang w:eastAsia="en-US"/>
              </w:rPr>
            </w:pPr>
          </w:p>
          <w:p w:rsidR="00C72176" w:rsidRPr="00E45B2F" w:rsidRDefault="00C72176" w:rsidP="00E45B2F">
            <w:pPr>
              <w:pStyle w:val="TableParagraph"/>
              <w:ind w:left="240" w:hanging="98"/>
              <w:jc w:val="center"/>
              <w:rPr>
                <w:sz w:val="24"/>
                <w:szCs w:val="24"/>
                <w:lang w:eastAsia="en-US"/>
              </w:rPr>
            </w:pPr>
          </w:p>
          <w:p w:rsidR="00C72176" w:rsidRPr="00E45B2F" w:rsidRDefault="00C72176" w:rsidP="00E45B2F">
            <w:pPr>
              <w:pStyle w:val="TableParagraph"/>
              <w:ind w:left="240" w:hanging="98"/>
              <w:jc w:val="center"/>
              <w:rPr>
                <w:sz w:val="24"/>
                <w:szCs w:val="24"/>
                <w:lang w:eastAsia="en-US"/>
              </w:rPr>
            </w:pPr>
            <w:r w:rsidRPr="00E45B2F">
              <w:rPr>
                <w:sz w:val="24"/>
                <w:szCs w:val="24"/>
                <w:lang w:eastAsia="en-US"/>
              </w:rPr>
              <w:t>12</w:t>
            </w:r>
            <w:r w:rsidRPr="00E45B2F">
              <w:rPr>
                <w:spacing w:val="-1"/>
                <w:sz w:val="24"/>
                <w:szCs w:val="24"/>
                <w:lang w:eastAsia="en-US"/>
              </w:rPr>
              <w:t xml:space="preserve"> </w:t>
            </w:r>
            <w:r w:rsidRPr="00E45B2F">
              <w:rPr>
                <w:sz w:val="24"/>
                <w:szCs w:val="24"/>
                <w:lang w:eastAsia="en-US"/>
              </w:rPr>
              <w:t>пар</w:t>
            </w:r>
          </w:p>
          <w:p w:rsidR="00C72176" w:rsidRPr="00E45B2F" w:rsidRDefault="00C72176" w:rsidP="00E45B2F">
            <w:pPr>
              <w:pStyle w:val="TableParagraph"/>
              <w:ind w:right="34"/>
              <w:rPr>
                <w:sz w:val="24"/>
                <w:szCs w:val="24"/>
                <w:lang w:eastAsia="en-US"/>
              </w:rPr>
            </w:pPr>
            <w:r w:rsidRPr="00E45B2F">
              <w:rPr>
                <w:sz w:val="24"/>
                <w:szCs w:val="24"/>
                <w:lang w:eastAsia="en-US"/>
              </w:rPr>
              <w:t xml:space="preserve">   до износа</w:t>
            </w:r>
          </w:p>
          <w:p w:rsidR="00C72176" w:rsidRPr="00E45B2F" w:rsidRDefault="00C72176" w:rsidP="00E45B2F">
            <w:pPr>
              <w:pStyle w:val="TableParagraph"/>
              <w:ind w:right="34"/>
              <w:rPr>
                <w:sz w:val="24"/>
                <w:szCs w:val="24"/>
                <w:lang w:eastAsia="en-US"/>
              </w:rPr>
            </w:pPr>
            <w:r w:rsidRPr="00E45B2F">
              <w:rPr>
                <w:sz w:val="24"/>
                <w:szCs w:val="24"/>
                <w:lang w:eastAsia="en-US"/>
              </w:rPr>
              <w:t xml:space="preserve">   до износа </w:t>
            </w:r>
          </w:p>
        </w:tc>
        <w:tc>
          <w:tcPr>
            <w:tcW w:w="1986" w:type="dxa"/>
            <w:tcBorders>
              <w:top w:val="single" w:sz="8" w:space="0" w:color="000000"/>
              <w:left w:val="single" w:sz="8" w:space="0" w:color="000000"/>
              <w:bottom w:val="single" w:sz="8" w:space="0" w:color="000000"/>
              <w:right w:val="single" w:sz="8" w:space="0" w:color="000000"/>
            </w:tcBorders>
          </w:tcPr>
          <w:p w:rsidR="00C72176" w:rsidRPr="00E45B2F" w:rsidRDefault="00C72176" w:rsidP="00E45B2F">
            <w:pPr>
              <w:pStyle w:val="TableParagraph"/>
              <w:ind w:firstLine="709"/>
              <w:rPr>
                <w:sz w:val="24"/>
                <w:szCs w:val="24"/>
                <w:lang w:eastAsia="en-US"/>
              </w:rPr>
            </w:pPr>
          </w:p>
          <w:p w:rsidR="00C72176" w:rsidRPr="00E45B2F" w:rsidRDefault="00C72176" w:rsidP="00E45B2F">
            <w:pPr>
              <w:pStyle w:val="TableParagraph"/>
              <w:ind w:left="55" w:right="118"/>
              <w:rPr>
                <w:sz w:val="24"/>
                <w:szCs w:val="24"/>
                <w:lang w:eastAsia="en-US"/>
              </w:rPr>
            </w:pPr>
            <w:r w:rsidRPr="00E45B2F">
              <w:rPr>
                <w:sz w:val="24"/>
                <w:szCs w:val="24"/>
                <w:lang w:eastAsia="en-US"/>
              </w:rPr>
              <w:t>Приказ Минтруда России от 09 декабря 2014г.</w:t>
            </w:r>
          </w:p>
          <w:p w:rsidR="00C72176" w:rsidRPr="00E45B2F" w:rsidRDefault="00C72176" w:rsidP="00E45B2F">
            <w:pPr>
              <w:pStyle w:val="TableParagraph"/>
              <w:ind w:left="55"/>
              <w:rPr>
                <w:sz w:val="24"/>
                <w:szCs w:val="24"/>
                <w:lang w:val="en-US" w:eastAsia="en-US"/>
              </w:rPr>
            </w:pPr>
            <w:r w:rsidRPr="00E45B2F">
              <w:rPr>
                <w:sz w:val="24"/>
                <w:szCs w:val="24"/>
                <w:lang w:val="en-US" w:eastAsia="en-US"/>
              </w:rPr>
              <w:t>№997н</w:t>
            </w:r>
            <w:r w:rsidRPr="00E45B2F">
              <w:rPr>
                <w:spacing w:val="59"/>
                <w:sz w:val="24"/>
                <w:szCs w:val="24"/>
                <w:lang w:val="en-US" w:eastAsia="en-US"/>
              </w:rPr>
              <w:t xml:space="preserve"> </w:t>
            </w:r>
            <w:r w:rsidRPr="00E45B2F">
              <w:rPr>
                <w:sz w:val="24"/>
                <w:szCs w:val="24"/>
                <w:lang w:val="en-US" w:eastAsia="en-US"/>
              </w:rPr>
              <w:t>п.135</w:t>
            </w:r>
          </w:p>
        </w:tc>
      </w:tr>
      <w:tr w:rsidR="00C72176" w:rsidRPr="00F749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98"/>
        </w:trPr>
        <w:tc>
          <w:tcPr>
            <w:tcW w:w="724" w:type="dxa"/>
            <w:tcBorders>
              <w:top w:val="single" w:sz="8" w:space="0" w:color="000000"/>
              <w:left w:val="single" w:sz="8" w:space="0" w:color="000000"/>
              <w:bottom w:val="single" w:sz="8" w:space="0" w:color="000000"/>
              <w:right w:val="single" w:sz="8" w:space="0" w:color="000000"/>
            </w:tcBorders>
          </w:tcPr>
          <w:p w:rsidR="00C72176" w:rsidRPr="00E45B2F" w:rsidRDefault="00C72176" w:rsidP="00E45B2F">
            <w:pPr>
              <w:pStyle w:val="TableParagraph"/>
              <w:ind w:right="211" w:firstLine="709"/>
              <w:jc w:val="right"/>
              <w:rPr>
                <w:sz w:val="24"/>
                <w:szCs w:val="24"/>
                <w:lang w:val="en-US" w:eastAsia="en-US"/>
              </w:rPr>
            </w:pPr>
            <w:r w:rsidRPr="00E45B2F">
              <w:rPr>
                <w:sz w:val="24"/>
                <w:szCs w:val="24"/>
                <w:lang w:val="en-US" w:eastAsia="en-US"/>
              </w:rPr>
              <w:t>7</w:t>
            </w:r>
            <w:r w:rsidRPr="00E45B2F">
              <w:rPr>
                <w:sz w:val="24"/>
                <w:szCs w:val="24"/>
                <w:lang w:eastAsia="en-US"/>
              </w:rPr>
              <w:t>7</w:t>
            </w:r>
            <w:r w:rsidRPr="00E45B2F">
              <w:rPr>
                <w:sz w:val="24"/>
                <w:szCs w:val="24"/>
                <w:lang w:val="en-US" w:eastAsia="en-US"/>
              </w:rPr>
              <w:t>.</w:t>
            </w:r>
          </w:p>
        </w:tc>
        <w:tc>
          <w:tcPr>
            <w:tcW w:w="1985" w:type="dxa"/>
            <w:gridSpan w:val="2"/>
            <w:tcBorders>
              <w:top w:val="single" w:sz="8" w:space="0" w:color="000000"/>
              <w:left w:val="single" w:sz="8" w:space="0" w:color="000000"/>
              <w:bottom w:val="single" w:sz="8" w:space="0" w:color="000000"/>
              <w:right w:val="single" w:sz="8" w:space="0" w:color="000000"/>
            </w:tcBorders>
          </w:tcPr>
          <w:p w:rsidR="00C72176" w:rsidRPr="00E45B2F" w:rsidRDefault="00C72176" w:rsidP="00E45B2F">
            <w:pPr>
              <w:pStyle w:val="TableParagraph"/>
              <w:ind w:left="54" w:right="457" w:hanging="51"/>
              <w:rPr>
                <w:sz w:val="24"/>
                <w:szCs w:val="24"/>
                <w:lang w:val="en-US" w:eastAsia="en-US"/>
              </w:rPr>
            </w:pPr>
            <w:r w:rsidRPr="00E45B2F">
              <w:rPr>
                <w:sz w:val="24"/>
                <w:szCs w:val="24"/>
                <w:lang w:val="en-US" w:eastAsia="en-US"/>
              </w:rPr>
              <w:t>Уборщик служебных помещений</w:t>
            </w:r>
          </w:p>
        </w:tc>
        <w:tc>
          <w:tcPr>
            <w:tcW w:w="3262" w:type="dxa"/>
            <w:tcBorders>
              <w:top w:val="single" w:sz="8" w:space="0" w:color="000000"/>
              <w:left w:val="single" w:sz="8" w:space="0" w:color="000000"/>
              <w:bottom w:val="single" w:sz="8" w:space="0" w:color="000000"/>
              <w:right w:val="single" w:sz="8" w:space="0" w:color="000000"/>
            </w:tcBorders>
          </w:tcPr>
          <w:p w:rsidR="00C72176" w:rsidRPr="00E45B2F" w:rsidRDefault="00C72176" w:rsidP="00E45B2F">
            <w:pPr>
              <w:pStyle w:val="TableParagraph"/>
              <w:ind w:firstLine="709"/>
              <w:rPr>
                <w:sz w:val="24"/>
                <w:szCs w:val="24"/>
                <w:lang w:val="en-US" w:eastAsia="en-US"/>
              </w:rPr>
            </w:pPr>
          </w:p>
          <w:p w:rsidR="00C72176" w:rsidRPr="00E45B2F" w:rsidRDefault="00C72176" w:rsidP="00E45B2F">
            <w:pPr>
              <w:pStyle w:val="TableParagraph"/>
              <w:numPr>
                <w:ilvl w:val="0"/>
                <w:numId w:val="30"/>
              </w:numPr>
              <w:tabs>
                <w:tab w:val="left" w:pos="295"/>
              </w:tabs>
              <w:ind w:left="54" w:right="120" w:hanging="52"/>
              <w:rPr>
                <w:sz w:val="24"/>
                <w:szCs w:val="24"/>
                <w:lang w:eastAsia="en-US"/>
              </w:rPr>
            </w:pPr>
            <w:r w:rsidRPr="00E45B2F">
              <w:rPr>
                <w:sz w:val="24"/>
                <w:szCs w:val="24"/>
                <w:lang w:eastAsia="en-US"/>
              </w:rPr>
              <w:t>Халат для защиты от общих производственных загрязнений и</w:t>
            </w:r>
            <w:r w:rsidRPr="00E45B2F">
              <w:rPr>
                <w:spacing w:val="-15"/>
                <w:sz w:val="24"/>
                <w:szCs w:val="24"/>
                <w:lang w:eastAsia="en-US"/>
              </w:rPr>
              <w:t xml:space="preserve"> </w:t>
            </w:r>
            <w:r w:rsidRPr="00E45B2F">
              <w:rPr>
                <w:sz w:val="24"/>
                <w:szCs w:val="24"/>
                <w:lang w:eastAsia="en-US"/>
              </w:rPr>
              <w:t>механических воздействий</w:t>
            </w:r>
          </w:p>
          <w:p w:rsidR="00C72176" w:rsidRPr="00E45B2F" w:rsidRDefault="00C72176" w:rsidP="00E45B2F">
            <w:pPr>
              <w:pStyle w:val="TableParagraph"/>
              <w:numPr>
                <w:ilvl w:val="0"/>
                <w:numId w:val="30"/>
              </w:numPr>
              <w:tabs>
                <w:tab w:val="left" w:pos="295"/>
              </w:tabs>
              <w:ind w:left="54" w:right="173" w:hanging="54"/>
              <w:rPr>
                <w:sz w:val="24"/>
                <w:szCs w:val="24"/>
                <w:lang w:val="en-US" w:eastAsia="en-US"/>
              </w:rPr>
            </w:pPr>
            <w:r w:rsidRPr="00E45B2F">
              <w:rPr>
                <w:sz w:val="24"/>
                <w:szCs w:val="24"/>
                <w:lang w:val="en-US" w:eastAsia="en-US"/>
              </w:rPr>
              <w:t xml:space="preserve">Перчатки с </w:t>
            </w:r>
            <w:r w:rsidRPr="00E45B2F">
              <w:rPr>
                <w:spacing w:val="-3"/>
                <w:sz w:val="24"/>
                <w:szCs w:val="24"/>
                <w:lang w:val="en-US" w:eastAsia="en-US"/>
              </w:rPr>
              <w:t xml:space="preserve">полимерным </w:t>
            </w:r>
            <w:r w:rsidRPr="00E45B2F">
              <w:rPr>
                <w:sz w:val="24"/>
                <w:szCs w:val="24"/>
                <w:lang w:val="en-US" w:eastAsia="en-US"/>
              </w:rPr>
              <w:t>покрытием</w:t>
            </w:r>
          </w:p>
          <w:p w:rsidR="00C72176" w:rsidRPr="00E45B2F" w:rsidRDefault="00C72176" w:rsidP="00E45B2F">
            <w:pPr>
              <w:pStyle w:val="TableParagraph"/>
              <w:numPr>
                <w:ilvl w:val="0"/>
                <w:numId w:val="30"/>
              </w:numPr>
              <w:tabs>
                <w:tab w:val="left" w:pos="295"/>
              </w:tabs>
              <w:ind w:left="295" w:hanging="293"/>
              <w:rPr>
                <w:sz w:val="24"/>
                <w:szCs w:val="24"/>
                <w:lang w:val="en-US" w:eastAsia="en-US"/>
              </w:rPr>
            </w:pPr>
            <w:r w:rsidRPr="00E45B2F">
              <w:rPr>
                <w:sz w:val="24"/>
                <w:szCs w:val="24"/>
                <w:lang w:val="en-US" w:eastAsia="en-US"/>
              </w:rPr>
              <w:t>Перчатки</w:t>
            </w:r>
            <w:r w:rsidRPr="00E45B2F">
              <w:rPr>
                <w:spacing w:val="59"/>
                <w:sz w:val="24"/>
                <w:szCs w:val="24"/>
                <w:lang w:val="en-US" w:eastAsia="en-US"/>
              </w:rPr>
              <w:t xml:space="preserve"> </w:t>
            </w:r>
            <w:r w:rsidRPr="00E45B2F">
              <w:rPr>
                <w:sz w:val="24"/>
                <w:szCs w:val="24"/>
                <w:lang w:val="en-US" w:eastAsia="en-US"/>
              </w:rPr>
              <w:t>резиновые</w:t>
            </w:r>
          </w:p>
        </w:tc>
        <w:tc>
          <w:tcPr>
            <w:tcW w:w="1275" w:type="dxa"/>
            <w:tcBorders>
              <w:top w:val="single" w:sz="8" w:space="0" w:color="000000"/>
              <w:left w:val="single" w:sz="8" w:space="0" w:color="000000"/>
              <w:bottom w:val="single" w:sz="8" w:space="0" w:color="000000"/>
              <w:right w:val="single" w:sz="8" w:space="0" w:color="000000"/>
            </w:tcBorders>
          </w:tcPr>
          <w:p w:rsidR="00C72176" w:rsidRPr="00E45B2F" w:rsidRDefault="00C72176" w:rsidP="00E45B2F">
            <w:pPr>
              <w:pStyle w:val="TableParagraph"/>
              <w:ind w:firstLine="709"/>
              <w:rPr>
                <w:sz w:val="24"/>
                <w:szCs w:val="24"/>
                <w:lang w:val="en-US" w:eastAsia="en-US"/>
              </w:rPr>
            </w:pPr>
          </w:p>
          <w:p w:rsidR="00C72176" w:rsidRPr="00E45B2F" w:rsidRDefault="00C72176" w:rsidP="00E45B2F">
            <w:pPr>
              <w:pStyle w:val="TableParagraph"/>
              <w:ind w:left="302"/>
              <w:rPr>
                <w:sz w:val="24"/>
                <w:szCs w:val="24"/>
                <w:lang w:val="en-US" w:eastAsia="en-US"/>
              </w:rPr>
            </w:pPr>
            <w:r w:rsidRPr="00E45B2F">
              <w:rPr>
                <w:sz w:val="24"/>
                <w:szCs w:val="24"/>
                <w:lang w:val="en-US" w:eastAsia="en-US"/>
              </w:rPr>
              <w:t>1 шт.</w:t>
            </w:r>
          </w:p>
          <w:p w:rsidR="00C72176" w:rsidRPr="00E45B2F" w:rsidRDefault="00C72176" w:rsidP="00E45B2F">
            <w:pPr>
              <w:pStyle w:val="TableParagraph"/>
              <w:ind w:firstLine="709"/>
              <w:rPr>
                <w:sz w:val="24"/>
                <w:szCs w:val="24"/>
                <w:lang w:val="en-US" w:eastAsia="en-US"/>
              </w:rPr>
            </w:pPr>
          </w:p>
          <w:p w:rsidR="00C72176" w:rsidRPr="00E45B2F" w:rsidRDefault="00C72176" w:rsidP="00E45B2F">
            <w:pPr>
              <w:pStyle w:val="TableParagraph"/>
              <w:ind w:firstLine="709"/>
              <w:rPr>
                <w:sz w:val="24"/>
                <w:szCs w:val="24"/>
                <w:lang w:val="en-US" w:eastAsia="en-US"/>
              </w:rPr>
            </w:pPr>
          </w:p>
          <w:p w:rsidR="00C72176" w:rsidRPr="00E45B2F" w:rsidRDefault="00C72176" w:rsidP="00E45B2F">
            <w:pPr>
              <w:pStyle w:val="TableParagraph"/>
              <w:ind w:left="300"/>
              <w:rPr>
                <w:sz w:val="24"/>
                <w:szCs w:val="24"/>
                <w:lang w:val="en-US" w:eastAsia="en-US"/>
              </w:rPr>
            </w:pPr>
          </w:p>
          <w:p w:rsidR="00C72176" w:rsidRPr="00E45B2F" w:rsidRDefault="00C72176" w:rsidP="00E45B2F">
            <w:pPr>
              <w:pStyle w:val="TableParagraph"/>
              <w:ind w:left="300"/>
              <w:rPr>
                <w:sz w:val="24"/>
                <w:szCs w:val="24"/>
                <w:lang w:val="en-US" w:eastAsia="en-US"/>
              </w:rPr>
            </w:pPr>
            <w:r w:rsidRPr="00E45B2F">
              <w:rPr>
                <w:sz w:val="24"/>
                <w:szCs w:val="24"/>
                <w:lang w:val="en-US" w:eastAsia="en-US"/>
              </w:rPr>
              <w:t>6</w:t>
            </w:r>
            <w:r w:rsidRPr="00E45B2F">
              <w:rPr>
                <w:spacing w:val="-1"/>
                <w:sz w:val="24"/>
                <w:szCs w:val="24"/>
                <w:lang w:val="en-US" w:eastAsia="en-US"/>
              </w:rPr>
              <w:t xml:space="preserve"> </w:t>
            </w:r>
            <w:r w:rsidRPr="00E45B2F">
              <w:rPr>
                <w:sz w:val="24"/>
                <w:szCs w:val="24"/>
                <w:lang w:val="en-US" w:eastAsia="en-US"/>
              </w:rPr>
              <w:t>пар</w:t>
            </w:r>
          </w:p>
          <w:p w:rsidR="00C72176" w:rsidRPr="00E45B2F" w:rsidRDefault="00C72176" w:rsidP="00E45B2F">
            <w:pPr>
              <w:pStyle w:val="TableParagraph"/>
              <w:ind w:firstLine="709"/>
              <w:rPr>
                <w:sz w:val="24"/>
                <w:szCs w:val="24"/>
                <w:lang w:val="en-US" w:eastAsia="en-US"/>
              </w:rPr>
            </w:pPr>
          </w:p>
          <w:p w:rsidR="00C72176" w:rsidRPr="00E45B2F" w:rsidRDefault="00C72176" w:rsidP="00E45B2F">
            <w:pPr>
              <w:pStyle w:val="TableParagraph"/>
              <w:ind w:left="240"/>
              <w:rPr>
                <w:sz w:val="24"/>
                <w:szCs w:val="24"/>
                <w:lang w:val="en-US" w:eastAsia="en-US"/>
              </w:rPr>
            </w:pPr>
            <w:r w:rsidRPr="00E45B2F">
              <w:rPr>
                <w:sz w:val="24"/>
                <w:szCs w:val="24"/>
                <w:lang w:val="en-US" w:eastAsia="en-US"/>
              </w:rPr>
              <w:t>12 пар</w:t>
            </w:r>
          </w:p>
        </w:tc>
        <w:tc>
          <w:tcPr>
            <w:tcW w:w="1986" w:type="dxa"/>
            <w:tcBorders>
              <w:top w:val="single" w:sz="8" w:space="0" w:color="000000"/>
              <w:left w:val="single" w:sz="8" w:space="0" w:color="000000"/>
              <w:bottom w:val="single" w:sz="8" w:space="0" w:color="000000"/>
              <w:right w:val="single" w:sz="8" w:space="0" w:color="000000"/>
            </w:tcBorders>
          </w:tcPr>
          <w:p w:rsidR="00C72176" w:rsidRPr="00E45B2F" w:rsidRDefault="00C72176" w:rsidP="00E45B2F">
            <w:pPr>
              <w:pStyle w:val="TableParagraph"/>
              <w:ind w:firstLine="709"/>
              <w:rPr>
                <w:sz w:val="24"/>
                <w:szCs w:val="24"/>
                <w:lang w:eastAsia="en-US"/>
              </w:rPr>
            </w:pPr>
          </w:p>
          <w:p w:rsidR="00C72176" w:rsidRPr="00E45B2F" w:rsidRDefault="00C72176" w:rsidP="00E45B2F">
            <w:pPr>
              <w:pStyle w:val="TableParagraph"/>
              <w:ind w:left="55" w:right="118"/>
              <w:rPr>
                <w:sz w:val="24"/>
                <w:szCs w:val="24"/>
                <w:lang w:eastAsia="en-US"/>
              </w:rPr>
            </w:pPr>
            <w:r w:rsidRPr="00E45B2F">
              <w:rPr>
                <w:sz w:val="24"/>
                <w:szCs w:val="24"/>
                <w:lang w:eastAsia="en-US"/>
              </w:rPr>
              <w:t>Приказ Минтруда России от 09 декабря 2014г.</w:t>
            </w:r>
          </w:p>
          <w:p w:rsidR="00C72176" w:rsidRPr="00E45B2F" w:rsidRDefault="00C72176" w:rsidP="00E45B2F">
            <w:pPr>
              <w:pStyle w:val="TableParagraph"/>
              <w:ind w:left="55"/>
              <w:rPr>
                <w:sz w:val="24"/>
                <w:szCs w:val="24"/>
                <w:lang w:val="en-US" w:eastAsia="en-US"/>
              </w:rPr>
            </w:pPr>
            <w:r w:rsidRPr="00E45B2F">
              <w:rPr>
                <w:sz w:val="24"/>
                <w:szCs w:val="24"/>
                <w:lang w:val="en-US" w:eastAsia="en-US"/>
              </w:rPr>
              <w:t>№997н</w:t>
            </w:r>
            <w:r w:rsidRPr="00E45B2F">
              <w:rPr>
                <w:spacing w:val="59"/>
                <w:sz w:val="24"/>
                <w:szCs w:val="24"/>
                <w:lang w:val="en-US" w:eastAsia="en-US"/>
              </w:rPr>
              <w:t xml:space="preserve"> </w:t>
            </w:r>
            <w:r w:rsidRPr="00E45B2F">
              <w:rPr>
                <w:sz w:val="24"/>
                <w:szCs w:val="24"/>
                <w:lang w:val="en-US" w:eastAsia="en-US"/>
              </w:rPr>
              <w:t>п.66</w:t>
            </w:r>
          </w:p>
        </w:tc>
      </w:tr>
      <w:tr w:rsidR="00C72176" w:rsidRPr="00F749BE">
        <w:trPr>
          <w:trHeight w:val="2392"/>
        </w:trPr>
        <w:tc>
          <w:tcPr>
            <w:tcW w:w="811" w:type="dxa"/>
            <w:gridSpan w:val="2"/>
            <w:tcBorders>
              <w:bottom w:val="single" w:sz="4" w:space="0" w:color="000000"/>
            </w:tcBorders>
          </w:tcPr>
          <w:p w:rsidR="00C72176" w:rsidRPr="00E45B2F" w:rsidRDefault="00C72176" w:rsidP="00E45B2F">
            <w:pPr>
              <w:pStyle w:val="TableParagraph"/>
              <w:ind w:left="415" w:firstLine="709"/>
              <w:rPr>
                <w:sz w:val="24"/>
                <w:szCs w:val="24"/>
                <w:lang w:val="en-US" w:eastAsia="en-US"/>
              </w:rPr>
            </w:pPr>
            <w:r w:rsidRPr="00E45B2F">
              <w:rPr>
                <w:sz w:val="24"/>
                <w:szCs w:val="24"/>
                <w:lang w:val="en-US" w:eastAsia="en-US"/>
              </w:rPr>
              <w:t>8</w:t>
            </w:r>
            <w:r w:rsidRPr="00E45B2F">
              <w:rPr>
                <w:sz w:val="24"/>
                <w:szCs w:val="24"/>
                <w:lang w:eastAsia="en-US"/>
              </w:rPr>
              <w:t>8</w:t>
            </w:r>
            <w:r w:rsidRPr="00E45B2F">
              <w:rPr>
                <w:sz w:val="24"/>
                <w:szCs w:val="24"/>
                <w:lang w:val="en-US" w:eastAsia="en-US"/>
              </w:rPr>
              <w:t>.</w:t>
            </w:r>
          </w:p>
        </w:tc>
        <w:tc>
          <w:tcPr>
            <w:tcW w:w="1898" w:type="dxa"/>
            <w:tcBorders>
              <w:bottom w:val="single" w:sz="4" w:space="0" w:color="000000"/>
            </w:tcBorders>
          </w:tcPr>
          <w:p w:rsidR="00C72176" w:rsidRPr="00E45B2F" w:rsidRDefault="00C72176" w:rsidP="00E45B2F">
            <w:pPr>
              <w:pStyle w:val="TableParagraph"/>
              <w:ind w:left="54" w:right="809"/>
              <w:rPr>
                <w:sz w:val="24"/>
                <w:szCs w:val="24"/>
                <w:lang w:val="en-US" w:eastAsia="en-US"/>
              </w:rPr>
            </w:pPr>
            <w:r w:rsidRPr="00E45B2F">
              <w:rPr>
                <w:sz w:val="24"/>
                <w:szCs w:val="24"/>
                <w:lang w:val="en-US" w:eastAsia="en-US"/>
              </w:rPr>
              <w:t>Сторож (вахтер)</w:t>
            </w:r>
          </w:p>
        </w:tc>
        <w:tc>
          <w:tcPr>
            <w:tcW w:w="3262" w:type="dxa"/>
            <w:tcBorders>
              <w:bottom w:val="single" w:sz="4" w:space="0" w:color="000000"/>
            </w:tcBorders>
          </w:tcPr>
          <w:p w:rsidR="00C72176" w:rsidRPr="00E45B2F" w:rsidRDefault="00C72176" w:rsidP="00E45B2F">
            <w:pPr>
              <w:pStyle w:val="TableParagraph"/>
              <w:numPr>
                <w:ilvl w:val="0"/>
                <w:numId w:val="29"/>
              </w:numPr>
              <w:tabs>
                <w:tab w:val="left" w:pos="295"/>
              </w:tabs>
              <w:ind w:left="54" w:right="120" w:firstLine="21"/>
              <w:rPr>
                <w:sz w:val="24"/>
                <w:szCs w:val="24"/>
                <w:lang w:eastAsia="en-US"/>
              </w:rPr>
            </w:pPr>
            <w:r w:rsidRPr="00E45B2F">
              <w:rPr>
                <w:sz w:val="24"/>
                <w:szCs w:val="24"/>
                <w:lang w:eastAsia="en-US"/>
              </w:rPr>
              <w:t>Костюм от общих производственных загрязнений и</w:t>
            </w:r>
            <w:r w:rsidRPr="00E45B2F">
              <w:rPr>
                <w:spacing w:val="-15"/>
                <w:sz w:val="24"/>
                <w:szCs w:val="24"/>
                <w:lang w:eastAsia="en-US"/>
              </w:rPr>
              <w:t xml:space="preserve"> </w:t>
            </w:r>
            <w:r w:rsidRPr="00E45B2F">
              <w:rPr>
                <w:sz w:val="24"/>
                <w:szCs w:val="24"/>
                <w:lang w:eastAsia="en-US"/>
              </w:rPr>
              <w:t>механических воздействий</w:t>
            </w:r>
          </w:p>
          <w:p w:rsidR="00C72176" w:rsidRPr="00E45B2F" w:rsidRDefault="00C72176" w:rsidP="00E45B2F">
            <w:pPr>
              <w:pStyle w:val="TableParagraph"/>
              <w:numPr>
                <w:ilvl w:val="0"/>
                <w:numId w:val="29"/>
              </w:numPr>
              <w:tabs>
                <w:tab w:val="left" w:pos="295"/>
              </w:tabs>
              <w:ind w:left="54" w:right="766" w:firstLine="21"/>
              <w:rPr>
                <w:sz w:val="24"/>
                <w:szCs w:val="24"/>
                <w:lang w:val="en-US" w:eastAsia="en-US"/>
              </w:rPr>
            </w:pPr>
            <w:r w:rsidRPr="00E45B2F">
              <w:rPr>
                <w:sz w:val="24"/>
                <w:szCs w:val="24"/>
                <w:lang w:val="en-US" w:eastAsia="en-US"/>
              </w:rPr>
              <w:t xml:space="preserve">Сапоги резиновые </w:t>
            </w:r>
            <w:r w:rsidRPr="00E45B2F">
              <w:rPr>
                <w:spacing w:val="-12"/>
                <w:sz w:val="24"/>
                <w:szCs w:val="24"/>
                <w:lang w:val="en-US" w:eastAsia="en-US"/>
              </w:rPr>
              <w:t xml:space="preserve">с </w:t>
            </w:r>
            <w:r w:rsidRPr="00E45B2F">
              <w:rPr>
                <w:sz w:val="24"/>
                <w:szCs w:val="24"/>
                <w:lang w:val="en-US" w:eastAsia="en-US"/>
              </w:rPr>
              <w:t>защитным</w:t>
            </w:r>
            <w:r w:rsidRPr="00E45B2F">
              <w:rPr>
                <w:spacing w:val="-4"/>
                <w:sz w:val="24"/>
                <w:szCs w:val="24"/>
                <w:lang w:val="en-US" w:eastAsia="en-US"/>
              </w:rPr>
              <w:t xml:space="preserve"> </w:t>
            </w:r>
            <w:r w:rsidRPr="00E45B2F">
              <w:rPr>
                <w:sz w:val="24"/>
                <w:szCs w:val="24"/>
                <w:lang w:val="en-US" w:eastAsia="en-US"/>
              </w:rPr>
              <w:t>подноском</w:t>
            </w:r>
          </w:p>
          <w:p w:rsidR="00C72176" w:rsidRPr="00E45B2F" w:rsidRDefault="00C72176" w:rsidP="00E45B2F">
            <w:pPr>
              <w:pStyle w:val="TableParagraph"/>
              <w:numPr>
                <w:ilvl w:val="0"/>
                <w:numId w:val="29"/>
              </w:numPr>
              <w:tabs>
                <w:tab w:val="left" w:pos="295"/>
              </w:tabs>
              <w:ind w:left="54" w:right="172" w:firstLine="21"/>
              <w:rPr>
                <w:sz w:val="24"/>
                <w:szCs w:val="24"/>
                <w:lang w:val="en-US" w:eastAsia="en-US"/>
              </w:rPr>
            </w:pPr>
            <w:r w:rsidRPr="00E45B2F">
              <w:rPr>
                <w:sz w:val="24"/>
                <w:szCs w:val="24"/>
                <w:lang w:val="en-US" w:eastAsia="en-US"/>
              </w:rPr>
              <w:t xml:space="preserve">Перчатки с </w:t>
            </w:r>
            <w:r w:rsidRPr="00E45B2F">
              <w:rPr>
                <w:spacing w:val="-3"/>
                <w:sz w:val="24"/>
                <w:szCs w:val="24"/>
                <w:lang w:val="en-US" w:eastAsia="en-US"/>
              </w:rPr>
              <w:t xml:space="preserve">полимерным </w:t>
            </w:r>
            <w:r w:rsidRPr="00E45B2F">
              <w:rPr>
                <w:sz w:val="24"/>
                <w:szCs w:val="24"/>
                <w:lang w:val="en-US" w:eastAsia="en-US"/>
              </w:rPr>
              <w:t>покрытие</w:t>
            </w:r>
          </w:p>
        </w:tc>
        <w:tc>
          <w:tcPr>
            <w:tcW w:w="1275" w:type="dxa"/>
            <w:tcBorders>
              <w:bottom w:val="single" w:sz="4" w:space="0" w:color="000000"/>
            </w:tcBorders>
          </w:tcPr>
          <w:p w:rsidR="00C72176" w:rsidRPr="00E45B2F" w:rsidRDefault="00C72176" w:rsidP="00E45B2F">
            <w:pPr>
              <w:pStyle w:val="TableParagraph"/>
              <w:ind w:left="302"/>
              <w:rPr>
                <w:sz w:val="24"/>
                <w:szCs w:val="24"/>
                <w:lang w:val="en-US" w:eastAsia="en-US"/>
              </w:rPr>
            </w:pPr>
            <w:r w:rsidRPr="00E45B2F">
              <w:rPr>
                <w:sz w:val="24"/>
                <w:szCs w:val="24"/>
                <w:lang w:val="en-US" w:eastAsia="en-US"/>
              </w:rPr>
              <w:t>1 шт.</w:t>
            </w:r>
          </w:p>
          <w:p w:rsidR="00C72176" w:rsidRPr="00E45B2F" w:rsidRDefault="00C72176" w:rsidP="00E45B2F">
            <w:pPr>
              <w:pStyle w:val="TableParagraph"/>
              <w:ind w:firstLine="709"/>
              <w:rPr>
                <w:sz w:val="24"/>
                <w:szCs w:val="24"/>
                <w:lang w:val="en-US" w:eastAsia="en-US"/>
              </w:rPr>
            </w:pPr>
          </w:p>
          <w:p w:rsidR="00C72176" w:rsidRPr="00E45B2F" w:rsidRDefault="00C72176" w:rsidP="00E45B2F">
            <w:pPr>
              <w:pStyle w:val="TableParagraph"/>
              <w:ind w:firstLine="709"/>
              <w:rPr>
                <w:sz w:val="24"/>
                <w:szCs w:val="24"/>
                <w:lang w:val="en-US" w:eastAsia="en-US"/>
              </w:rPr>
            </w:pPr>
          </w:p>
          <w:p w:rsidR="00C72176" w:rsidRPr="00E45B2F" w:rsidRDefault="00C72176" w:rsidP="00E45B2F">
            <w:pPr>
              <w:pStyle w:val="TableParagraph"/>
              <w:ind w:left="247"/>
              <w:rPr>
                <w:sz w:val="24"/>
                <w:szCs w:val="24"/>
                <w:lang w:val="en-US" w:eastAsia="en-US"/>
              </w:rPr>
            </w:pPr>
          </w:p>
          <w:p w:rsidR="00C72176" w:rsidRPr="00E45B2F" w:rsidRDefault="00C72176" w:rsidP="00E45B2F">
            <w:pPr>
              <w:pStyle w:val="TableParagraph"/>
              <w:ind w:left="247"/>
              <w:rPr>
                <w:sz w:val="24"/>
                <w:szCs w:val="24"/>
                <w:lang w:val="en-US" w:eastAsia="en-US"/>
              </w:rPr>
            </w:pPr>
            <w:r w:rsidRPr="00E45B2F">
              <w:rPr>
                <w:sz w:val="24"/>
                <w:szCs w:val="24"/>
                <w:lang w:val="en-US" w:eastAsia="en-US"/>
              </w:rPr>
              <w:t>1</w:t>
            </w:r>
            <w:r w:rsidRPr="00E45B2F">
              <w:rPr>
                <w:spacing w:val="-1"/>
                <w:sz w:val="24"/>
                <w:szCs w:val="24"/>
                <w:lang w:val="en-US" w:eastAsia="en-US"/>
              </w:rPr>
              <w:t xml:space="preserve"> </w:t>
            </w:r>
            <w:r w:rsidRPr="00E45B2F">
              <w:rPr>
                <w:sz w:val="24"/>
                <w:szCs w:val="24"/>
                <w:lang w:val="en-US" w:eastAsia="en-US"/>
              </w:rPr>
              <w:t>пара</w:t>
            </w:r>
          </w:p>
          <w:p w:rsidR="00C72176" w:rsidRPr="00E45B2F" w:rsidRDefault="00C72176" w:rsidP="00E45B2F">
            <w:pPr>
              <w:pStyle w:val="TableParagraph"/>
              <w:ind w:firstLine="709"/>
              <w:rPr>
                <w:sz w:val="24"/>
                <w:szCs w:val="24"/>
                <w:lang w:val="en-US" w:eastAsia="en-US"/>
              </w:rPr>
            </w:pPr>
          </w:p>
          <w:p w:rsidR="00C72176" w:rsidRPr="00E45B2F" w:rsidRDefault="00C72176" w:rsidP="00E45B2F">
            <w:pPr>
              <w:pStyle w:val="TableParagraph"/>
              <w:ind w:left="240"/>
              <w:rPr>
                <w:sz w:val="24"/>
                <w:szCs w:val="24"/>
                <w:lang w:val="en-US" w:eastAsia="en-US"/>
              </w:rPr>
            </w:pPr>
          </w:p>
          <w:p w:rsidR="00C72176" w:rsidRPr="00E45B2F" w:rsidRDefault="00C72176" w:rsidP="00E45B2F">
            <w:pPr>
              <w:pStyle w:val="TableParagraph"/>
              <w:ind w:left="240"/>
              <w:rPr>
                <w:sz w:val="24"/>
                <w:szCs w:val="24"/>
                <w:lang w:val="en-US" w:eastAsia="en-US"/>
              </w:rPr>
            </w:pPr>
            <w:r w:rsidRPr="00E45B2F">
              <w:rPr>
                <w:sz w:val="24"/>
                <w:szCs w:val="24"/>
                <w:lang w:val="en-US" w:eastAsia="en-US"/>
              </w:rPr>
              <w:t>12</w:t>
            </w:r>
            <w:r w:rsidRPr="00E45B2F">
              <w:rPr>
                <w:spacing w:val="-1"/>
                <w:sz w:val="24"/>
                <w:szCs w:val="24"/>
                <w:lang w:val="en-US" w:eastAsia="en-US"/>
              </w:rPr>
              <w:t xml:space="preserve"> </w:t>
            </w:r>
            <w:r w:rsidRPr="00E45B2F">
              <w:rPr>
                <w:sz w:val="24"/>
                <w:szCs w:val="24"/>
                <w:lang w:val="en-US" w:eastAsia="en-US"/>
              </w:rPr>
              <w:t>пар</w:t>
            </w:r>
          </w:p>
        </w:tc>
        <w:tc>
          <w:tcPr>
            <w:tcW w:w="1986" w:type="dxa"/>
            <w:tcBorders>
              <w:bottom w:val="single" w:sz="4" w:space="0" w:color="000000"/>
            </w:tcBorders>
          </w:tcPr>
          <w:p w:rsidR="00C72176" w:rsidRPr="00E45B2F" w:rsidRDefault="00C72176" w:rsidP="00E45B2F">
            <w:pPr>
              <w:pStyle w:val="TableParagraph"/>
              <w:ind w:left="55" w:right="118"/>
              <w:rPr>
                <w:sz w:val="24"/>
                <w:szCs w:val="24"/>
                <w:lang w:eastAsia="en-US"/>
              </w:rPr>
            </w:pPr>
            <w:r w:rsidRPr="00E45B2F">
              <w:rPr>
                <w:sz w:val="24"/>
                <w:szCs w:val="24"/>
                <w:lang w:eastAsia="en-US"/>
              </w:rPr>
              <w:t>Приказ Минтруда России от 09 декабря 2014г.</w:t>
            </w:r>
          </w:p>
          <w:p w:rsidR="00C72176" w:rsidRPr="00E45B2F" w:rsidRDefault="00C72176" w:rsidP="00E45B2F">
            <w:pPr>
              <w:pStyle w:val="TableParagraph"/>
              <w:ind w:left="55"/>
              <w:rPr>
                <w:sz w:val="24"/>
                <w:szCs w:val="24"/>
                <w:lang w:val="en-US" w:eastAsia="en-US"/>
              </w:rPr>
            </w:pPr>
            <w:r w:rsidRPr="00E45B2F">
              <w:rPr>
                <w:sz w:val="24"/>
                <w:szCs w:val="24"/>
                <w:lang w:val="en-US" w:eastAsia="en-US"/>
              </w:rPr>
              <w:t>№997н</w:t>
            </w:r>
            <w:r w:rsidRPr="00E45B2F">
              <w:rPr>
                <w:spacing w:val="59"/>
                <w:sz w:val="24"/>
                <w:szCs w:val="24"/>
                <w:lang w:val="en-US" w:eastAsia="en-US"/>
              </w:rPr>
              <w:t xml:space="preserve"> </w:t>
            </w:r>
            <w:r w:rsidRPr="00E45B2F">
              <w:rPr>
                <w:sz w:val="24"/>
                <w:szCs w:val="24"/>
                <w:lang w:val="en-US" w:eastAsia="en-US"/>
              </w:rPr>
              <w:t>п.163</w:t>
            </w:r>
          </w:p>
        </w:tc>
      </w:tr>
      <w:tr w:rsidR="00C72176" w:rsidRPr="00F749BE">
        <w:trPr>
          <w:trHeight w:val="3146"/>
        </w:trPr>
        <w:tc>
          <w:tcPr>
            <w:tcW w:w="811" w:type="dxa"/>
            <w:gridSpan w:val="2"/>
            <w:tcBorders>
              <w:top w:val="single" w:sz="4" w:space="0" w:color="000000"/>
              <w:left w:val="single" w:sz="4" w:space="0" w:color="000000"/>
              <w:bottom w:val="single" w:sz="4" w:space="0" w:color="000000"/>
              <w:right w:val="single" w:sz="4" w:space="0" w:color="000000"/>
            </w:tcBorders>
          </w:tcPr>
          <w:p w:rsidR="00C72176" w:rsidRPr="00E45B2F" w:rsidRDefault="00C72176" w:rsidP="00E45B2F">
            <w:pPr>
              <w:pStyle w:val="TableParagraph"/>
              <w:ind w:left="420" w:firstLine="709"/>
              <w:rPr>
                <w:sz w:val="24"/>
                <w:szCs w:val="24"/>
                <w:lang w:val="en-US" w:eastAsia="en-US"/>
              </w:rPr>
            </w:pPr>
            <w:r w:rsidRPr="00E45B2F">
              <w:rPr>
                <w:sz w:val="24"/>
                <w:szCs w:val="24"/>
                <w:lang w:val="en-US" w:eastAsia="en-US"/>
              </w:rPr>
              <w:t>9</w:t>
            </w:r>
            <w:r w:rsidRPr="00E45B2F">
              <w:rPr>
                <w:sz w:val="24"/>
                <w:szCs w:val="24"/>
                <w:lang w:eastAsia="en-US"/>
              </w:rPr>
              <w:t>9</w:t>
            </w:r>
            <w:r w:rsidRPr="00E45B2F">
              <w:rPr>
                <w:sz w:val="24"/>
                <w:szCs w:val="24"/>
                <w:lang w:val="en-US" w:eastAsia="en-US"/>
              </w:rPr>
              <w:t>.</w:t>
            </w:r>
          </w:p>
        </w:tc>
        <w:tc>
          <w:tcPr>
            <w:tcW w:w="1898" w:type="dxa"/>
            <w:tcBorders>
              <w:top w:val="single" w:sz="4" w:space="0" w:color="000000"/>
              <w:left w:val="single" w:sz="4" w:space="0" w:color="000000"/>
              <w:bottom w:val="single" w:sz="4" w:space="0" w:color="000000"/>
              <w:right w:val="single" w:sz="4" w:space="0" w:color="000000"/>
            </w:tcBorders>
          </w:tcPr>
          <w:p w:rsidR="00C72176" w:rsidRPr="00E45B2F" w:rsidRDefault="00C72176" w:rsidP="00E45B2F">
            <w:pPr>
              <w:pStyle w:val="TableParagraph"/>
              <w:ind w:left="59" w:right="189"/>
              <w:rPr>
                <w:sz w:val="24"/>
                <w:szCs w:val="24"/>
                <w:lang w:val="en-US" w:eastAsia="en-US"/>
              </w:rPr>
            </w:pPr>
            <w:r w:rsidRPr="00E45B2F">
              <w:rPr>
                <w:sz w:val="24"/>
                <w:szCs w:val="24"/>
                <w:lang w:val="en-US" w:eastAsia="en-US"/>
              </w:rPr>
              <w:t>Учитель технологии (технического труда)</w:t>
            </w:r>
          </w:p>
        </w:tc>
        <w:tc>
          <w:tcPr>
            <w:tcW w:w="3262" w:type="dxa"/>
            <w:tcBorders>
              <w:top w:val="single" w:sz="4" w:space="0" w:color="000000"/>
              <w:left w:val="single" w:sz="4" w:space="0" w:color="000000"/>
              <w:bottom w:val="single" w:sz="4" w:space="0" w:color="000000"/>
              <w:right w:val="single" w:sz="4" w:space="0" w:color="000000"/>
            </w:tcBorders>
          </w:tcPr>
          <w:p w:rsidR="00C72176" w:rsidRPr="00E45B2F" w:rsidRDefault="00C72176" w:rsidP="00E45B2F">
            <w:pPr>
              <w:pStyle w:val="TableParagraph"/>
              <w:ind w:left="59" w:right="106" w:firstLine="21"/>
              <w:rPr>
                <w:sz w:val="24"/>
                <w:szCs w:val="24"/>
                <w:lang w:eastAsia="en-US"/>
              </w:rPr>
            </w:pPr>
            <w:r w:rsidRPr="00E45B2F">
              <w:rPr>
                <w:sz w:val="24"/>
                <w:szCs w:val="24"/>
                <w:lang w:eastAsia="en-US"/>
              </w:rPr>
              <w:t>1. Халат для защиты от общих производственных загрязнений и механических воздействий</w:t>
            </w:r>
          </w:p>
          <w:p w:rsidR="00C72176" w:rsidRPr="00E45B2F" w:rsidRDefault="00C72176" w:rsidP="00E45B2F">
            <w:pPr>
              <w:pStyle w:val="TableParagraph"/>
              <w:tabs>
                <w:tab w:val="left" w:pos="300"/>
              </w:tabs>
              <w:ind w:left="-180" w:right="203" w:firstLine="182"/>
              <w:rPr>
                <w:sz w:val="24"/>
                <w:szCs w:val="24"/>
                <w:lang w:eastAsia="en-US"/>
              </w:rPr>
            </w:pPr>
            <w:r w:rsidRPr="00E45B2F">
              <w:rPr>
                <w:sz w:val="24"/>
                <w:szCs w:val="24"/>
                <w:lang w:eastAsia="en-US"/>
              </w:rPr>
              <w:t>2. Перчатки резиновые или с полимерным</w:t>
            </w:r>
            <w:r w:rsidRPr="00E45B2F">
              <w:rPr>
                <w:spacing w:val="-4"/>
                <w:sz w:val="24"/>
                <w:szCs w:val="24"/>
                <w:lang w:eastAsia="en-US"/>
              </w:rPr>
              <w:t xml:space="preserve"> </w:t>
            </w:r>
            <w:r w:rsidRPr="00E45B2F">
              <w:rPr>
                <w:sz w:val="24"/>
                <w:szCs w:val="24"/>
                <w:lang w:eastAsia="en-US"/>
              </w:rPr>
              <w:t>покрытие</w:t>
            </w:r>
          </w:p>
          <w:p w:rsidR="00C72176" w:rsidRPr="00E45B2F" w:rsidRDefault="00C72176" w:rsidP="00E45B2F">
            <w:pPr>
              <w:pStyle w:val="TableParagraph"/>
              <w:tabs>
                <w:tab w:val="left" w:pos="300"/>
              </w:tabs>
              <w:rPr>
                <w:sz w:val="24"/>
                <w:szCs w:val="24"/>
                <w:lang w:eastAsia="en-US"/>
              </w:rPr>
            </w:pPr>
            <w:r w:rsidRPr="00E45B2F">
              <w:rPr>
                <w:sz w:val="24"/>
                <w:szCs w:val="24"/>
                <w:lang w:eastAsia="en-US"/>
              </w:rPr>
              <w:t>3.  Очки</w:t>
            </w:r>
            <w:r w:rsidRPr="00E45B2F">
              <w:rPr>
                <w:spacing w:val="-1"/>
                <w:sz w:val="24"/>
                <w:szCs w:val="24"/>
                <w:lang w:eastAsia="en-US"/>
              </w:rPr>
              <w:t xml:space="preserve"> </w:t>
            </w:r>
            <w:r w:rsidRPr="00E45B2F">
              <w:rPr>
                <w:sz w:val="24"/>
                <w:szCs w:val="24"/>
                <w:lang w:eastAsia="en-US"/>
              </w:rPr>
              <w:t>защитные</w:t>
            </w:r>
          </w:p>
          <w:p w:rsidR="00C72176" w:rsidRPr="00E45B2F" w:rsidRDefault="00C72176" w:rsidP="00E45B2F">
            <w:pPr>
              <w:pStyle w:val="TableParagraph"/>
              <w:tabs>
                <w:tab w:val="left" w:pos="300"/>
              </w:tabs>
              <w:ind w:left="2" w:right="99"/>
              <w:rPr>
                <w:sz w:val="24"/>
                <w:szCs w:val="24"/>
                <w:lang w:eastAsia="en-US"/>
              </w:rPr>
            </w:pPr>
            <w:r w:rsidRPr="00E45B2F">
              <w:rPr>
                <w:sz w:val="24"/>
                <w:szCs w:val="24"/>
                <w:lang w:eastAsia="en-US"/>
              </w:rPr>
              <w:t>4. Средство индивидуальной защиты органов дыхания    фильтрующее или изолирующее</w:t>
            </w:r>
          </w:p>
        </w:tc>
        <w:tc>
          <w:tcPr>
            <w:tcW w:w="1275" w:type="dxa"/>
            <w:tcBorders>
              <w:top w:val="single" w:sz="4" w:space="0" w:color="000000"/>
              <w:left w:val="single" w:sz="4" w:space="0" w:color="000000"/>
              <w:bottom w:val="single" w:sz="4" w:space="0" w:color="000000"/>
              <w:right w:val="single" w:sz="4" w:space="0" w:color="000000"/>
            </w:tcBorders>
          </w:tcPr>
          <w:p w:rsidR="00C72176" w:rsidRPr="00E45B2F" w:rsidRDefault="00C72176" w:rsidP="00E45B2F">
            <w:pPr>
              <w:pStyle w:val="TableParagraph"/>
              <w:ind w:left="307"/>
              <w:rPr>
                <w:sz w:val="24"/>
                <w:szCs w:val="24"/>
                <w:lang w:eastAsia="en-US"/>
              </w:rPr>
            </w:pPr>
            <w:r w:rsidRPr="00E45B2F">
              <w:rPr>
                <w:sz w:val="24"/>
                <w:szCs w:val="24"/>
                <w:lang w:eastAsia="en-US"/>
              </w:rPr>
              <w:t>1 щт.</w:t>
            </w:r>
          </w:p>
          <w:p w:rsidR="00C72176" w:rsidRPr="00E45B2F" w:rsidRDefault="00C72176" w:rsidP="00E45B2F">
            <w:pPr>
              <w:pStyle w:val="TableParagraph"/>
              <w:ind w:firstLine="709"/>
              <w:rPr>
                <w:sz w:val="24"/>
                <w:szCs w:val="24"/>
                <w:lang w:eastAsia="en-US"/>
              </w:rPr>
            </w:pPr>
          </w:p>
          <w:p w:rsidR="00C72176" w:rsidRPr="00E45B2F" w:rsidRDefault="00C72176" w:rsidP="00E45B2F">
            <w:pPr>
              <w:pStyle w:val="TableParagraph"/>
              <w:ind w:firstLine="709"/>
              <w:rPr>
                <w:sz w:val="24"/>
                <w:szCs w:val="24"/>
                <w:lang w:eastAsia="en-US"/>
              </w:rPr>
            </w:pPr>
          </w:p>
          <w:p w:rsidR="00C72176" w:rsidRPr="00E45B2F" w:rsidRDefault="00C72176" w:rsidP="00E45B2F">
            <w:pPr>
              <w:pStyle w:val="TableParagraph"/>
              <w:ind w:left="245"/>
              <w:rPr>
                <w:sz w:val="24"/>
                <w:szCs w:val="24"/>
                <w:lang w:eastAsia="en-US"/>
              </w:rPr>
            </w:pPr>
          </w:p>
          <w:p w:rsidR="00C72176" w:rsidRPr="00E45B2F" w:rsidRDefault="00C72176" w:rsidP="00E45B2F">
            <w:pPr>
              <w:pStyle w:val="TableParagraph"/>
              <w:ind w:left="245"/>
              <w:rPr>
                <w:sz w:val="24"/>
                <w:szCs w:val="24"/>
                <w:lang w:eastAsia="en-US"/>
              </w:rPr>
            </w:pPr>
            <w:r w:rsidRPr="00E45B2F">
              <w:rPr>
                <w:sz w:val="24"/>
                <w:szCs w:val="24"/>
                <w:lang w:eastAsia="en-US"/>
              </w:rPr>
              <w:t>12</w:t>
            </w:r>
            <w:r w:rsidRPr="00E45B2F">
              <w:rPr>
                <w:spacing w:val="-1"/>
                <w:sz w:val="24"/>
                <w:szCs w:val="24"/>
                <w:lang w:eastAsia="en-US"/>
              </w:rPr>
              <w:t xml:space="preserve"> </w:t>
            </w:r>
            <w:r w:rsidRPr="00E45B2F">
              <w:rPr>
                <w:sz w:val="24"/>
                <w:szCs w:val="24"/>
                <w:lang w:eastAsia="en-US"/>
              </w:rPr>
              <w:t>пар</w:t>
            </w:r>
          </w:p>
          <w:p w:rsidR="00C72176" w:rsidRPr="00E45B2F" w:rsidRDefault="00C72176" w:rsidP="00E45B2F">
            <w:pPr>
              <w:pStyle w:val="TableParagraph"/>
              <w:ind w:right="39"/>
              <w:jc w:val="center"/>
              <w:rPr>
                <w:sz w:val="24"/>
                <w:szCs w:val="24"/>
                <w:lang w:eastAsia="en-US"/>
              </w:rPr>
            </w:pPr>
            <w:r w:rsidRPr="00E45B2F">
              <w:rPr>
                <w:sz w:val="24"/>
                <w:szCs w:val="24"/>
                <w:lang w:eastAsia="en-US"/>
              </w:rPr>
              <w:t>до износа до износа</w:t>
            </w:r>
          </w:p>
        </w:tc>
        <w:tc>
          <w:tcPr>
            <w:tcW w:w="1986" w:type="dxa"/>
            <w:tcBorders>
              <w:top w:val="single" w:sz="4" w:space="0" w:color="000000"/>
              <w:left w:val="single" w:sz="4" w:space="0" w:color="000000"/>
              <w:bottom w:val="single" w:sz="4" w:space="0" w:color="000000"/>
            </w:tcBorders>
          </w:tcPr>
          <w:p w:rsidR="00C72176" w:rsidRPr="00E45B2F" w:rsidRDefault="00C72176" w:rsidP="00E45B2F">
            <w:pPr>
              <w:pStyle w:val="TableParagraph"/>
              <w:ind w:left="60" w:right="123"/>
              <w:rPr>
                <w:sz w:val="24"/>
                <w:szCs w:val="24"/>
                <w:lang w:eastAsia="en-US"/>
              </w:rPr>
            </w:pPr>
            <w:r w:rsidRPr="00E45B2F">
              <w:rPr>
                <w:sz w:val="24"/>
                <w:szCs w:val="24"/>
                <w:lang w:eastAsia="en-US"/>
              </w:rPr>
              <w:t>Приказ Минтруда России от 09 декабря 2014г.</w:t>
            </w:r>
          </w:p>
          <w:p w:rsidR="00C72176" w:rsidRPr="00E45B2F" w:rsidRDefault="00C72176" w:rsidP="00E45B2F">
            <w:pPr>
              <w:pStyle w:val="TableParagraph"/>
              <w:ind w:left="60"/>
              <w:rPr>
                <w:sz w:val="24"/>
                <w:szCs w:val="24"/>
                <w:lang w:eastAsia="en-US"/>
              </w:rPr>
            </w:pPr>
            <w:r w:rsidRPr="00E45B2F">
              <w:rPr>
                <w:sz w:val="24"/>
                <w:szCs w:val="24"/>
                <w:lang w:eastAsia="en-US"/>
              </w:rPr>
              <w:t>№997н</w:t>
            </w:r>
            <w:r w:rsidRPr="00E45B2F">
              <w:rPr>
                <w:spacing w:val="59"/>
                <w:sz w:val="24"/>
                <w:szCs w:val="24"/>
                <w:lang w:eastAsia="en-US"/>
              </w:rPr>
              <w:t xml:space="preserve"> </w:t>
            </w:r>
            <w:r w:rsidRPr="00E45B2F">
              <w:rPr>
                <w:sz w:val="24"/>
                <w:szCs w:val="24"/>
                <w:lang w:eastAsia="en-US"/>
              </w:rPr>
              <w:t>п.135</w:t>
            </w:r>
          </w:p>
        </w:tc>
      </w:tr>
      <w:tr w:rsidR="00C72176" w:rsidRPr="00F749BE">
        <w:trPr>
          <w:trHeight w:val="1765"/>
        </w:trPr>
        <w:tc>
          <w:tcPr>
            <w:tcW w:w="811" w:type="dxa"/>
            <w:gridSpan w:val="2"/>
            <w:tcBorders>
              <w:top w:val="single" w:sz="4" w:space="0" w:color="000000"/>
              <w:bottom w:val="single" w:sz="4" w:space="0" w:color="000000"/>
            </w:tcBorders>
          </w:tcPr>
          <w:p w:rsidR="00C72176" w:rsidRPr="00E45B2F" w:rsidRDefault="00C72176" w:rsidP="00E45B2F">
            <w:pPr>
              <w:pStyle w:val="TableParagraph"/>
              <w:ind w:left="415" w:firstLine="709"/>
              <w:rPr>
                <w:sz w:val="24"/>
                <w:szCs w:val="24"/>
                <w:lang w:eastAsia="en-US"/>
              </w:rPr>
            </w:pPr>
            <w:r w:rsidRPr="00E45B2F">
              <w:rPr>
                <w:sz w:val="24"/>
                <w:szCs w:val="24"/>
                <w:lang w:eastAsia="en-US"/>
              </w:rPr>
              <w:t>110.</w:t>
            </w:r>
          </w:p>
        </w:tc>
        <w:tc>
          <w:tcPr>
            <w:tcW w:w="1898" w:type="dxa"/>
            <w:tcBorders>
              <w:top w:val="single" w:sz="4" w:space="0" w:color="000000"/>
              <w:bottom w:val="single" w:sz="4" w:space="0" w:color="000000"/>
            </w:tcBorders>
          </w:tcPr>
          <w:p w:rsidR="00C72176" w:rsidRPr="00E45B2F" w:rsidRDefault="00C72176" w:rsidP="00E45B2F">
            <w:pPr>
              <w:pStyle w:val="TableParagraph"/>
              <w:ind w:right="94"/>
              <w:rPr>
                <w:sz w:val="24"/>
                <w:szCs w:val="24"/>
                <w:lang w:eastAsia="en-US"/>
              </w:rPr>
            </w:pPr>
            <w:r w:rsidRPr="00E45B2F">
              <w:rPr>
                <w:sz w:val="24"/>
                <w:szCs w:val="24"/>
                <w:lang w:eastAsia="en-US"/>
              </w:rPr>
              <w:t>Учитель технологии (обслуживающ его труда)</w:t>
            </w:r>
          </w:p>
        </w:tc>
        <w:tc>
          <w:tcPr>
            <w:tcW w:w="3262" w:type="dxa"/>
            <w:tcBorders>
              <w:top w:val="single" w:sz="4" w:space="0" w:color="000000"/>
              <w:bottom w:val="single" w:sz="4" w:space="0" w:color="000000"/>
            </w:tcBorders>
          </w:tcPr>
          <w:p w:rsidR="00C72176" w:rsidRPr="00E45B2F" w:rsidRDefault="00C72176" w:rsidP="00E45B2F">
            <w:pPr>
              <w:pStyle w:val="TableParagraph"/>
              <w:ind w:left="54" w:right="101" w:firstLine="21"/>
              <w:rPr>
                <w:sz w:val="24"/>
                <w:szCs w:val="24"/>
                <w:lang w:eastAsia="en-US"/>
              </w:rPr>
            </w:pPr>
            <w:r w:rsidRPr="00E45B2F">
              <w:rPr>
                <w:sz w:val="24"/>
                <w:szCs w:val="24"/>
                <w:lang w:eastAsia="en-US"/>
              </w:rPr>
              <w:t>1. Халат для защиты от общих производственных загрязнений и механических воздействий</w:t>
            </w:r>
          </w:p>
          <w:p w:rsidR="00C72176" w:rsidRPr="00E45B2F" w:rsidRDefault="00C72176" w:rsidP="00E45B2F">
            <w:pPr>
              <w:pStyle w:val="TableParagraph"/>
              <w:ind w:left="54" w:firstLine="21"/>
              <w:rPr>
                <w:sz w:val="24"/>
                <w:szCs w:val="24"/>
                <w:lang w:val="en-US" w:eastAsia="en-US"/>
              </w:rPr>
            </w:pPr>
            <w:r w:rsidRPr="00E45B2F">
              <w:rPr>
                <w:sz w:val="24"/>
                <w:szCs w:val="24"/>
                <w:lang w:val="en-US" w:eastAsia="en-US"/>
              </w:rPr>
              <w:t>3. Перчатки</w:t>
            </w:r>
            <w:r w:rsidRPr="00E45B2F">
              <w:rPr>
                <w:spacing w:val="58"/>
                <w:sz w:val="24"/>
                <w:szCs w:val="24"/>
                <w:lang w:val="en-US" w:eastAsia="en-US"/>
              </w:rPr>
              <w:t xml:space="preserve"> </w:t>
            </w:r>
            <w:r w:rsidRPr="00E45B2F">
              <w:rPr>
                <w:sz w:val="24"/>
                <w:szCs w:val="24"/>
                <w:lang w:val="en-US" w:eastAsia="en-US"/>
              </w:rPr>
              <w:t>резиновые</w:t>
            </w:r>
          </w:p>
        </w:tc>
        <w:tc>
          <w:tcPr>
            <w:tcW w:w="1275" w:type="dxa"/>
            <w:tcBorders>
              <w:top w:val="single" w:sz="4" w:space="0" w:color="000000"/>
              <w:bottom w:val="single" w:sz="4" w:space="0" w:color="000000"/>
            </w:tcBorders>
          </w:tcPr>
          <w:p w:rsidR="00C72176" w:rsidRPr="00E45B2F" w:rsidRDefault="00C72176" w:rsidP="00E45B2F">
            <w:pPr>
              <w:pStyle w:val="TableParagraph"/>
              <w:ind w:left="141"/>
              <w:rPr>
                <w:sz w:val="24"/>
                <w:szCs w:val="24"/>
                <w:lang w:val="en-US" w:eastAsia="en-US"/>
              </w:rPr>
            </w:pPr>
            <w:r w:rsidRPr="00E45B2F">
              <w:rPr>
                <w:sz w:val="24"/>
                <w:szCs w:val="24"/>
                <w:lang w:val="en-US" w:eastAsia="en-US"/>
              </w:rPr>
              <w:t>1 шт.</w:t>
            </w:r>
          </w:p>
          <w:p w:rsidR="00C72176" w:rsidRPr="00E45B2F" w:rsidRDefault="00C72176" w:rsidP="00E45B2F">
            <w:pPr>
              <w:pStyle w:val="TableParagraph"/>
              <w:ind w:left="141"/>
              <w:rPr>
                <w:sz w:val="24"/>
                <w:szCs w:val="24"/>
                <w:lang w:val="en-US" w:eastAsia="en-US"/>
              </w:rPr>
            </w:pPr>
          </w:p>
          <w:p w:rsidR="00C72176" w:rsidRPr="00E45B2F" w:rsidRDefault="00C72176" w:rsidP="00E45B2F">
            <w:pPr>
              <w:pStyle w:val="TableParagraph"/>
              <w:ind w:left="141"/>
              <w:rPr>
                <w:sz w:val="24"/>
                <w:szCs w:val="24"/>
                <w:lang w:val="en-US" w:eastAsia="en-US"/>
              </w:rPr>
            </w:pPr>
          </w:p>
          <w:p w:rsidR="00C72176" w:rsidRPr="00E45B2F" w:rsidRDefault="00C72176" w:rsidP="00E45B2F">
            <w:pPr>
              <w:pStyle w:val="TableParagraph"/>
              <w:ind w:left="141"/>
              <w:rPr>
                <w:sz w:val="24"/>
                <w:szCs w:val="24"/>
                <w:lang w:val="en-US" w:eastAsia="en-US"/>
              </w:rPr>
            </w:pPr>
          </w:p>
          <w:p w:rsidR="00C72176" w:rsidRPr="00E45B2F" w:rsidRDefault="00C72176" w:rsidP="00E45B2F">
            <w:pPr>
              <w:pStyle w:val="TableParagraph"/>
              <w:ind w:left="141"/>
              <w:rPr>
                <w:sz w:val="24"/>
                <w:szCs w:val="24"/>
                <w:lang w:val="en-US" w:eastAsia="en-US"/>
              </w:rPr>
            </w:pPr>
            <w:r w:rsidRPr="00E45B2F">
              <w:rPr>
                <w:sz w:val="24"/>
                <w:szCs w:val="24"/>
                <w:lang w:val="en-US" w:eastAsia="en-US"/>
              </w:rPr>
              <w:t>12</w:t>
            </w:r>
            <w:r w:rsidRPr="00E45B2F">
              <w:rPr>
                <w:spacing w:val="-1"/>
                <w:sz w:val="24"/>
                <w:szCs w:val="24"/>
                <w:lang w:val="en-US" w:eastAsia="en-US"/>
              </w:rPr>
              <w:t xml:space="preserve"> </w:t>
            </w:r>
            <w:r w:rsidRPr="00E45B2F">
              <w:rPr>
                <w:sz w:val="24"/>
                <w:szCs w:val="24"/>
                <w:lang w:val="en-US" w:eastAsia="en-US"/>
              </w:rPr>
              <w:t>пар</w:t>
            </w:r>
          </w:p>
        </w:tc>
        <w:tc>
          <w:tcPr>
            <w:tcW w:w="1986" w:type="dxa"/>
            <w:tcBorders>
              <w:top w:val="single" w:sz="4" w:space="0" w:color="000000"/>
              <w:bottom w:val="single" w:sz="4" w:space="0" w:color="000000"/>
            </w:tcBorders>
          </w:tcPr>
          <w:p w:rsidR="00C72176" w:rsidRPr="00E45B2F" w:rsidRDefault="00C72176" w:rsidP="00E45B2F">
            <w:pPr>
              <w:pStyle w:val="TableParagraph"/>
              <w:ind w:left="55" w:right="118"/>
              <w:rPr>
                <w:sz w:val="24"/>
                <w:szCs w:val="24"/>
                <w:lang w:eastAsia="en-US"/>
              </w:rPr>
            </w:pPr>
            <w:r w:rsidRPr="00E45B2F">
              <w:rPr>
                <w:sz w:val="24"/>
                <w:szCs w:val="24"/>
                <w:lang w:eastAsia="en-US"/>
              </w:rPr>
              <w:t>Приказ Минтруда России от 09 декабря 2014г.</w:t>
            </w:r>
          </w:p>
          <w:p w:rsidR="00C72176" w:rsidRPr="00E45B2F" w:rsidRDefault="00C72176" w:rsidP="00ED6929">
            <w:pPr>
              <w:pStyle w:val="TableParagraph"/>
              <w:rPr>
                <w:sz w:val="24"/>
                <w:szCs w:val="24"/>
                <w:lang w:val="en-US" w:eastAsia="en-US"/>
              </w:rPr>
            </w:pPr>
            <w:r w:rsidRPr="00E45B2F">
              <w:rPr>
                <w:sz w:val="24"/>
                <w:szCs w:val="24"/>
                <w:lang w:val="en-US" w:eastAsia="en-US"/>
              </w:rPr>
              <w:t>№997н</w:t>
            </w:r>
          </w:p>
        </w:tc>
      </w:tr>
      <w:tr w:rsidR="00C72176" w:rsidRPr="00F749BE">
        <w:trPr>
          <w:trHeight w:val="4526"/>
        </w:trPr>
        <w:tc>
          <w:tcPr>
            <w:tcW w:w="811" w:type="dxa"/>
            <w:gridSpan w:val="2"/>
            <w:tcBorders>
              <w:top w:val="single" w:sz="4" w:space="0" w:color="000000"/>
            </w:tcBorders>
          </w:tcPr>
          <w:p w:rsidR="00C72176" w:rsidRPr="00E45B2F" w:rsidRDefault="00C72176" w:rsidP="00E45B2F">
            <w:pPr>
              <w:pStyle w:val="TableParagraph"/>
              <w:ind w:left="415" w:firstLine="709"/>
              <w:rPr>
                <w:sz w:val="24"/>
                <w:szCs w:val="24"/>
                <w:lang w:val="en-US" w:eastAsia="en-US"/>
              </w:rPr>
            </w:pPr>
            <w:r w:rsidRPr="00E45B2F">
              <w:rPr>
                <w:sz w:val="24"/>
                <w:szCs w:val="24"/>
                <w:lang w:val="en-US" w:eastAsia="en-US"/>
              </w:rPr>
              <w:t>1</w:t>
            </w:r>
            <w:r w:rsidRPr="00E45B2F">
              <w:rPr>
                <w:sz w:val="24"/>
                <w:szCs w:val="24"/>
                <w:lang w:eastAsia="en-US"/>
              </w:rPr>
              <w:t>1</w:t>
            </w:r>
            <w:r w:rsidRPr="00E45B2F">
              <w:rPr>
                <w:sz w:val="24"/>
                <w:szCs w:val="24"/>
                <w:lang w:val="en-US" w:eastAsia="en-US"/>
              </w:rPr>
              <w:t>1.</w:t>
            </w:r>
          </w:p>
        </w:tc>
        <w:tc>
          <w:tcPr>
            <w:tcW w:w="1898" w:type="dxa"/>
            <w:tcBorders>
              <w:top w:val="single" w:sz="4" w:space="0" w:color="000000"/>
            </w:tcBorders>
          </w:tcPr>
          <w:p w:rsidR="00C72176" w:rsidRPr="00E45B2F" w:rsidRDefault="00C72176" w:rsidP="00E45B2F">
            <w:pPr>
              <w:pStyle w:val="TableParagraph"/>
              <w:ind w:left="54"/>
              <w:rPr>
                <w:sz w:val="24"/>
                <w:szCs w:val="24"/>
                <w:lang w:val="en-US" w:eastAsia="en-US"/>
              </w:rPr>
            </w:pPr>
            <w:r w:rsidRPr="00E45B2F">
              <w:rPr>
                <w:sz w:val="24"/>
                <w:szCs w:val="24"/>
                <w:lang w:val="en-US" w:eastAsia="en-US"/>
              </w:rPr>
              <w:t>Учитель химии</w:t>
            </w:r>
          </w:p>
        </w:tc>
        <w:tc>
          <w:tcPr>
            <w:tcW w:w="3262" w:type="dxa"/>
            <w:tcBorders>
              <w:top w:val="single" w:sz="4" w:space="0" w:color="000000"/>
            </w:tcBorders>
          </w:tcPr>
          <w:p w:rsidR="00C72176" w:rsidRPr="00E45B2F" w:rsidRDefault="00C72176" w:rsidP="00E45B2F">
            <w:pPr>
              <w:pStyle w:val="TableParagraph"/>
              <w:ind w:firstLine="21"/>
              <w:rPr>
                <w:sz w:val="24"/>
                <w:szCs w:val="24"/>
                <w:lang w:val="en-US" w:eastAsia="en-US"/>
              </w:rPr>
            </w:pPr>
          </w:p>
          <w:p w:rsidR="00C72176" w:rsidRPr="00E45B2F" w:rsidRDefault="00C72176" w:rsidP="00E45B2F">
            <w:pPr>
              <w:pStyle w:val="TableParagraph"/>
              <w:numPr>
                <w:ilvl w:val="0"/>
                <w:numId w:val="27"/>
              </w:numPr>
              <w:tabs>
                <w:tab w:val="left" w:pos="295"/>
              </w:tabs>
              <w:ind w:left="54" w:right="119" w:firstLine="21"/>
              <w:rPr>
                <w:sz w:val="24"/>
                <w:szCs w:val="24"/>
                <w:lang w:eastAsia="en-US"/>
              </w:rPr>
            </w:pPr>
            <w:r w:rsidRPr="00E45B2F">
              <w:rPr>
                <w:sz w:val="24"/>
                <w:szCs w:val="24"/>
                <w:lang w:eastAsia="en-US"/>
              </w:rPr>
              <w:t>Халат для защиты от общих производственных загрязнений и механических воздействий</w:t>
            </w:r>
          </w:p>
          <w:p w:rsidR="00C72176" w:rsidRPr="00E45B2F" w:rsidRDefault="00C72176" w:rsidP="00E45B2F">
            <w:pPr>
              <w:pStyle w:val="TableParagraph"/>
              <w:numPr>
                <w:ilvl w:val="0"/>
                <w:numId w:val="27"/>
              </w:numPr>
              <w:tabs>
                <w:tab w:val="left" w:pos="295"/>
              </w:tabs>
              <w:ind w:left="54" w:right="308" w:firstLine="21"/>
              <w:rPr>
                <w:sz w:val="24"/>
                <w:szCs w:val="24"/>
                <w:lang w:eastAsia="en-US"/>
              </w:rPr>
            </w:pPr>
            <w:r w:rsidRPr="00E45B2F">
              <w:rPr>
                <w:sz w:val="24"/>
                <w:szCs w:val="24"/>
                <w:lang w:eastAsia="en-US"/>
              </w:rPr>
              <w:t>Фартук из полимерных материалов с</w:t>
            </w:r>
            <w:r w:rsidRPr="00E45B2F">
              <w:rPr>
                <w:spacing w:val="-10"/>
                <w:sz w:val="24"/>
                <w:szCs w:val="24"/>
                <w:lang w:eastAsia="en-US"/>
              </w:rPr>
              <w:t xml:space="preserve"> </w:t>
            </w:r>
            <w:r w:rsidRPr="00E45B2F">
              <w:rPr>
                <w:sz w:val="24"/>
                <w:szCs w:val="24"/>
                <w:lang w:eastAsia="en-US"/>
              </w:rPr>
              <w:t>нагрудником</w:t>
            </w:r>
          </w:p>
          <w:p w:rsidR="00C72176" w:rsidRPr="00E45B2F" w:rsidRDefault="00C72176" w:rsidP="00E45B2F">
            <w:pPr>
              <w:pStyle w:val="TableParagraph"/>
              <w:numPr>
                <w:ilvl w:val="0"/>
                <w:numId w:val="27"/>
              </w:numPr>
              <w:tabs>
                <w:tab w:val="left" w:pos="295"/>
              </w:tabs>
              <w:ind w:left="54" w:right="293" w:firstLine="21"/>
              <w:rPr>
                <w:sz w:val="24"/>
                <w:szCs w:val="24"/>
                <w:lang w:val="en-US" w:eastAsia="en-US"/>
              </w:rPr>
            </w:pPr>
            <w:r w:rsidRPr="00E45B2F">
              <w:rPr>
                <w:sz w:val="24"/>
                <w:szCs w:val="24"/>
                <w:lang w:val="en-US" w:eastAsia="en-US"/>
              </w:rPr>
              <w:t xml:space="preserve">Перчатки с </w:t>
            </w:r>
            <w:r w:rsidRPr="00E45B2F">
              <w:rPr>
                <w:spacing w:val="-3"/>
                <w:sz w:val="24"/>
                <w:szCs w:val="24"/>
                <w:lang w:val="en-US" w:eastAsia="en-US"/>
              </w:rPr>
              <w:t xml:space="preserve">полимерным </w:t>
            </w:r>
            <w:r w:rsidRPr="00E45B2F">
              <w:rPr>
                <w:sz w:val="24"/>
                <w:szCs w:val="24"/>
                <w:lang w:val="en-US" w:eastAsia="en-US"/>
              </w:rPr>
              <w:t>покрытием</w:t>
            </w:r>
          </w:p>
          <w:p w:rsidR="00C72176" w:rsidRPr="00E45B2F" w:rsidRDefault="00C72176" w:rsidP="00E45B2F">
            <w:pPr>
              <w:pStyle w:val="TableParagraph"/>
              <w:numPr>
                <w:ilvl w:val="0"/>
                <w:numId w:val="27"/>
              </w:numPr>
              <w:tabs>
                <w:tab w:val="left" w:pos="295"/>
              </w:tabs>
              <w:ind w:left="295" w:hanging="274"/>
              <w:rPr>
                <w:sz w:val="24"/>
                <w:szCs w:val="24"/>
                <w:lang w:val="en-US" w:eastAsia="en-US"/>
              </w:rPr>
            </w:pPr>
            <w:r w:rsidRPr="00E45B2F">
              <w:rPr>
                <w:sz w:val="24"/>
                <w:szCs w:val="24"/>
                <w:lang w:val="en-US" w:eastAsia="en-US"/>
              </w:rPr>
              <w:t>Перчатки</w:t>
            </w:r>
            <w:r w:rsidRPr="00E45B2F">
              <w:rPr>
                <w:spacing w:val="-1"/>
                <w:sz w:val="24"/>
                <w:szCs w:val="24"/>
                <w:lang w:val="en-US" w:eastAsia="en-US"/>
              </w:rPr>
              <w:t xml:space="preserve"> </w:t>
            </w:r>
            <w:r w:rsidRPr="00E45B2F">
              <w:rPr>
                <w:sz w:val="24"/>
                <w:szCs w:val="24"/>
                <w:lang w:val="en-US" w:eastAsia="en-US"/>
              </w:rPr>
              <w:t>резиновые</w:t>
            </w:r>
          </w:p>
          <w:p w:rsidR="00C72176" w:rsidRPr="00E45B2F" w:rsidRDefault="00C72176" w:rsidP="00E45B2F">
            <w:pPr>
              <w:pStyle w:val="TableParagraph"/>
              <w:tabs>
                <w:tab w:val="left" w:pos="21"/>
              </w:tabs>
              <w:rPr>
                <w:sz w:val="24"/>
                <w:szCs w:val="24"/>
                <w:lang w:eastAsia="en-US"/>
              </w:rPr>
            </w:pPr>
            <w:r w:rsidRPr="00E45B2F">
              <w:rPr>
                <w:sz w:val="24"/>
                <w:szCs w:val="24"/>
                <w:lang w:eastAsia="en-US"/>
              </w:rPr>
              <w:t>5. Очки</w:t>
            </w:r>
            <w:r w:rsidRPr="00E45B2F">
              <w:rPr>
                <w:spacing w:val="-1"/>
                <w:sz w:val="24"/>
                <w:szCs w:val="24"/>
                <w:lang w:eastAsia="en-US"/>
              </w:rPr>
              <w:t xml:space="preserve"> </w:t>
            </w:r>
            <w:r w:rsidRPr="00E45B2F">
              <w:rPr>
                <w:sz w:val="24"/>
                <w:szCs w:val="24"/>
                <w:lang w:eastAsia="en-US"/>
              </w:rPr>
              <w:t>защитные</w:t>
            </w:r>
          </w:p>
          <w:p w:rsidR="00C72176" w:rsidRPr="00E45B2F" w:rsidRDefault="00C72176" w:rsidP="00E45B2F">
            <w:pPr>
              <w:pStyle w:val="TableParagraph"/>
              <w:tabs>
                <w:tab w:val="left" w:pos="295"/>
              </w:tabs>
              <w:ind w:right="94"/>
              <w:rPr>
                <w:sz w:val="24"/>
                <w:szCs w:val="24"/>
                <w:lang w:eastAsia="en-US"/>
              </w:rPr>
            </w:pPr>
            <w:r w:rsidRPr="00E45B2F">
              <w:rPr>
                <w:sz w:val="24"/>
                <w:szCs w:val="24"/>
                <w:lang w:eastAsia="en-US"/>
              </w:rPr>
              <w:t>6. Средство индивидуальной защиты органов дыхания фильтрующее или изолирующее.</w:t>
            </w:r>
          </w:p>
        </w:tc>
        <w:tc>
          <w:tcPr>
            <w:tcW w:w="1275" w:type="dxa"/>
            <w:tcBorders>
              <w:top w:val="single" w:sz="4" w:space="0" w:color="000000"/>
            </w:tcBorders>
          </w:tcPr>
          <w:p w:rsidR="00C72176" w:rsidRPr="00E45B2F" w:rsidRDefault="00C72176" w:rsidP="00E45B2F">
            <w:pPr>
              <w:pStyle w:val="TableParagraph"/>
              <w:ind w:left="141"/>
              <w:rPr>
                <w:sz w:val="24"/>
                <w:szCs w:val="24"/>
                <w:lang w:eastAsia="en-US"/>
              </w:rPr>
            </w:pPr>
          </w:p>
          <w:p w:rsidR="00C72176" w:rsidRPr="00E45B2F" w:rsidRDefault="00C72176" w:rsidP="00E45B2F">
            <w:pPr>
              <w:pStyle w:val="TableParagraph"/>
              <w:ind w:left="141" w:right="26"/>
              <w:jc w:val="center"/>
              <w:rPr>
                <w:sz w:val="24"/>
                <w:szCs w:val="24"/>
                <w:lang w:eastAsia="en-US"/>
              </w:rPr>
            </w:pPr>
            <w:r w:rsidRPr="00E45B2F">
              <w:rPr>
                <w:sz w:val="24"/>
                <w:szCs w:val="24"/>
                <w:lang w:eastAsia="en-US"/>
              </w:rPr>
              <w:t>1 шт.</w:t>
            </w:r>
          </w:p>
          <w:p w:rsidR="00C72176" w:rsidRPr="00E45B2F" w:rsidRDefault="00C72176" w:rsidP="00E45B2F">
            <w:pPr>
              <w:pStyle w:val="TableParagraph"/>
              <w:ind w:left="141"/>
              <w:rPr>
                <w:sz w:val="24"/>
                <w:szCs w:val="24"/>
                <w:lang w:eastAsia="en-US"/>
              </w:rPr>
            </w:pPr>
          </w:p>
          <w:p w:rsidR="00C72176" w:rsidRPr="00E45B2F" w:rsidRDefault="00C72176" w:rsidP="00E45B2F">
            <w:pPr>
              <w:pStyle w:val="TableParagraph"/>
              <w:ind w:left="141"/>
              <w:rPr>
                <w:sz w:val="24"/>
                <w:szCs w:val="24"/>
                <w:lang w:eastAsia="en-US"/>
              </w:rPr>
            </w:pPr>
          </w:p>
          <w:p w:rsidR="00C72176" w:rsidRPr="00E45B2F" w:rsidRDefault="00C72176" w:rsidP="00E45B2F">
            <w:pPr>
              <w:pStyle w:val="TableParagraph"/>
              <w:ind w:left="141" w:right="26"/>
              <w:jc w:val="center"/>
              <w:rPr>
                <w:sz w:val="24"/>
                <w:szCs w:val="24"/>
                <w:lang w:eastAsia="en-US"/>
              </w:rPr>
            </w:pPr>
          </w:p>
          <w:p w:rsidR="00C72176" w:rsidRPr="00E45B2F" w:rsidRDefault="00C72176" w:rsidP="00E45B2F">
            <w:pPr>
              <w:pStyle w:val="TableParagraph"/>
              <w:ind w:left="141" w:right="26"/>
              <w:jc w:val="center"/>
              <w:rPr>
                <w:sz w:val="24"/>
                <w:szCs w:val="24"/>
                <w:lang w:eastAsia="en-US"/>
              </w:rPr>
            </w:pPr>
            <w:r w:rsidRPr="00E45B2F">
              <w:rPr>
                <w:sz w:val="24"/>
                <w:szCs w:val="24"/>
                <w:lang w:eastAsia="en-US"/>
              </w:rPr>
              <w:t>1 дежурн.</w:t>
            </w:r>
          </w:p>
          <w:p w:rsidR="00C72176" w:rsidRPr="00E45B2F" w:rsidRDefault="00C72176" w:rsidP="00E45B2F">
            <w:pPr>
              <w:pStyle w:val="TableParagraph"/>
              <w:ind w:left="141"/>
              <w:rPr>
                <w:sz w:val="24"/>
                <w:szCs w:val="24"/>
                <w:lang w:eastAsia="en-US"/>
              </w:rPr>
            </w:pPr>
          </w:p>
          <w:p w:rsidR="00C72176" w:rsidRPr="00E45B2F" w:rsidRDefault="00C72176" w:rsidP="00E45B2F">
            <w:pPr>
              <w:pStyle w:val="TableParagraph"/>
              <w:ind w:left="141" w:right="26"/>
              <w:jc w:val="center"/>
              <w:rPr>
                <w:sz w:val="24"/>
                <w:szCs w:val="24"/>
                <w:lang w:eastAsia="en-US"/>
              </w:rPr>
            </w:pPr>
            <w:r w:rsidRPr="00E45B2F">
              <w:rPr>
                <w:sz w:val="24"/>
                <w:szCs w:val="24"/>
                <w:lang w:eastAsia="en-US"/>
              </w:rPr>
              <w:t>12 пар</w:t>
            </w:r>
          </w:p>
          <w:p w:rsidR="00C72176" w:rsidRPr="00E45B2F" w:rsidRDefault="00C72176" w:rsidP="00E45B2F">
            <w:pPr>
              <w:pStyle w:val="TableParagraph"/>
              <w:ind w:left="141"/>
              <w:rPr>
                <w:sz w:val="24"/>
                <w:szCs w:val="24"/>
                <w:lang w:eastAsia="en-US"/>
              </w:rPr>
            </w:pPr>
          </w:p>
          <w:p w:rsidR="00C72176" w:rsidRPr="00E45B2F" w:rsidRDefault="00C72176" w:rsidP="00E45B2F">
            <w:pPr>
              <w:pStyle w:val="TableParagraph"/>
              <w:ind w:left="141" w:right="34"/>
              <w:rPr>
                <w:sz w:val="24"/>
                <w:szCs w:val="24"/>
                <w:lang w:eastAsia="en-US"/>
              </w:rPr>
            </w:pPr>
            <w:r w:rsidRPr="00E45B2F">
              <w:rPr>
                <w:sz w:val="24"/>
                <w:szCs w:val="24"/>
                <w:lang w:eastAsia="en-US"/>
              </w:rPr>
              <w:t xml:space="preserve">12 пар </w:t>
            </w:r>
          </w:p>
          <w:p w:rsidR="00C72176" w:rsidRPr="00E45B2F" w:rsidRDefault="00C72176" w:rsidP="00E45B2F">
            <w:pPr>
              <w:pStyle w:val="TableParagraph"/>
              <w:ind w:left="141" w:right="34"/>
              <w:rPr>
                <w:sz w:val="24"/>
                <w:szCs w:val="24"/>
                <w:lang w:eastAsia="en-US"/>
              </w:rPr>
            </w:pPr>
            <w:r w:rsidRPr="00E45B2F">
              <w:rPr>
                <w:sz w:val="24"/>
                <w:szCs w:val="24"/>
                <w:lang w:eastAsia="en-US"/>
              </w:rPr>
              <w:t>до износа до износа</w:t>
            </w:r>
          </w:p>
        </w:tc>
        <w:tc>
          <w:tcPr>
            <w:tcW w:w="1986" w:type="dxa"/>
            <w:tcBorders>
              <w:top w:val="single" w:sz="4" w:space="0" w:color="000000"/>
            </w:tcBorders>
          </w:tcPr>
          <w:p w:rsidR="00C72176" w:rsidRPr="00E45B2F" w:rsidRDefault="00C72176" w:rsidP="00E45B2F">
            <w:pPr>
              <w:pStyle w:val="TableParagraph"/>
              <w:ind w:firstLine="709"/>
              <w:rPr>
                <w:sz w:val="24"/>
                <w:szCs w:val="24"/>
                <w:lang w:eastAsia="en-US"/>
              </w:rPr>
            </w:pPr>
          </w:p>
          <w:p w:rsidR="00C72176" w:rsidRPr="00E45B2F" w:rsidRDefault="00C72176" w:rsidP="00E45B2F">
            <w:pPr>
              <w:pStyle w:val="TableParagraph"/>
              <w:ind w:left="55" w:right="118"/>
              <w:rPr>
                <w:sz w:val="24"/>
                <w:szCs w:val="24"/>
                <w:lang w:eastAsia="en-US"/>
              </w:rPr>
            </w:pPr>
            <w:r w:rsidRPr="00E45B2F">
              <w:rPr>
                <w:sz w:val="24"/>
                <w:szCs w:val="24"/>
                <w:lang w:eastAsia="en-US"/>
              </w:rPr>
              <w:t>Приказ Минтруда России от 09 декабря 2014г.</w:t>
            </w:r>
          </w:p>
          <w:p w:rsidR="00C72176" w:rsidRPr="00E45B2F" w:rsidRDefault="00C72176" w:rsidP="00E45B2F">
            <w:pPr>
              <w:pStyle w:val="TableParagraph"/>
              <w:ind w:left="55"/>
              <w:rPr>
                <w:sz w:val="24"/>
                <w:szCs w:val="24"/>
                <w:lang w:val="en-US" w:eastAsia="en-US"/>
              </w:rPr>
            </w:pPr>
            <w:r w:rsidRPr="00E45B2F">
              <w:rPr>
                <w:sz w:val="24"/>
                <w:szCs w:val="24"/>
                <w:lang w:val="en-US" w:eastAsia="en-US"/>
              </w:rPr>
              <w:t>№997н</w:t>
            </w:r>
            <w:r w:rsidRPr="00E45B2F">
              <w:rPr>
                <w:spacing w:val="59"/>
                <w:sz w:val="24"/>
                <w:szCs w:val="24"/>
                <w:lang w:val="en-US" w:eastAsia="en-US"/>
              </w:rPr>
              <w:t xml:space="preserve"> </w:t>
            </w:r>
            <w:r w:rsidRPr="00E45B2F">
              <w:rPr>
                <w:sz w:val="24"/>
                <w:szCs w:val="24"/>
                <w:lang w:val="en-US" w:eastAsia="en-US"/>
              </w:rPr>
              <w:t>п.66</w:t>
            </w:r>
          </w:p>
        </w:tc>
      </w:tr>
    </w:tbl>
    <w:p w:rsidR="00C72176" w:rsidRPr="004C3EC3" w:rsidRDefault="00C72176" w:rsidP="00F749BE">
      <w:pPr>
        <w:ind w:firstLine="709"/>
        <w:rPr>
          <w:sz w:val="28"/>
          <w:szCs w:val="28"/>
        </w:rPr>
        <w:sectPr w:rsidR="00C72176" w:rsidRPr="004C3EC3" w:rsidSect="004C3EC3">
          <w:pgSz w:w="11910" w:h="16840"/>
          <w:pgMar w:top="851" w:right="851" w:bottom="851" w:left="1701" w:header="720" w:footer="720" w:gutter="0"/>
          <w:cols w:space="720"/>
        </w:sectPr>
      </w:pPr>
    </w:p>
    <w:p w:rsidR="00C72176" w:rsidRPr="004C3EC3" w:rsidRDefault="00C72176" w:rsidP="00607BA4">
      <w:pPr>
        <w:pStyle w:val="BodyText"/>
        <w:spacing w:after="0"/>
        <w:ind w:firstLine="709"/>
        <w:jc w:val="right"/>
        <w:rPr>
          <w:sz w:val="28"/>
          <w:szCs w:val="28"/>
        </w:rPr>
      </w:pPr>
      <w:r w:rsidRPr="004C3EC3">
        <w:rPr>
          <w:sz w:val="28"/>
          <w:szCs w:val="28"/>
        </w:rPr>
        <w:t>Приложение № 4</w:t>
      </w:r>
    </w:p>
    <w:p w:rsidR="00C72176" w:rsidRPr="004C3EC3" w:rsidRDefault="00C72176" w:rsidP="00607BA4">
      <w:pPr>
        <w:pStyle w:val="BodyText"/>
        <w:spacing w:after="0"/>
        <w:ind w:firstLine="709"/>
        <w:jc w:val="right"/>
        <w:rPr>
          <w:sz w:val="28"/>
          <w:szCs w:val="28"/>
        </w:rPr>
      </w:pPr>
      <w:r w:rsidRPr="004C3EC3">
        <w:rPr>
          <w:sz w:val="28"/>
          <w:szCs w:val="28"/>
        </w:rPr>
        <w:t>к коллективному договору</w:t>
      </w:r>
    </w:p>
    <w:p w:rsidR="00C72176" w:rsidRPr="00333C98" w:rsidRDefault="00C72176" w:rsidP="00F749BE">
      <w:pPr>
        <w:pStyle w:val="BodyText"/>
        <w:ind w:firstLine="709"/>
        <w:rPr>
          <w:sz w:val="28"/>
          <w:szCs w:val="28"/>
        </w:rPr>
      </w:pPr>
    </w:p>
    <w:p w:rsidR="00C72176" w:rsidRPr="00333C98" w:rsidRDefault="00C72176" w:rsidP="00F749BE">
      <w:pPr>
        <w:ind w:right="772"/>
        <w:jc w:val="center"/>
        <w:rPr>
          <w:b/>
          <w:bCs/>
          <w:sz w:val="28"/>
          <w:szCs w:val="28"/>
        </w:rPr>
      </w:pPr>
      <w:r w:rsidRPr="00333C98">
        <w:rPr>
          <w:b/>
          <w:bCs/>
          <w:sz w:val="28"/>
          <w:szCs w:val="28"/>
        </w:rPr>
        <w:t>Перечень профессий и должностей работников, имеющих</w:t>
      </w:r>
    </w:p>
    <w:p w:rsidR="00C72176" w:rsidRDefault="00C72176" w:rsidP="00F749BE">
      <w:pPr>
        <w:ind w:right="772"/>
        <w:jc w:val="center"/>
        <w:rPr>
          <w:b/>
          <w:bCs/>
          <w:sz w:val="28"/>
          <w:szCs w:val="28"/>
        </w:rPr>
      </w:pPr>
      <w:r w:rsidRPr="00333C98">
        <w:rPr>
          <w:b/>
          <w:bCs/>
          <w:sz w:val="28"/>
          <w:szCs w:val="28"/>
        </w:rPr>
        <w:t>право на обеспечение моющими и обезвреживающими средствами</w:t>
      </w:r>
    </w:p>
    <w:p w:rsidR="00C72176" w:rsidRPr="00333C98" w:rsidRDefault="00C72176" w:rsidP="00F749BE">
      <w:pPr>
        <w:ind w:right="772"/>
        <w:jc w:val="center"/>
        <w:rPr>
          <w:b/>
          <w:bCs/>
          <w:sz w:val="28"/>
          <w:szCs w:val="28"/>
        </w:rPr>
      </w:pPr>
    </w:p>
    <w:tbl>
      <w:tblPr>
        <w:tblW w:w="9356"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98"/>
        <w:gridCol w:w="1712"/>
        <w:gridCol w:w="2410"/>
        <w:gridCol w:w="887"/>
        <w:gridCol w:w="1031"/>
        <w:gridCol w:w="2618"/>
      </w:tblGrid>
      <w:tr w:rsidR="00C72176" w:rsidRPr="00F749BE">
        <w:trPr>
          <w:trHeight w:val="937"/>
        </w:trPr>
        <w:tc>
          <w:tcPr>
            <w:tcW w:w="698" w:type="dxa"/>
          </w:tcPr>
          <w:p w:rsidR="00C72176" w:rsidRPr="00E45B2F" w:rsidRDefault="00C72176" w:rsidP="00E45B2F">
            <w:pPr>
              <w:pStyle w:val="TableParagraph"/>
              <w:ind w:left="124" w:right="86" w:firstLine="18"/>
              <w:rPr>
                <w:lang w:val="en-US" w:eastAsia="en-US"/>
              </w:rPr>
            </w:pPr>
            <w:r w:rsidRPr="00E45B2F">
              <w:rPr>
                <w:lang w:val="en-US" w:eastAsia="en-US"/>
              </w:rPr>
              <w:t>№ п/п</w:t>
            </w:r>
          </w:p>
        </w:tc>
        <w:tc>
          <w:tcPr>
            <w:tcW w:w="1712" w:type="dxa"/>
          </w:tcPr>
          <w:p w:rsidR="00C72176" w:rsidRPr="00E45B2F" w:rsidRDefault="00C72176" w:rsidP="00E45B2F">
            <w:pPr>
              <w:pStyle w:val="TableParagraph"/>
              <w:ind w:left="107" w:right="85" w:firstLine="18"/>
              <w:jc w:val="center"/>
              <w:rPr>
                <w:lang w:val="en-US" w:eastAsia="en-US"/>
              </w:rPr>
            </w:pPr>
            <w:r w:rsidRPr="00E45B2F">
              <w:rPr>
                <w:lang w:val="en-US" w:eastAsia="en-US"/>
              </w:rPr>
              <w:t>Наименование профессий и должностей</w:t>
            </w:r>
          </w:p>
        </w:tc>
        <w:tc>
          <w:tcPr>
            <w:tcW w:w="2410" w:type="dxa"/>
          </w:tcPr>
          <w:p w:rsidR="00C72176" w:rsidRPr="00E45B2F" w:rsidRDefault="00C72176" w:rsidP="00E45B2F">
            <w:pPr>
              <w:pStyle w:val="TableParagraph"/>
              <w:ind w:left="142"/>
              <w:jc w:val="both"/>
              <w:rPr>
                <w:lang w:val="en-US" w:eastAsia="en-US"/>
              </w:rPr>
            </w:pPr>
            <w:r w:rsidRPr="00E45B2F">
              <w:rPr>
                <w:lang w:val="en-US" w:eastAsia="en-US"/>
              </w:rPr>
              <w:t>Наименование СИЗ</w:t>
            </w:r>
          </w:p>
        </w:tc>
        <w:tc>
          <w:tcPr>
            <w:tcW w:w="887" w:type="dxa"/>
          </w:tcPr>
          <w:p w:rsidR="00C72176" w:rsidRPr="00E45B2F" w:rsidRDefault="00C72176" w:rsidP="00E45B2F">
            <w:pPr>
              <w:pStyle w:val="TableParagraph"/>
              <w:ind w:left="65" w:right="45" w:firstLine="18"/>
              <w:jc w:val="both"/>
              <w:rPr>
                <w:lang w:val="en-US" w:eastAsia="en-US"/>
              </w:rPr>
            </w:pPr>
            <w:r w:rsidRPr="00E45B2F">
              <w:rPr>
                <w:lang w:val="en-US" w:eastAsia="en-US"/>
              </w:rPr>
              <w:t>Норма выдачи на месяц</w:t>
            </w:r>
          </w:p>
        </w:tc>
        <w:tc>
          <w:tcPr>
            <w:tcW w:w="1031" w:type="dxa"/>
          </w:tcPr>
          <w:p w:rsidR="00C72176" w:rsidRPr="00E45B2F" w:rsidRDefault="00C72176" w:rsidP="00E45B2F">
            <w:pPr>
              <w:pStyle w:val="TableParagraph"/>
              <w:ind w:left="143" w:right="116" w:firstLine="18"/>
              <w:jc w:val="both"/>
              <w:rPr>
                <w:lang w:val="en-US" w:eastAsia="en-US"/>
              </w:rPr>
            </w:pPr>
            <w:r w:rsidRPr="00E45B2F">
              <w:rPr>
                <w:lang w:val="en-US" w:eastAsia="en-US"/>
              </w:rPr>
              <w:t xml:space="preserve">Норма </w:t>
            </w:r>
            <w:r w:rsidRPr="00E45B2F">
              <w:rPr>
                <w:spacing w:val="-1"/>
                <w:lang w:val="en-US" w:eastAsia="en-US"/>
              </w:rPr>
              <w:t xml:space="preserve">выдачи </w:t>
            </w:r>
            <w:r w:rsidRPr="00E45B2F">
              <w:rPr>
                <w:lang w:val="en-US" w:eastAsia="en-US"/>
              </w:rPr>
              <w:t>на год</w:t>
            </w:r>
          </w:p>
        </w:tc>
        <w:tc>
          <w:tcPr>
            <w:tcW w:w="2618" w:type="dxa"/>
          </w:tcPr>
          <w:p w:rsidR="00C72176" w:rsidRPr="00E45B2F" w:rsidRDefault="00C72176" w:rsidP="00E45B2F">
            <w:pPr>
              <w:pStyle w:val="TableParagraph"/>
              <w:ind w:left="376" w:firstLine="18"/>
              <w:rPr>
                <w:lang w:val="en-US" w:eastAsia="en-US"/>
              </w:rPr>
            </w:pPr>
            <w:r w:rsidRPr="00E45B2F">
              <w:rPr>
                <w:lang w:val="en-US" w:eastAsia="en-US"/>
              </w:rPr>
              <w:t>Нормативный документ</w:t>
            </w:r>
          </w:p>
        </w:tc>
      </w:tr>
      <w:tr w:rsidR="00C72176" w:rsidRPr="00F749BE">
        <w:trPr>
          <w:trHeight w:val="1746"/>
        </w:trPr>
        <w:tc>
          <w:tcPr>
            <w:tcW w:w="698" w:type="dxa"/>
          </w:tcPr>
          <w:p w:rsidR="00C72176" w:rsidRPr="00E45B2F" w:rsidRDefault="00C72176" w:rsidP="00E45B2F">
            <w:pPr>
              <w:pStyle w:val="TableParagraph"/>
              <w:ind w:right="33" w:firstLine="18"/>
              <w:jc w:val="right"/>
              <w:rPr>
                <w:lang w:val="en-US" w:eastAsia="en-US"/>
              </w:rPr>
            </w:pPr>
            <w:r w:rsidRPr="00E45B2F">
              <w:rPr>
                <w:lang w:val="en-US" w:eastAsia="en-US"/>
              </w:rPr>
              <w:t>1.</w:t>
            </w:r>
          </w:p>
        </w:tc>
        <w:tc>
          <w:tcPr>
            <w:tcW w:w="1712" w:type="dxa"/>
          </w:tcPr>
          <w:p w:rsidR="00C72176" w:rsidRPr="00E45B2F" w:rsidRDefault="00C72176" w:rsidP="00E45B2F">
            <w:pPr>
              <w:pStyle w:val="TableParagraph"/>
              <w:ind w:left="54" w:firstLine="18"/>
              <w:rPr>
                <w:lang w:val="en-US" w:eastAsia="en-US"/>
              </w:rPr>
            </w:pPr>
            <w:r w:rsidRPr="00E45B2F">
              <w:rPr>
                <w:lang w:val="en-US" w:eastAsia="en-US"/>
              </w:rPr>
              <w:t>Гардеробщик</w:t>
            </w:r>
          </w:p>
        </w:tc>
        <w:tc>
          <w:tcPr>
            <w:tcW w:w="2410" w:type="dxa"/>
          </w:tcPr>
          <w:p w:rsidR="00C72176" w:rsidRPr="00E45B2F" w:rsidRDefault="00C72176" w:rsidP="00E45B2F">
            <w:pPr>
              <w:pStyle w:val="TableParagraph"/>
              <w:ind w:left="142" w:right="959"/>
              <w:jc w:val="both"/>
              <w:rPr>
                <w:lang w:eastAsia="en-US"/>
              </w:rPr>
            </w:pPr>
            <w:r w:rsidRPr="00E45B2F">
              <w:rPr>
                <w:lang w:eastAsia="en-US"/>
              </w:rPr>
              <w:t>1. Мыло туалетное или</w:t>
            </w:r>
          </w:p>
          <w:p w:rsidR="00C72176" w:rsidRPr="00E45B2F" w:rsidRDefault="00C72176" w:rsidP="00E45B2F">
            <w:pPr>
              <w:pStyle w:val="TableParagraph"/>
              <w:ind w:left="142" w:right="72"/>
              <w:jc w:val="both"/>
              <w:rPr>
                <w:lang w:eastAsia="en-US"/>
              </w:rPr>
            </w:pPr>
            <w:r w:rsidRPr="00E45B2F">
              <w:rPr>
                <w:lang w:eastAsia="en-US"/>
              </w:rPr>
              <w:t>жидкие моющие средства в дозирующих устройствах</w:t>
            </w:r>
          </w:p>
        </w:tc>
        <w:tc>
          <w:tcPr>
            <w:tcW w:w="887" w:type="dxa"/>
          </w:tcPr>
          <w:p w:rsidR="00C72176" w:rsidRPr="00E45B2F" w:rsidRDefault="00C72176" w:rsidP="00E45B2F">
            <w:pPr>
              <w:pStyle w:val="TableParagraph"/>
              <w:ind w:left="166" w:firstLine="18"/>
              <w:rPr>
                <w:lang w:val="en-US" w:eastAsia="en-US"/>
              </w:rPr>
            </w:pPr>
            <w:r w:rsidRPr="00E45B2F">
              <w:rPr>
                <w:lang w:val="en-US" w:eastAsia="en-US"/>
              </w:rPr>
              <w:t>200</w:t>
            </w:r>
            <w:r w:rsidRPr="00E45B2F">
              <w:rPr>
                <w:spacing w:val="-3"/>
                <w:lang w:val="en-US" w:eastAsia="en-US"/>
              </w:rPr>
              <w:t xml:space="preserve"> </w:t>
            </w:r>
            <w:r w:rsidRPr="00E45B2F">
              <w:rPr>
                <w:lang w:val="en-US" w:eastAsia="en-US"/>
              </w:rPr>
              <w:t>гр.</w:t>
            </w:r>
          </w:p>
          <w:p w:rsidR="00C72176" w:rsidRPr="00E45B2F" w:rsidRDefault="00C72176" w:rsidP="00E45B2F">
            <w:pPr>
              <w:pStyle w:val="TableParagraph"/>
              <w:ind w:firstLine="18"/>
              <w:rPr>
                <w:lang w:val="en-US" w:eastAsia="en-US"/>
              </w:rPr>
            </w:pPr>
          </w:p>
          <w:p w:rsidR="00C72176" w:rsidRPr="00E45B2F" w:rsidRDefault="00C72176" w:rsidP="00E45B2F">
            <w:pPr>
              <w:pStyle w:val="TableParagraph"/>
              <w:ind w:left="168" w:firstLine="18"/>
              <w:rPr>
                <w:lang w:val="en-US" w:eastAsia="en-US"/>
              </w:rPr>
            </w:pPr>
            <w:r w:rsidRPr="00E45B2F">
              <w:rPr>
                <w:lang w:val="en-US" w:eastAsia="en-US"/>
              </w:rPr>
              <w:t>250 мл</w:t>
            </w:r>
          </w:p>
        </w:tc>
        <w:tc>
          <w:tcPr>
            <w:tcW w:w="1031" w:type="dxa"/>
          </w:tcPr>
          <w:p w:rsidR="00C72176" w:rsidRPr="00E45B2F" w:rsidRDefault="00C72176" w:rsidP="00E45B2F">
            <w:pPr>
              <w:pStyle w:val="TableParagraph"/>
              <w:ind w:left="78" w:firstLine="18"/>
              <w:rPr>
                <w:lang w:val="en-US" w:eastAsia="en-US"/>
              </w:rPr>
            </w:pPr>
            <w:r w:rsidRPr="00E45B2F">
              <w:rPr>
                <w:lang w:val="en-US" w:eastAsia="en-US"/>
              </w:rPr>
              <w:t>2 400</w:t>
            </w:r>
            <w:r w:rsidRPr="00E45B2F">
              <w:rPr>
                <w:spacing w:val="-3"/>
                <w:lang w:val="en-US" w:eastAsia="en-US"/>
              </w:rPr>
              <w:t xml:space="preserve"> </w:t>
            </w:r>
            <w:r w:rsidRPr="00E45B2F">
              <w:rPr>
                <w:lang w:val="en-US" w:eastAsia="en-US"/>
              </w:rPr>
              <w:t>гр.</w:t>
            </w:r>
          </w:p>
          <w:p w:rsidR="00C72176" w:rsidRPr="00E45B2F" w:rsidRDefault="00C72176" w:rsidP="00E45B2F">
            <w:pPr>
              <w:pStyle w:val="TableParagraph"/>
              <w:ind w:firstLine="18"/>
              <w:rPr>
                <w:lang w:val="en-US" w:eastAsia="en-US"/>
              </w:rPr>
            </w:pPr>
          </w:p>
          <w:p w:rsidR="00C72176" w:rsidRPr="00E45B2F" w:rsidRDefault="00C72176" w:rsidP="00E45B2F">
            <w:pPr>
              <w:pStyle w:val="TableParagraph"/>
              <w:ind w:left="83" w:firstLine="18"/>
              <w:rPr>
                <w:lang w:val="en-US" w:eastAsia="en-US"/>
              </w:rPr>
            </w:pPr>
            <w:r w:rsidRPr="00E45B2F">
              <w:rPr>
                <w:lang w:val="en-US" w:eastAsia="en-US"/>
              </w:rPr>
              <w:t>3 000 мл</w:t>
            </w:r>
          </w:p>
        </w:tc>
        <w:tc>
          <w:tcPr>
            <w:tcW w:w="2618" w:type="dxa"/>
          </w:tcPr>
          <w:p w:rsidR="00C72176" w:rsidRPr="00E45B2F" w:rsidRDefault="00C72176" w:rsidP="00E45B2F">
            <w:pPr>
              <w:pStyle w:val="TableParagraph"/>
              <w:ind w:left="57" w:firstLine="18"/>
              <w:jc w:val="both"/>
              <w:rPr>
                <w:lang w:eastAsia="en-US"/>
              </w:rPr>
            </w:pPr>
            <w:r w:rsidRPr="00E45B2F">
              <w:rPr>
                <w:lang w:eastAsia="en-US"/>
              </w:rPr>
              <w:t xml:space="preserve">Приложение </w:t>
            </w:r>
            <w:r w:rsidRPr="00E45B2F">
              <w:rPr>
                <w:lang w:val="en-US" w:eastAsia="en-US"/>
              </w:rPr>
              <w:t>N</w:t>
            </w:r>
            <w:r w:rsidRPr="00E45B2F">
              <w:rPr>
                <w:lang w:eastAsia="en-US"/>
              </w:rPr>
              <w:t>1</w:t>
            </w:r>
          </w:p>
          <w:p w:rsidR="00C72176" w:rsidRPr="00E45B2F" w:rsidRDefault="00C72176" w:rsidP="00E45B2F">
            <w:pPr>
              <w:pStyle w:val="TableParagraph"/>
              <w:ind w:left="57" w:right="599" w:firstLine="18"/>
              <w:jc w:val="both"/>
              <w:rPr>
                <w:lang w:eastAsia="en-US"/>
              </w:rPr>
            </w:pPr>
            <w:r w:rsidRPr="00E45B2F">
              <w:rPr>
                <w:lang w:eastAsia="en-US"/>
              </w:rPr>
              <w:t xml:space="preserve">к </w:t>
            </w:r>
            <w:hyperlink r:id="rId15">
              <w:r w:rsidRPr="00E45B2F">
                <w:rPr>
                  <w:lang w:eastAsia="en-US"/>
                </w:rPr>
                <w:t xml:space="preserve">приказу </w:t>
              </w:r>
            </w:hyperlink>
            <w:r w:rsidRPr="00E45B2F">
              <w:rPr>
                <w:lang w:eastAsia="en-US"/>
              </w:rPr>
              <w:t>Министерства здравоохранения</w:t>
            </w:r>
          </w:p>
          <w:p w:rsidR="00C72176" w:rsidRPr="00E45B2F" w:rsidRDefault="00C72176" w:rsidP="00E45B2F">
            <w:pPr>
              <w:pStyle w:val="TableParagraph"/>
              <w:ind w:left="57" w:right="189" w:firstLine="18"/>
              <w:jc w:val="both"/>
              <w:rPr>
                <w:lang w:val="en-US" w:eastAsia="en-US"/>
              </w:rPr>
            </w:pPr>
            <w:r w:rsidRPr="00E45B2F">
              <w:rPr>
                <w:lang w:eastAsia="en-US"/>
              </w:rPr>
              <w:t xml:space="preserve">и социального развития РФ от 17 декабря 2010г. </w:t>
            </w:r>
            <w:r w:rsidRPr="00E45B2F">
              <w:rPr>
                <w:lang w:val="en-US" w:eastAsia="en-US"/>
              </w:rPr>
              <w:t>N1122н пункт 7</w:t>
            </w:r>
          </w:p>
        </w:tc>
      </w:tr>
      <w:tr w:rsidR="00C72176" w:rsidRPr="00F749BE">
        <w:trPr>
          <w:trHeight w:val="1746"/>
        </w:trPr>
        <w:tc>
          <w:tcPr>
            <w:tcW w:w="698" w:type="dxa"/>
          </w:tcPr>
          <w:p w:rsidR="00C72176" w:rsidRPr="00E45B2F" w:rsidRDefault="00C72176" w:rsidP="00E45B2F">
            <w:pPr>
              <w:pStyle w:val="TableParagraph"/>
              <w:ind w:right="33" w:firstLine="18"/>
              <w:jc w:val="right"/>
              <w:rPr>
                <w:lang w:val="en-US" w:eastAsia="en-US"/>
              </w:rPr>
            </w:pPr>
            <w:r w:rsidRPr="00E45B2F">
              <w:rPr>
                <w:lang w:val="en-US" w:eastAsia="en-US"/>
              </w:rPr>
              <w:t>2.</w:t>
            </w:r>
          </w:p>
        </w:tc>
        <w:tc>
          <w:tcPr>
            <w:tcW w:w="1712" w:type="dxa"/>
          </w:tcPr>
          <w:p w:rsidR="00C72176" w:rsidRPr="00E45B2F" w:rsidRDefault="00C72176" w:rsidP="00E45B2F">
            <w:pPr>
              <w:pStyle w:val="TableParagraph"/>
              <w:ind w:left="54" w:firstLine="18"/>
              <w:rPr>
                <w:lang w:val="en-US" w:eastAsia="en-US"/>
              </w:rPr>
            </w:pPr>
            <w:r w:rsidRPr="00E45B2F">
              <w:rPr>
                <w:lang w:val="en-US" w:eastAsia="en-US"/>
              </w:rPr>
              <w:t>Дворник</w:t>
            </w:r>
          </w:p>
        </w:tc>
        <w:tc>
          <w:tcPr>
            <w:tcW w:w="2410" w:type="dxa"/>
          </w:tcPr>
          <w:p w:rsidR="00C72176" w:rsidRPr="00E45B2F" w:rsidRDefault="00C72176" w:rsidP="00E45B2F">
            <w:pPr>
              <w:pStyle w:val="TableParagraph"/>
              <w:ind w:left="142" w:right="959"/>
              <w:jc w:val="both"/>
              <w:rPr>
                <w:lang w:eastAsia="en-US"/>
              </w:rPr>
            </w:pPr>
            <w:r w:rsidRPr="00E45B2F">
              <w:rPr>
                <w:lang w:eastAsia="en-US"/>
              </w:rPr>
              <w:t>1. Мыло туалетное или</w:t>
            </w:r>
          </w:p>
          <w:p w:rsidR="00C72176" w:rsidRPr="00E45B2F" w:rsidRDefault="00C72176" w:rsidP="00E45B2F">
            <w:pPr>
              <w:pStyle w:val="TableParagraph"/>
              <w:ind w:left="142" w:right="72"/>
              <w:jc w:val="both"/>
              <w:rPr>
                <w:lang w:eastAsia="en-US"/>
              </w:rPr>
            </w:pPr>
            <w:r w:rsidRPr="00E45B2F">
              <w:rPr>
                <w:lang w:eastAsia="en-US"/>
              </w:rPr>
              <w:t>жидкие моющие средства в дозирующих устройствах</w:t>
            </w:r>
          </w:p>
        </w:tc>
        <w:tc>
          <w:tcPr>
            <w:tcW w:w="887" w:type="dxa"/>
          </w:tcPr>
          <w:p w:rsidR="00C72176" w:rsidRPr="00E45B2F" w:rsidRDefault="00C72176" w:rsidP="00E45B2F">
            <w:pPr>
              <w:pStyle w:val="TableParagraph"/>
              <w:ind w:left="166" w:firstLine="18"/>
              <w:rPr>
                <w:lang w:val="en-US" w:eastAsia="en-US"/>
              </w:rPr>
            </w:pPr>
            <w:r w:rsidRPr="00E45B2F">
              <w:rPr>
                <w:lang w:val="en-US" w:eastAsia="en-US"/>
              </w:rPr>
              <w:t>200</w:t>
            </w:r>
            <w:r w:rsidRPr="00E45B2F">
              <w:rPr>
                <w:spacing w:val="-3"/>
                <w:lang w:val="en-US" w:eastAsia="en-US"/>
              </w:rPr>
              <w:t xml:space="preserve"> </w:t>
            </w:r>
            <w:r w:rsidRPr="00E45B2F">
              <w:rPr>
                <w:lang w:val="en-US" w:eastAsia="en-US"/>
              </w:rPr>
              <w:t>гр.</w:t>
            </w:r>
          </w:p>
          <w:p w:rsidR="00C72176" w:rsidRPr="00E45B2F" w:rsidRDefault="00C72176" w:rsidP="00E45B2F">
            <w:pPr>
              <w:pStyle w:val="TableParagraph"/>
              <w:ind w:firstLine="18"/>
              <w:rPr>
                <w:lang w:val="en-US" w:eastAsia="en-US"/>
              </w:rPr>
            </w:pPr>
          </w:p>
          <w:p w:rsidR="00C72176" w:rsidRPr="00E45B2F" w:rsidRDefault="00C72176" w:rsidP="00E45B2F">
            <w:pPr>
              <w:pStyle w:val="TableParagraph"/>
              <w:ind w:left="168" w:firstLine="18"/>
              <w:rPr>
                <w:lang w:val="en-US" w:eastAsia="en-US"/>
              </w:rPr>
            </w:pPr>
            <w:r w:rsidRPr="00E45B2F">
              <w:rPr>
                <w:lang w:val="en-US" w:eastAsia="en-US"/>
              </w:rPr>
              <w:t>250 мл</w:t>
            </w:r>
          </w:p>
        </w:tc>
        <w:tc>
          <w:tcPr>
            <w:tcW w:w="1031" w:type="dxa"/>
          </w:tcPr>
          <w:p w:rsidR="00C72176" w:rsidRPr="00E45B2F" w:rsidRDefault="00C72176" w:rsidP="00E45B2F">
            <w:pPr>
              <w:pStyle w:val="TableParagraph"/>
              <w:ind w:left="78" w:firstLine="18"/>
              <w:rPr>
                <w:lang w:val="en-US" w:eastAsia="en-US"/>
              </w:rPr>
            </w:pPr>
            <w:r w:rsidRPr="00E45B2F">
              <w:rPr>
                <w:lang w:val="en-US" w:eastAsia="en-US"/>
              </w:rPr>
              <w:t>2 400</w:t>
            </w:r>
            <w:r w:rsidRPr="00E45B2F">
              <w:rPr>
                <w:spacing w:val="-3"/>
                <w:lang w:val="en-US" w:eastAsia="en-US"/>
              </w:rPr>
              <w:t xml:space="preserve"> </w:t>
            </w:r>
            <w:r w:rsidRPr="00E45B2F">
              <w:rPr>
                <w:lang w:val="en-US" w:eastAsia="en-US"/>
              </w:rPr>
              <w:t>гр.</w:t>
            </w:r>
          </w:p>
          <w:p w:rsidR="00C72176" w:rsidRPr="00E45B2F" w:rsidRDefault="00C72176" w:rsidP="00E45B2F">
            <w:pPr>
              <w:pStyle w:val="TableParagraph"/>
              <w:ind w:firstLine="18"/>
              <w:rPr>
                <w:lang w:val="en-US" w:eastAsia="en-US"/>
              </w:rPr>
            </w:pPr>
          </w:p>
          <w:p w:rsidR="00C72176" w:rsidRPr="00E45B2F" w:rsidRDefault="00C72176" w:rsidP="00E45B2F">
            <w:pPr>
              <w:pStyle w:val="TableParagraph"/>
              <w:ind w:left="83" w:firstLine="18"/>
              <w:rPr>
                <w:lang w:val="en-US" w:eastAsia="en-US"/>
              </w:rPr>
            </w:pPr>
            <w:r w:rsidRPr="00E45B2F">
              <w:rPr>
                <w:lang w:val="en-US" w:eastAsia="en-US"/>
              </w:rPr>
              <w:t>3 000 мл</w:t>
            </w:r>
          </w:p>
        </w:tc>
        <w:tc>
          <w:tcPr>
            <w:tcW w:w="2618" w:type="dxa"/>
          </w:tcPr>
          <w:p w:rsidR="00C72176" w:rsidRPr="00E45B2F" w:rsidRDefault="00C72176" w:rsidP="00E45B2F">
            <w:pPr>
              <w:pStyle w:val="TableParagraph"/>
              <w:ind w:left="57" w:firstLine="18"/>
              <w:jc w:val="both"/>
              <w:rPr>
                <w:lang w:eastAsia="en-US"/>
              </w:rPr>
            </w:pPr>
            <w:r w:rsidRPr="00E45B2F">
              <w:rPr>
                <w:lang w:eastAsia="en-US"/>
              </w:rPr>
              <w:t xml:space="preserve">Приложение </w:t>
            </w:r>
            <w:r w:rsidRPr="00E45B2F">
              <w:rPr>
                <w:lang w:val="en-US" w:eastAsia="en-US"/>
              </w:rPr>
              <w:t>N</w:t>
            </w:r>
            <w:r w:rsidRPr="00E45B2F">
              <w:rPr>
                <w:lang w:eastAsia="en-US"/>
              </w:rPr>
              <w:t>1</w:t>
            </w:r>
          </w:p>
          <w:p w:rsidR="00C72176" w:rsidRPr="00E45B2F" w:rsidRDefault="00C72176" w:rsidP="00E45B2F">
            <w:pPr>
              <w:pStyle w:val="TableParagraph"/>
              <w:ind w:left="57" w:right="599" w:firstLine="18"/>
              <w:jc w:val="both"/>
              <w:rPr>
                <w:lang w:eastAsia="en-US"/>
              </w:rPr>
            </w:pPr>
            <w:r w:rsidRPr="00E45B2F">
              <w:rPr>
                <w:lang w:eastAsia="en-US"/>
              </w:rPr>
              <w:t xml:space="preserve">к </w:t>
            </w:r>
            <w:hyperlink r:id="rId16">
              <w:r w:rsidRPr="00E45B2F">
                <w:rPr>
                  <w:lang w:eastAsia="en-US"/>
                </w:rPr>
                <w:t xml:space="preserve">приказу </w:t>
              </w:r>
            </w:hyperlink>
            <w:r w:rsidRPr="00E45B2F">
              <w:rPr>
                <w:lang w:eastAsia="en-US"/>
              </w:rPr>
              <w:t>Министерства здравоохранения</w:t>
            </w:r>
          </w:p>
          <w:p w:rsidR="00C72176" w:rsidRPr="00E45B2F" w:rsidRDefault="00C72176" w:rsidP="00E45B2F">
            <w:pPr>
              <w:pStyle w:val="TableParagraph"/>
              <w:ind w:left="57" w:right="189" w:firstLine="18"/>
              <w:jc w:val="both"/>
              <w:rPr>
                <w:lang w:val="en-US" w:eastAsia="en-US"/>
              </w:rPr>
            </w:pPr>
            <w:r w:rsidRPr="00E45B2F">
              <w:rPr>
                <w:lang w:eastAsia="en-US"/>
              </w:rPr>
              <w:t xml:space="preserve">и социального развития РФ от 17 декабря 2010г. </w:t>
            </w:r>
            <w:r w:rsidRPr="00E45B2F">
              <w:rPr>
                <w:lang w:val="en-US" w:eastAsia="en-US"/>
              </w:rPr>
              <w:t>N1122н пункт 7</w:t>
            </w:r>
          </w:p>
        </w:tc>
      </w:tr>
      <w:tr w:rsidR="00C72176" w:rsidRPr="00F749BE">
        <w:trPr>
          <w:trHeight w:val="1744"/>
        </w:trPr>
        <w:tc>
          <w:tcPr>
            <w:tcW w:w="698" w:type="dxa"/>
          </w:tcPr>
          <w:p w:rsidR="00C72176" w:rsidRPr="00E45B2F" w:rsidRDefault="00C72176" w:rsidP="00E45B2F">
            <w:pPr>
              <w:pStyle w:val="TableParagraph"/>
              <w:ind w:right="33" w:firstLine="18"/>
              <w:jc w:val="right"/>
              <w:rPr>
                <w:lang w:val="en-US" w:eastAsia="en-US"/>
              </w:rPr>
            </w:pPr>
            <w:r w:rsidRPr="00E45B2F">
              <w:rPr>
                <w:lang w:val="en-US" w:eastAsia="en-US"/>
              </w:rPr>
              <w:t>3.</w:t>
            </w:r>
          </w:p>
        </w:tc>
        <w:tc>
          <w:tcPr>
            <w:tcW w:w="1712" w:type="dxa"/>
          </w:tcPr>
          <w:p w:rsidR="00C72176" w:rsidRPr="00E45B2F" w:rsidRDefault="00C72176" w:rsidP="00E45B2F">
            <w:pPr>
              <w:pStyle w:val="TableParagraph"/>
              <w:ind w:left="54" w:right="301" w:firstLine="18"/>
              <w:rPr>
                <w:lang w:val="en-US" w:eastAsia="en-US"/>
              </w:rPr>
            </w:pPr>
            <w:r w:rsidRPr="00E45B2F">
              <w:rPr>
                <w:lang w:val="en-US" w:eastAsia="en-US"/>
              </w:rPr>
              <w:t>Заведующий библиотекой</w:t>
            </w:r>
          </w:p>
        </w:tc>
        <w:tc>
          <w:tcPr>
            <w:tcW w:w="2410" w:type="dxa"/>
          </w:tcPr>
          <w:p w:rsidR="00C72176" w:rsidRPr="00E45B2F" w:rsidRDefault="00C72176" w:rsidP="00E45B2F">
            <w:pPr>
              <w:pStyle w:val="TableParagraph"/>
              <w:ind w:left="142" w:right="959"/>
              <w:jc w:val="both"/>
              <w:rPr>
                <w:lang w:eastAsia="en-US"/>
              </w:rPr>
            </w:pPr>
            <w:r w:rsidRPr="00E45B2F">
              <w:rPr>
                <w:lang w:eastAsia="en-US"/>
              </w:rPr>
              <w:t>1. Мыло туалетное или</w:t>
            </w:r>
          </w:p>
          <w:p w:rsidR="00C72176" w:rsidRPr="00E45B2F" w:rsidRDefault="00C72176" w:rsidP="00E45B2F">
            <w:pPr>
              <w:pStyle w:val="TableParagraph"/>
              <w:ind w:left="142" w:right="72"/>
              <w:jc w:val="both"/>
              <w:rPr>
                <w:lang w:eastAsia="en-US"/>
              </w:rPr>
            </w:pPr>
            <w:r w:rsidRPr="00E45B2F">
              <w:rPr>
                <w:lang w:eastAsia="en-US"/>
              </w:rPr>
              <w:t>жидкие моющие средства в дозирующих устройствах</w:t>
            </w:r>
          </w:p>
        </w:tc>
        <w:tc>
          <w:tcPr>
            <w:tcW w:w="887" w:type="dxa"/>
          </w:tcPr>
          <w:p w:rsidR="00C72176" w:rsidRPr="00E45B2F" w:rsidRDefault="00C72176" w:rsidP="00E45B2F">
            <w:pPr>
              <w:pStyle w:val="TableParagraph"/>
              <w:ind w:left="166" w:firstLine="18"/>
              <w:rPr>
                <w:lang w:val="en-US" w:eastAsia="en-US"/>
              </w:rPr>
            </w:pPr>
            <w:r w:rsidRPr="00E45B2F">
              <w:rPr>
                <w:lang w:val="en-US" w:eastAsia="en-US"/>
              </w:rPr>
              <w:t>200</w:t>
            </w:r>
            <w:r w:rsidRPr="00E45B2F">
              <w:rPr>
                <w:spacing w:val="-3"/>
                <w:lang w:val="en-US" w:eastAsia="en-US"/>
              </w:rPr>
              <w:t xml:space="preserve"> </w:t>
            </w:r>
            <w:r w:rsidRPr="00E45B2F">
              <w:rPr>
                <w:lang w:val="en-US" w:eastAsia="en-US"/>
              </w:rPr>
              <w:t>гр.</w:t>
            </w:r>
          </w:p>
          <w:p w:rsidR="00C72176" w:rsidRPr="00E45B2F" w:rsidRDefault="00C72176" w:rsidP="00E45B2F">
            <w:pPr>
              <w:pStyle w:val="TableParagraph"/>
              <w:ind w:firstLine="18"/>
              <w:rPr>
                <w:lang w:val="en-US" w:eastAsia="en-US"/>
              </w:rPr>
            </w:pPr>
          </w:p>
          <w:p w:rsidR="00C72176" w:rsidRPr="00E45B2F" w:rsidRDefault="00C72176" w:rsidP="00E45B2F">
            <w:pPr>
              <w:pStyle w:val="TableParagraph"/>
              <w:ind w:left="168" w:firstLine="18"/>
              <w:rPr>
                <w:lang w:val="en-US" w:eastAsia="en-US"/>
              </w:rPr>
            </w:pPr>
            <w:r w:rsidRPr="00E45B2F">
              <w:rPr>
                <w:lang w:val="en-US" w:eastAsia="en-US"/>
              </w:rPr>
              <w:t>250 мл</w:t>
            </w:r>
          </w:p>
        </w:tc>
        <w:tc>
          <w:tcPr>
            <w:tcW w:w="1031" w:type="dxa"/>
          </w:tcPr>
          <w:p w:rsidR="00C72176" w:rsidRPr="00E45B2F" w:rsidRDefault="00C72176" w:rsidP="00E45B2F">
            <w:pPr>
              <w:pStyle w:val="TableParagraph"/>
              <w:ind w:left="78" w:firstLine="18"/>
              <w:rPr>
                <w:lang w:val="en-US" w:eastAsia="en-US"/>
              </w:rPr>
            </w:pPr>
            <w:r w:rsidRPr="00E45B2F">
              <w:rPr>
                <w:lang w:val="en-US" w:eastAsia="en-US"/>
              </w:rPr>
              <w:t>2 400</w:t>
            </w:r>
            <w:r w:rsidRPr="00E45B2F">
              <w:rPr>
                <w:spacing w:val="-3"/>
                <w:lang w:val="en-US" w:eastAsia="en-US"/>
              </w:rPr>
              <w:t xml:space="preserve"> </w:t>
            </w:r>
            <w:r w:rsidRPr="00E45B2F">
              <w:rPr>
                <w:lang w:val="en-US" w:eastAsia="en-US"/>
              </w:rPr>
              <w:t>гр.</w:t>
            </w:r>
          </w:p>
          <w:p w:rsidR="00C72176" w:rsidRPr="00E45B2F" w:rsidRDefault="00C72176" w:rsidP="00E45B2F">
            <w:pPr>
              <w:pStyle w:val="TableParagraph"/>
              <w:ind w:firstLine="18"/>
              <w:rPr>
                <w:lang w:val="en-US" w:eastAsia="en-US"/>
              </w:rPr>
            </w:pPr>
          </w:p>
          <w:p w:rsidR="00C72176" w:rsidRPr="00E45B2F" w:rsidRDefault="00C72176" w:rsidP="00E45B2F">
            <w:pPr>
              <w:pStyle w:val="TableParagraph"/>
              <w:ind w:left="83" w:firstLine="18"/>
              <w:rPr>
                <w:lang w:val="en-US" w:eastAsia="en-US"/>
              </w:rPr>
            </w:pPr>
            <w:r w:rsidRPr="00E45B2F">
              <w:rPr>
                <w:lang w:val="en-US" w:eastAsia="en-US"/>
              </w:rPr>
              <w:t>3 000 мл</w:t>
            </w:r>
          </w:p>
        </w:tc>
        <w:tc>
          <w:tcPr>
            <w:tcW w:w="2618" w:type="dxa"/>
          </w:tcPr>
          <w:p w:rsidR="00C72176" w:rsidRPr="00E45B2F" w:rsidRDefault="00C72176" w:rsidP="00E45B2F">
            <w:pPr>
              <w:pStyle w:val="TableParagraph"/>
              <w:ind w:left="57" w:firstLine="18"/>
              <w:jc w:val="both"/>
              <w:rPr>
                <w:lang w:eastAsia="en-US"/>
              </w:rPr>
            </w:pPr>
            <w:r w:rsidRPr="00E45B2F">
              <w:rPr>
                <w:lang w:eastAsia="en-US"/>
              </w:rPr>
              <w:t xml:space="preserve">Приложение </w:t>
            </w:r>
            <w:r w:rsidRPr="00E45B2F">
              <w:rPr>
                <w:lang w:val="en-US" w:eastAsia="en-US"/>
              </w:rPr>
              <w:t>N</w:t>
            </w:r>
            <w:r w:rsidRPr="00E45B2F">
              <w:rPr>
                <w:lang w:eastAsia="en-US"/>
              </w:rPr>
              <w:t>1</w:t>
            </w:r>
          </w:p>
          <w:p w:rsidR="00C72176" w:rsidRPr="00E45B2F" w:rsidRDefault="00C72176" w:rsidP="00E45B2F">
            <w:pPr>
              <w:pStyle w:val="TableParagraph"/>
              <w:ind w:left="57" w:right="599" w:firstLine="18"/>
              <w:jc w:val="both"/>
              <w:rPr>
                <w:lang w:eastAsia="en-US"/>
              </w:rPr>
            </w:pPr>
            <w:r w:rsidRPr="00E45B2F">
              <w:rPr>
                <w:lang w:eastAsia="en-US"/>
              </w:rPr>
              <w:t xml:space="preserve">к </w:t>
            </w:r>
            <w:hyperlink r:id="rId17">
              <w:r w:rsidRPr="00E45B2F">
                <w:rPr>
                  <w:lang w:eastAsia="en-US"/>
                </w:rPr>
                <w:t xml:space="preserve">приказу </w:t>
              </w:r>
            </w:hyperlink>
            <w:r w:rsidRPr="00E45B2F">
              <w:rPr>
                <w:lang w:eastAsia="en-US"/>
              </w:rPr>
              <w:t>Министерства здравоохранения</w:t>
            </w:r>
          </w:p>
          <w:p w:rsidR="00C72176" w:rsidRPr="00E45B2F" w:rsidRDefault="00C72176" w:rsidP="00E45B2F">
            <w:pPr>
              <w:pStyle w:val="TableParagraph"/>
              <w:ind w:left="57" w:right="189" w:firstLine="18"/>
              <w:jc w:val="both"/>
              <w:rPr>
                <w:lang w:val="en-US" w:eastAsia="en-US"/>
              </w:rPr>
            </w:pPr>
            <w:r w:rsidRPr="00E45B2F">
              <w:rPr>
                <w:lang w:eastAsia="en-US"/>
              </w:rPr>
              <w:t xml:space="preserve">и социального развития РФ от 17 декабря 2010г. </w:t>
            </w:r>
            <w:r w:rsidRPr="00E45B2F">
              <w:rPr>
                <w:lang w:val="en-US" w:eastAsia="en-US"/>
              </w:rPr>
              <w:t>N1122н пункт 7</w:t>
            </w:r>
          </w:p>
        </w:tc>
      </w:tr>
      <w:tr w:rsidR="00C72176" w:rsidRPr="00F749BE">
        <w:trPr>
          <w:trHeight w:val="1746"/>
        </w:trPr>
        <w:tc>
          <w:tcPr>
            <w:tcW w:w="698" w:type="dxa"/>
          </w:tcPr>
          <w:p w:rsidR="00C72176" w:rsidRPr="00E45B2F" w:rsidRDefault="00C72176" w:rsidP="00E45B2F">
            <w:pPr>
              <w:pStyle w:val="TableParagraph"/>
              <w:ind w:right="33" w:firstLine="18"/>
              <w:jc w:val="right"/>
              <w:rPr>
                <w:lang w:val="en-US" w:eastAsia="en-US"/>
              </w:rPr>
            </w:pPr>
            <w:r w:rsidRPr="00E45B2F">
              <w:rPr>
                <w:lang w:val="en-US" w:eastAsia="en-US"/>
              </w:rPr>
              <w:t>4.</w:t>
            </w:r>
          </w:p>
        </w:tc>
        <w:tc>
          <w:tcPr>
            <w:tcW w:w="1712" w:type="dxa"/>
          </w:tcPr>
          <w:p w:rsidR="00C72176" w:rsidRPr="00E45B2F" w:rsidRDefault="00C72176" w:rsidP="00E45B2F">
            <w:pPr>
              <w:pStyle w:val="TableParagraph"/>
              <w:ind w:left="54" w:right="309" w:firstLine="18"/>
              <w:rPr>
                <w:lang w:val="en-US" w:eastAsia="en-US"/>
              </w:rPr>
            </w:pPr>
            <w:r w:rsidRPr="00E45B2F">
              <w:rPr>
                <w:lang w:val="en-US" w:eastAsia="en-US"/>
              </w:rPr>
              <w:t>Заведующий хозяйством</w:t>
            </w:r>
          </w:p>
        </w:tc>
        <w:tc>
          <w:tcPr>
            <w:tcW w:w="2410" w:type="dxa"/>
          </w:tcPr>
          <w:p w:rsidR="00C72176" w:rsidRPr="00E45B2F" w:rsidRDefault="00C72176" w:rsidP="00E45B2F">
            <w:pPr>
              <w:pStyle w:val="TableParagraph"/>
              <w:ind w:left="142" w:right="959"/>
              <w:jc w:val="both"/>
              <w:rPr>
                <w:lang w:eastAsia="en-US"/>
              </w:rPr>
            </w:pPr>
            <w:r w:rsidRPr="00E45B2F">
              <w:rPr>
                <w:lang w:eastAsia="en-US"/>
              </w:rPr>
              <w:t>1. Мыло туалетное или</w:t>
            </w:r>
          </w:p>
          <w:p w:rsidR="00C72176" w:rsidRPr="00E45B2F" w:rsidRDefault="00C72176" w:rsidP="00E45B2F">
            <w:pPr>
              <w:pStyle w:val="TableParagraph"/>
              <w:ind w:left="142" w:right="72"/>
              <w:jc w:val="both"/>
              <w:rPr>
                <w:lang w:eastAsia="en-US"/>
              </w:rPr>
            </w:pPr>
            <w:r w:rsidRPr="00E45B2F">
              <w:rPr>
                <w:lang w:eastAsia="en-US"/>
              </w:rPr>
              <w:t>жидкие моющие средства в дозирующих устройствах</w:t>
            </w:r>
          </w:p>
        </w:tc>
        <w:tc>
          <w:tcPr>
            <w:tcW w:w="887" w:type="dxa"/>
          </w:tcPr>
          <w:p w:rsidR="00C72176" w:rsidRPr="00E45B2F" w:rsidRDefault="00C72176" w:rsidP="00E45B2F">
            <w:pPr>
              <w:pStyle w:val="TableParagraph"/>
              <w:ind w:left="166" w:firstLine="18"/>
              <w:rPr>
                <w:lang w:val="en-US" w:eastAsia="en-US"/>
              </w:rPr>
            </w:pPr>
            <w:r w:rsidRPr="00E45B2F">
              <w:rPr>
                <w:lang w:val="en-US" w:eastAsia="en-US"/>
              </w:rPr>
              <w:t>200</w:t>
            </w:r>
            <w:r w:rsidRPr="00E45B2F">
              <w:rPr>
                <w:spacing w:val="-3"/>
                <w:lang w:val="en-US" w:eastAsia="en-US"/>
              </w:rPr>
              <w:t xml:space="preserve"> </w:t>
            </w:r>
            <w:r w:rsidRPr="00E45B2F">
              <w:rPr>
                <w:lang w:val="en-US" w:eastAsia="en-US"/>
              </w:rPr>
              <w:t>гр.</w:t>
            </w:r>
          </w:p>
          <w:p w:rsidR="00C72176" w:rsidRPr="00E45B2F" w:rsidRDefault="00C72176" w:rsidP="00E45B2F">
            <w:pPr>
              <w:pStyle w:val="TableParagraph"/>
              <w:ind w:firstLine="18"/>
              <w:rPr>
                <w:lang w:val="en-US" w:eastAsia="en-US"/>
              </w:rPr>
            </w:pPr>
          </w:p>
          <w:p w:rsidR="00C72176" w:rsidRPr="00E45B2F" w:rsidRDefault="00C72176" w:rsidP="00E45B2F">
            <w:pPr>
              <w:pStyle w:val="TableParagraph"/>
              <w:ind w:left="168" w:firstLine="18"/>
              <w:rPr>
                <w:lang w:val="en-US" w:eastAsia="en-US"/>
              </w:rPr>
            </w:pPr>
            <w:r w:rsidRPr="00E45B2F">
              <w:rPr>
                <w:lang w:val="en-US" w:eastAsia="en-US"/>
              </w:rPr>
              <w:t>250 мл</w:t>
            </w:r>
          </w:p>
        </w:tc>
        <w:tc>
          <w:tcPr>
            <w:tcW w:w="1031" w:type="dxa"/>
          </w:tcPr>
          <w:p w:rsidR="00C72176" w:rsidRPr="00E45B2F" w:rsidRDefault="00C72176" w:rsidP="00E45B2F">
            <w:pPr>
              <w:pStyle w:val="TableParagraph"/>
              <w:ind w:left="78" w:firstLine="18"/>
              <w:rPr>
                <w:lang w:val="en-US" w:eastAsia="en-US"/>
              </w:rPr>
            </w:pPr>
            <w:r w:rsidRPr="00E45B2F">
              <w:rPr>
                <w:lang w:val="en-US" w:eastAsia="en-US"/>
              </w:rPr>
              <w:t>2 400</w:t>
            </w:r>
            <w:r w:rsidRPr="00E45B2F">
              <w:rPr>
                <w:spacing w:val="-3"/>
                <w:lang w:val="en-US" w:eastAsia="en-US"/>
              </w:rPr>
              <w:t xml:space="preserve"> </w:t>
            </w:r>
            <w:r w:rsidRPr="00E45B2F">
              <w:rPr>
                <w:lang w:val="en-US" w:eastAsia="en-US"/>
              </w:rPr>
              <w:t>гр.</w:t>
            </w:r>
          </w:p>
          <w:p w:rsidR="00C72176" w:rsidRPr="00E45B2F" w:rsidRDefault="00C72176" w:rsidP="00E45B2F">
            <w:pPr>
              <w:pStyle w:val="TableParagraph"/>
              <w:ind w:firstLine="18"/>
              <w:rPr>
                <w:lang w:val="en-US" w:eastAsia="en-US"/>
              </w:rPr>
            </w:pPr>
          </w:p>
          <w:p w:rsidR="00C72176" w:rsidRPr="00E45B2F" w:rsidRDefault="00C72176" w:rsidP="00E45B2F">
            <w:pPr>
              <w:pStyle w:val="TableParagraph"/>
              <w:ind w:left="83" w:firstLine="18"/>
              <w:rPr>
                <w:lang w:val="en-US" w:eastAsia="en-US"/>
              </w:rPr>
            </w:pPr>
            <w:r w:rsidRPr="00E45B2F">
              <w:rPr>
                <w:lang w:val="en-US" w:eastAsia="en-US"/>
              </w:rPr>
              <w:t>3 000 мл</w:t>
            </w:r>
          </w:p>
        </w:tc>
        <w:tc>
          <w:tcPr>
            <w:tcW w:w="2618" w:type="dxa"/>
          </w:tcPr>
          <w:p w:rsidR="00C72176" w:rsidRPr="00E45B2F" w:rsidRDefault="00C72176" w:rsidP="00E45B2F">
            <w:pPr>
              <w:pStyle w:val="TableParagraph"/>
              <w:ind w:left="57" w:firstLine="18"/>
              <w:jc w:val="both"/>
              <w:rPr>
                <w:lang w:eastAsia="en-US"/>
              </w:rPr>
            </w:pPr>
            <w:r w:rsidRPr="00E45B2F">
              <w:rPr>
                <w:lang w:eastAsia="en-US"/>
              </w:rPr>
              <w:t xml:space="preserve">Приложение </w:t>
            </w:r>
            <w:r w:rsidRPr="00E45B2F">
              <w:rPr>
                <w:lang w:val="en-US" w:eastAsia="en-US"/>
              </w:rPr>
              <w:t>N</w:t>
            </w:r>
            <w:r w:rsidRPr="00E45B2F">
              <w:rPr>
                <w:lang w:eastAsia="en-US"/>
              </w:rPr>
              <w:t>1</w:t>
            </w:r>
          </w:p>
          <w:p w:rsidR="00C72176" w:rsidRPr="00E45B2F" w:rsidRDefault="00C72176" w:rsidP="00E45B2F">
            <w:pPr>
              <w:pStyle w:val="TableParagraph"/>
              <w:ind w:left="57" w:right="599" w:firstLine="18"/>
              <w:jc w:val="both"/>
              <w:rPr>
                <w:lang w:eastAsia="en-US"/>
              </w:rPr>
            </w:pPr>
            <w:r w:rsidRPr="00E45B2F">
              <w:rPr>
                <w:lang w:eastAsia="en-US"/>
              </w:rPr>
              <w:t xml:space="preserve">к </w:t>
            </w:r>
            <w:hyperlink r:id="rId18">
              <w:r w:rsidRPr="00E45B2F">
                <w:rPr>
                  <w:lang w:eastAsia="en-US"/>
                </w:rPr>
                <w:t xml:space="preserve">приказу </w:t>
              </w:r>
            </w:hyperlink>
            <w:r w:rsidRPr="00E45B2F">
              <w:rPr>
                <w:lang w:eastAsia="en-US"/>
              </w:rPr>
              <w:t>Министерства здравоохранения</w:t>
            </w:r>
          </w:p>
          <w:p w:rsidR="00C72176" w:rsidRPr="00E45B2F" w:rsidRDefault="00C72176" w:rsidP="00E45B2F">
            <w:pPr>
              <w:pStyle w:val="TableParagraph"/>
              <w:ind w:left="57" w:right="189" w:firstLine="18"/>
              <w:jc w:val="both"/>
              <w:rPr>
                <w:lang w:val="en-US" w:eastAsia="en-US"/>
              </w:rPr>
            </w:pPr>
            <w:r w:rsidRPr="00E45B2F">
              <w:rPr>
                <w:lang w:eastAsia="en-US"/>
              </w:rPr>
              <w:t xml:space="preserve">и социального развития РФ от 17 декабря 2010г. </w:t>
            </w:r>
            <w:r w:rsidRPr="00E45B2F">
              <w:rPr>
                <w:lang w:val="en-US" w:eastAsia="en-US"/>
              </w:rPr>
              <w:t>N1122н пункт 7</w:t>
            </w:r>
          </w:p>
        </w:tc>
      </w:tr>
      <w:tr w:rsidR="00C72176" w:rsidRPr="00F749BE">
        <w:trPr>
          <w:trHeight w:val="2022"/>
        </w:trPr>
        <w:tc>
          <w:tcPr>
            <w:tcW w:w="698" w:type="dxa"/>
          </w:tcPr>
          <w:p w:rsidR="00C72176" w:rsidRPr="00E45B2F" w:rsidRDefault="00C72176" w:rsidP="00E45B2F">
            <w:pPr>
              <w:pStyle w:val="TableParagraph"/>
              <w:ind w:right="33" w:firstLine="18"/>
              <w:jc w:val="right"/>
              <w:rPr>
                <w:lang w:val="en-US" w:eastAsia="en-US"/>
              </w:rPr>
            </w:pPr>
            <w:r w:rsidRPr="00E45B2F">
              <w:rPr>
                <w:lang w:val="en-US" w:eastAsia="en-US"/>
              </w:rPr>
              <w:t>5.</w:t>
            </w:r>
          </w:p>
        </w:tc>
        <w:tc>
          <w:tcPr>
            <w:tcW w:w="1712" w:type="dxa"/>
          </w:tcPr>
          <w:p w:rsidR="00C72176" w:rsidRPr="00E45B2F" w:rsidRDefault="00C72176" w:rsidP="00E45B2F">
            <w:pPr>
              <w:pStyle w:val="TableParagraph"/>
              <w:ind w:left="54" w:firstLine="18"/>
              <w:rPr>
                <w:lang w:val="en-US" w:eastAsia="en-US"/>
              </w:rPr>
            </w:pPr>
            <w:r w:rsidRPr="00E45B2F">
              <w:rPr>
                <w:lang w:val="en-US" w:eastAsia="en-US"/>
              </w:rPr>
              <w:t>Лаборант</w:t>
            </w:r>
          </w:p>
        </w:tc>
        <w:tc>
          <w:tcPr>
            <w:tcW w:w="2410" w:type="dxa"/>
          </w:tcPr>
          <w:p w:rsidR="00C72176" w:rsidRPr="00E45B2F" w:rsidRDefault="00C72176" w:rsidP="00E45B2F">
            <w:pPr>
              <w:pStyle w:val="TableParagraph"/>
              <w:ind w:left="142" w:right="959"/>
              <w:jc w:val="both"/>
              <w:rPr>
                <w:lang w:eastAsia="en-US"/>
              </w:rPr>
            </w:pPr>
            <w:r w:rsidRPr="00E45B2F">
              <w:rPr>
                <w:lang w:eastAsia="en-US"/>
              </w:rPr>
              <w:t>1. Мыло туалетное или</w:t>
            </w:r>
          </w:p>
          <w:p w:rsidR="00C72176" w:rsidRPr="00E45B2F" w:rsidRDefault="00C72176" w:rsidP="00E45B2F">
            <w:pPr>
              <w:pStyle w:val="TableParagraph"/>
              <w:ind w:left="142" w:right="72"/>
              <w:jc w:val="both"/>
              <w:rPr>
                <w:lang w:eastAsia="en-US"/>
              </w:rPr>
            </w:pPr>
            <w:r w:rsidRPr="00E45B2F">
              <w:rPr>
                <w:lang w:eastAsia="en-US"/>
              </w:rPr>
              <w:t>жидкие моющие средства в дозирующих устройствах</w:t>
            </w:r>
          </w:p>
        </w:tc>
        <w:tc>
          <w:tcPr>
            <w:tcW w:w="887" w:type="dxa"/>
          </w:tcPr>
          <w:p w:rsidR="00C72176" w:rsidRPr="00E45B2F" w:rsidRDefault="00C72176" w:rsidP="00E45B2F">
            <w:pPr>
              <w:pStyle w:val="TableParagraph"/>
              <w:ind w:left="166" w:firstLine="18"/>
              <w:rPr>
                <w:lang w:val="en-US" w:eastAsia="en-US"/>
              </w:rPr>
            </w:pPr>
            <w:r w:rsidRPr="00E45B2F">
              <w:rPr>
                <w:lang w:val="en-US" w:eastAsia="en-US"/>
              </w:rPr>
              <w:t>200</w:t>
            </w:r>
            <w:r w:rsidRPr="00E45B2F">
              <w:rPr>
                <w:spacing w:val="-3"/>
                <w:lang w:val="en-US" w:eastAsia="en-US"/>
              </w:rPr>
              <w:t xml:space="preserve"> </w:t>
            </w:r>
            <w:r w:rsidRPr="00E45B2F">
              <w:rPr>
                <w:lang w:val="en-US" w:eastAsia="en-US"/>
              </w:rPr>
              <w:t>гр.</w:t>
            </w:r>
          </w:p>
          <w:p w:rsidR="00C72176" w:rsidRPr="00E45B2F" w:rsidRDefault="00C72176" w:rsidP="00E45B2F">
            <w:pPr>
              <w:pStyle w:val="TableParagraph"/>
              <w:ind w:firstLine="18"/>
              <w:rPr>
                <w:lang w:val="en-US" w:eastAsia="en-US"/>
              </w:rPr>
            </w:pPr>
          </w:p>
          <w:p w:rsidR="00C72176" w:rsidRPr="00E45B2F" w:rsidRDefault="00C72176" w:rsidP="00E45B2F">
            <w:pPr>
              <w:pStyle w:val="TableParagraph"/>
              <w:ind w:left="168" w:firstLine="18"/>
              <w:rPr>
                <w:lang w:val="en-US" w:eastAsia="en-US"/>
              </w:rPr>
            </w:pPr>
            <w:r w:rsidRPr="00E45B2F">
              <w:rPr>
                <w:lang w:val="en-US" w:eastAsia="en-US"/>
              </w:rPr>
              <w:t>250 мл</w:t>
            </w:r>
          </w:p>
        </w:tc>
        <w:tc>
          <w:tcPr>
            <w:tcW w:w="1031" w:type="dxa"/>
          </w:tcPr>
          <w:p w:rsidR="00C72176" w:rsidRPr="00E45B2F" w:rsidRDefault="00C72176" w:rsidP="00E45B2F">
            <w:pPr>
              <w:pStyle w:val="TableParagraph"/>
              <w:ind w:left="78" w:firstLine="18"/>
              <w:rPr>
                <w:lang w:val="en-US" w:eastAsia="en-US"/>
              </w:rPr>
            </w:pPr>
            <w:r w:rsidRPr="00E45B2F">
              <w:rPr>
                <w:lang w:val="en-US" w:eastAsia="en-US"/>
              </w:rPr>
              <w:t>2 400</w:t>
            </w:r>
            <w:r w:rsidRPr="00E45B2F">
              <w:rPr>
                <w:spacing w:val="-3"/>
                <w:lang w:val="en-US" w:eastAsia="en-US"/>
              </w:rPr>
              <w:t xml:space="preserve"> </w:t>
            </w:r>
            <w:r w:rsidRPr="00E45B2F">
              <w:rPr>
                <w:lang w:val="en-US" w:eastAsia="en-US"/>
              </w:rPr>
              <w:t>гр.</w:t>
            </w:r>
          </w:p>
          <w:p w:rsidR="00C72176" w:rsidRPr="00E45B2F" w:rsidRDefault="00C72176" w:rsidP="00E45B2F">
            <w:pPr>
              <w:pStyle w:val="TableParagraph"/>
              <w:ind w:firstLine="18"/>
              <w:rPr>
                <w:lang w:val="en-US" w:eastAsia="en-US"/>
              </w:rPr>
            </w:pPr>
          </w:p>
          <w:p w:rsidR="00C72176" w:rsidRPr="00E45B2F" w:rsidRDefault="00C72176" w:rsidP="00E45B2F">
            <w:pPr>
              <w:pStyle w:val="TableParagraph"/>
              <w:ind w:left="83" w:firstLine="18"/>
              <w:rPr>
                <w:lang w:val="en-US" w:eastAsia="en-US"/>
              </w:rPr>
            </w:pPr>
            <w:r w:rsidRPr="00E45B2F">
              <w:rPr>
                <w:lang w:val="en-US" w:eastAsia="en-US"/>
              </w:rPr>
              <w:t>3 000 мл</w:t>
            </w:r>
          </w:p>
        </w:tc>
        <w:tc>
          <w:tcPr>
            <w:tcW w:w="2618" w:type="dxa"/>
          </w:tcPr>
          <w:p w:rsidR="00C72176" w:rsidRPr="00E45B2F" w:rsidRDefault="00C72176" w:rsidP="00E45B2F">
            <w:pPr>
              <w:pStyle w:val="TableParagraph"/>
              <w:ind w:left="57" w:firstLine="18"/>
              <w:jc w:val="both"/>
              <w:rPr>
                <w:lang w:eastAsia="en-US"/>
              </w:rPr>
            </w:pPr>
            <w:r w:rsidRPr="00E45B2F">
              <w:rPr>
                <w:lang w:eastAsia="en-US"/>
              </w:rPr>
              <w:t xml:space="preserve">Приложение </w:t>
            </w:r>
            <w:r w:rsidRPr="00E45B2F">
              <w:rPr>
                <w:lang w:val="en-US" w:eastAsia="en-US"/>
              </w:rPr>
              <w:t>N</w:t>
            </w:r>
            <w:r w:rsidRPr="00E45B2F">
              <w:rPr>
                <w:lang w:eastAsia="en-US"/>
              </w:rPr>
              <w:t>1</w:t>
            </w:r>
          </w:p>
          <w:p w:rsidR="00C72176" w:rsidRPr="00E45B2F" w:rsidRDefault="00C72176" w:rsidP="00E45B2F">
            <w:pPr>
              <w:pStyle w:val="TableParagraph"/>
              <w:ind w:left="57" w:right="599" w:firstLine="18"/>
              <w:jc w:val="both"/>
              <w:rPr>
                <w:lang w:eastAsia="en-US"/>
              </w:rPr>
            </w:pPr>
            <w:r w:rsidRPr="00E45B2F">
              <w:rPr>
                <w:lang w:eastAsia="en-US"/>
              </w:rPr>
              <w:t xml:space="preserve">к </w:t>
            </w:r>
            <w:hyperlink r:id="rId19">
              <w:r w:rsidRPr="00E45B2F">
                <w:rPr>
                  <w:lang w:eastAsia="en-US"/>
                </w:rPr>
                <w:t xml:space="preserve">приказу </w:t>
              </w:r>
            </w:hyperlink>
            <w:r w:rsidRPr="00E45B2F">
              <w:rPr>
                <w:lang w:eastAsia="en-US"/>
              </w:rPr>
              <w:t>Министерства здравоохранения</w:t>
            </w:r>
          </w:p>
          <w:p w:rsidR="00C72176" w:rsidRPr="00E45B2F" w:rsidRDefault="00C72176" w:rsidP="00E45B2F">
            <w:pPr>
              <w:pStyle w:val="TableParagraph"/>
              <w:ind w:left="57" w:right="189" w:firstLine="18"/>
              <w:jc w:val="both"/>
              <w:rPr>
                <w:lang w:val="en-US" w:eastAsia="en-US"/>
              </w:rPr>
            </w:pPr>
            <w:r w:rsidRPr="00E45B2F">
              <w:rPr>
                <w:lang w:eastAsia="en-US"/>
              </w:rPr>
              <w:t xml:space="preserve">и социального развития РФ от 17 декабря 2010г. </w:t>
            </w:r>
            <w:r w:rsidRPr="00E45B2F">
              <w:rPr>
                <w:lang w:val="en-US" w:eastAsia="en-US"/>
              </w:rPr>
              <w:t>N1122н пункт 7</w:t>
            </w:r>
          </w:p>
        </w:tc>
      </w:tr>
      <w:tr w:rsidR="00C72176" w:rsidRPr="00F749BE">
        <w:trPr>
          <w:trHeight w:val="1746"/>
        </w:trPr>
        <w:tc>
          <w:tcPr>
            <w:tcW w:w="698" w:type="dxa"/>
            <w:tcBorders>
              <w:bottom w:val="single" w:sz="4" w:space="0" w:color="000000"/>
            </w:tcBorders>
          </w:tcPr>
          <w:p w:rsidR="00C72176" w:rsidRPr="00E45B2F" w:rsidRDefault="00C72176" w:rsidP="00E45B2F">
            <w:pPr>
              <w:pStyle w:val="TableParagraph"/>
              <w:ind w:right="33" w:firstLine="18"/>
              <w:jc w:val="right"/>
              <w:rPr>
                <w:lang w:val="en-US" w:eastAsia="en-US"/>
              </w:rPr>
            </w:pPr>
            <w:r w:rsidRPr="00E45B2F">
              <w:rPr>
                <w:lang w:val="en-US" w:eastAsia="en-US"/>
              </w:rPr>
              <w:t>6.</w:t>
            </w:r>
          </w:p>
        </w:tc>
        <w:tc>
          <w:tcPr>
            <w:tcW w:w="1712" w:type="dxa"/>
            <w:tcBorders>
              <w:bottom w:val="single" w:sz="4" w:space="0" w:color="000000"/>
            </w:tcBorders>
          </w:tcPr>
          <w:p w:rsidR="00C72176" w:rsidRPr="00E45B2F" w:rsidRDefault="00C72176" w:rsidP="00E45B2F">
            <w:pPr>
              <w:pStyle w:val="TableParagraph"/>
              <w:ind w:left="54" w:right="80" w:firstLine="18"/>
              <w:rPr>
                <w:lang w:val="en-US" w:eastAsia="en-US"/>
              </w:rPr>
            </w:pPr>
            <w:r w:rsidRPr="00E45B2F">
              <w:rPr>
                <w:lang w:val="en-US" w:eastAsia="en-US"/>
              </w:rPr>
              <w:t>Рабочий по обслуживанию здания</w:t>
            </w:r>
          </w:p>
        </w:tc>
        <w:tc>
          <w:tcPr>
            <w:tcW w:w="2410" w:type="dxa"/>
            <w:tcBorders>
              <w:bottom w:val="single" w:sz="4" w:space="0" w:color="000000"/>
            </w:tcBorders>
          </w:tcPr>
          <w:p w:rsidR="00C72176" w:rsidRPr="00E45B2F" w:rsidRDefault="00C72176" w:rsidP="00E45B2F">
            <w:pPr>
              <w:pStyle w:val="TableParagraph"/>
              <w:ind w:left="142" w:right="959"/>
              <w:jc w:val="both"/>
              <w:rPr>
                <w:lang w:eastAsia="en-US"/>
              </w:rPr>
            </w:pPr>
            <w:r w:rsidRPr="00E45B2F">
              <w:rPr>
                <w:lang w:eastAsia="en-US"/>
              </w:rPr>
              <w:t>1. Мыло туалетное или</w:t>
            </w:r>
          </w:p>
          <w:p w:rsidR="00C72176" w:rsidRPr="00E45B2F" w:rsidRDefault="00C72176" w:rsidP="00E45B2F">
            <w:pPr>
              <w:pStyle w:val="TableParagraph"/>
              <w:ind w:left="142" w:right="72"/>
              <w:jc w:val="both"/>
              <w:rPr>
                <w:lang w:eastAsia="en-US"/>
              </w:rPr>
            </w:pPr>
            <w:r w:rsidRPr="00E45B2F">
              <w:rPr>
                <w:lang w:eastAsia="en-US"/>
              </w:rPr>
              <w:t>жидкие моющие средства в дозирующих устройствах</w:t>
            </w:r>
          </w:p>
        </w:tc>
        <w:tc>
          <w:tcPr>
            <w:tcW w:w="887" w:type="dxa"/>
            <w:tcBorders>
              <w:bottom w:val="single" w:sz="4" w:space="0" w:color="000000"/>
            </w:tcBorders>
          </w:tcPr>
          <w:p w:rsidR="00C72176" w:rsidRPr="00E45B2F" w:rsidRDefault="00C72176" w:rsidP="00E45B2F">
            <w:pPr>
              <w:pStyle w:val="TableParagraph"/>
              <w:ind w:left="166" w:firstLine="18"/>
              <w:rPr>
                <w:lang w:val="en-US" w:eastAsia="en-US"/>
              </w:rPr>
            </w:pPr>
            <w:r w:rsidRPr="00E45B2F">
              <w:rPr>
                <w:lang w:val="en-US" w:eastAsia="en-US"/>
              </w:rPr>
              <w:t>200</w:t>
            </w:r>
            <w:r w:rsidRPr="00E45B2F">
              <w:rPr>
                <w:spacing w:val="-3"/>
                <w:lang w:val="en-US" w:eastAsia="en-US"/>
              </w:rPr>
              <w:t xml:space="preserve"> </w:t>
            </w:r>
            <w:r w:rsidRPr="00E45B2F">
              <w:rPr>
                <w:lang w:val="en-US" w:eastAsia="en-US"/>
              </w:rPr>
              <w:t>гр.</w:t>
            </w:r>
          </w:p>
          <w:p w:rsidR="00C72176" w:rsidRPr="00E45B2F" w:rsidRDefault="00C72176" w:rsidP="00E45B2F">
            <w:pPr>
              <w:pStyle w:val="TableParagraph"/>
              <w:ind w:firstLine="18"/>
              <w:rPr>
                <w:lang w:val="en-US" w:eastAsia="en-US"/>
              </w:rPr>
            </w:pPr>
          </w:p>
          <w:p w:rsidR="00C72176" w:rsidRPr="00E45B2F" w:rsidRDefault="00C72176" w:rsidP="00E45B2F">
            <w:pPr>
              <w:pStyle w:val="TableParagraph"/>
              <w:ind w:left="168" w:firstLine="18"/>
              <w:rPr>
                <w:lang w:val="en-US" w:eastAsia="en-US"/>
              </w:rPr>
            </w:pPr>
            <w:r w:rsidRPr="00E45B2F">
              <w:rPr>
                <w:lang w:val="en-US" w:eastAsia="en-US"/>
              </w:rPr>
              <w:t>250 мл</w:t>
            </w:r>
          </w:p>
        </w:tc>
        <w:tc>
          <w:tcPr>
            <w:tcW w:w="1031" w:type="dxa"/>
            <w:tcBorders>
              <w:bottom w:val="single" w:sz="4" w:space="0" w:color="000000"/>
            </w:tcBorders>
          </w:tcPr>
          <w:p w:rsidR="00C72176" w:rsidRPr="00E45B2F" w:rsidRDefault="00C72176" w:rsidP="00E45B2F">
            <w:pPr>
              <w:pStyle w:val="TableParagraph"/>
              <w:ind w:left="78" w:firstLine="18"/>
              <w:rPr>
                <w:lang w:val="en-US" w:eastAsia="en-US"/>
              </w:rPr>
            </w:pPr>
            <w:r w:rsidRPr="00E45B2F">
              <w:rPr>
                <w:lang w:val="en-US" w:eastAsia="en-US"/>
              </w:rPr>
              <w:t>2 400</w:t>
            </w:r>
            <w:r w:rsidRPr="00E45B2F">
              <w:rPr>
                <w:spacing w:val="-3"/>
                <w:lang w:val="en-US" w:eastAsia="en-US"/>
              </w:rPr>
              <w:t xml:space="preserve"> </w:t>
            </w:r>
            <w:r w:rsidRPr="00E45B2F">
              <w:rPr>
                <w:lang w:val="en-US" w:eastAsia="en-US"/>
              </w:rPr>
              <w:t>гр.</w:t>
            </w:r>
          </w:p>
          <w:p w:rsidR="00C72176" w:rsidRPr="00E45B2F" w:rsidRDefault="00C72176" w:rsidP="00E45B2F">
            <w:pPr>
              <w:pStyle w:val="TableParagraph"/>
              <w:ind w:firstLine="18"/>
              <w:rPr>
                <w:lang w:val="en-US" w:eastAsia="en-US"/>
              </w:rPr>
            </w:pPr>
          </w:p>
          <w:p w:rsidR="00C72176" w:rsidRPr="00E45B2F" w:rsidRDefault="00C72176" w:rsidP="00E45B2F">
            <w:pPr>
              <w:pStyle w:val="TableParagraph"/>
              <w:ind w:left="83" w:firstLine="18"/>
              <w:rPr>
                <w:lang w:val="en-US" w:eastAsia="en-US"/>
              </w:rPr>
            </w:pPr>
            <w:r w:rsidRPr="00E45B2F">
              <w:rPr>
                <w:lang w:val="en-US" w:eastAsia="en-US"/>
              </w:rPr>
              <w:t>3 000 мл</w:t>
            </w:r>
          </w:p>
        </w:tc>
        <w:tc>
          <w:tcPr>
            <w:tcW w:w="2618" w:type="dxa"/>
            <w:tcBorders>
              <w:bottom w:val="single" w:sz="4" w:space="0" w:color="000000"/>
            </w:tcBorders>
          </w:tcPr>
          <w:p w:rsidR="00C72176" w:rsidRPr="00E45B2F" w:rsidRDefault="00C72176" w:rsidP="00E45B2F">
            <w:pPr>
              <w:pStyle w:val="TableParagraph"/>
              <w:ind w:left="57" w:firstLine="18"/>
              <w:jc w:val="both"/>
              <w:rPr>
                <w:lang w:eastAsia="en-US"/>
              </w:rPr>
            </w:pPr>
            <w:r w:rsidRPr="00E45B2F">
              <w:rPr>
                <w:lang w:eastAsia="en-US"/>
              </w:rPr>
              <w:t xml:space="preserve">Приложение </w:t>
            </w:r>
            <w:r w:rsidRPr="00E45B2F">
              <w:rPr>
                <w:lang w:val="en-US" w:eastAsia="en-US"/>
              </w:rPr>
              <w:t>N</w:t>
            </w:r>
            <w:r w:rsidRPr="00E45B2F">
              <w:rPr>
                <w:lang w:eastAsia="en-US"/>
              </w:rPr>
              <w:t>1</w:t>
            </w:r>
          </w:p>
          <w:p w:rsidR="00C72176" w:rsidRPr="00E45B2F" w:rsidRDefault="00C72176" w:rsidP="00E45B2F">
            <w:pPr>
              <w:pStyle w:val="TableParagraph"/>
              <w:ind w:left="57" w:right="415" w:firstLine="18"/>
              <w:jc w:val="both"/>
              <w:rPr>
                <w:lang w:eastAsia="en-US"/>
              </w:rPr>
            </w:pPr>
            <w:r w:rsidRPr="00E45B2F">
              <w:rPr>
                <w:lang w:eastAsia="en-US"/>
              </w:rPr>
              <w:t xml:space="preserve">к </w:t>
            </w:r>
            <w:hyperlink r:id="rId20">
              <w:r w:rsidRPr="00E45B2F">
                <w:rPr>
                  <w:lang w:eastAsia="en-US"/>
                </w:rPr>
                <w:t xml:space="preserve">приказу </w:t>
              </w:r>
            </w:hyperlink>
            <w:r w:rsidRPr="00E45B2F">
              <w:rPr>
                <w:lang w:eastAsia="en-US"/>
              </w:rPr>
              <w:t>Министерства здравоохранения</w:t>
            </w:r>
          </w:p>
          <w:p w:rsidR="00C72176" w:rsidRPr="00E45B2F" w:rsidRDefault="00C72176" w:rsidP="00E45B2F">
            <w:pPr>
              <w:pStyle w:val="TableParagraph"/>
              <w:ind w:left="57" w:right="131" w:firstLine="18"/>
              <w:jc w:val="both"/>
              <w:rPr>
                <w:lang w:val="en-US" w:eastAsia="en-US"/>
              </w:rPr>
            </w:pPr>
            <w:r w:rsidRPr="00E45B2F">
              <w:rPr>
                <w:lang w:eastAsia="en-US"/>
              </w:rPr>
              <w:t xml:space="preserve">и социального развития РФ от 17 декабря 2010г. </w:t>
            </w:r>
            <w:r w:rsidRPr="00E45B2F">
              <w:rPr>
                <w:lang w:val="en-US" w:eastAsia="en-US"/>
              </w:rPr>
              <w:t>N1122н пункт 7</w:t>
            </w:r>
          </w:p>
        </w:tc>
      </w:tr>
    </w:tbl>
    <w:p w:rsidR="00C72176" w:rsidRPr="00333C98" w:rsidRDefault="00C72176" w:rsidP="00F749BE">
      <w:pPr>
        <w:ind w:firstLine="18"/>
        <w:sectPr w:rsidR="00C72176" w:rsidRPr="00333C98" w:rsidSect="004C3EC3">
          <w:pgSz w:w="11910" w:h="16840"/>
          <w:pgMar w:top="851" w:right="851" w:bottom="851" w:left="1701" w:header="720" w:footer="720" w:gutter="0"/>
          <w:cols w:space="720"/>
        </w:sectPr>
      </w:pPr>
    </w:p>
    <w:tbl>
      <w:tblPr>
        <w:tblW w:w="1021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9"/>
        <w:gridCol w:w="1713"/>
        <w:gridCol w:w="2986"/>
        <w:gridCol w:w="1029"/>
        <w:gridCol w:w="1031"/>
        <w:gridCol w:w="2744"/>
      </w:tblGrid>
      <w:tr w:rsidR="00C72176" w:rsidRPr="00F749BE">
        <w:trPr>
          <w:trHeight w:val="1766"/>
        </w:trPr>
        <w:tc>
          <w:tcPr>
            <w:tcW w:w="709" w:type="dxa"/>
          </w:tcPr>
          <w:p w:rsidR="00C72176" w:rsidRPr="00E45B2F" w:rsidRDefault="00C72176" w:rsidP="00E45B2F">
            <w:pPr>
              <w:pStyle w:val="TableParagraph"/>
              <w:ind w:right="38" w:firstLine="18"/>
              <w:jc w:val="right"/>
              <w:rPr>
                <w:lang w:val="en-US" w:eastAsia="en-US"/>
              </w:rPr>
            </w:pPr>
            <w:r w:rsidRPr="00E45B2F">
              <w:rPr>
                <w:lang w:val="en-US" w:eastAsia="en-US"/>
              </w:rPr>
              <w:t>7.</w:t>
            </w:r>
          </w:p>
        </w:tc>
        <w:tc>
          <w:tcPr>
            <w:tcW w:w="1713" w:type="dxa"/>
          </w:tcPr>
          <w:p w:rsidR="00C72176" w:rsidRPr="00E45B2F" w:rsidRDefault="00C72176" w:rsidP="00E45B2F">
            <w:pPr>
              <w:pStyle w:val="TableParagraph"/>
              <w:ind w:left="59" w:right="440" w:firstLine="18"/>
              <w:rPr>
                <w:lang w:val="en-US" w:eastAsia="en-US"/>
              </w:rPr>
            </w:pPr>
            <w:r w:rsidRPr="00E45B2F">
              <w:rPr>
                <w:lang w:val="en-US" w:eastAsia="en-US"/>
              </w:rPr>
              <w:t>Уборщик служебных помещений</w:t>
            </w:r>
          </w:p>
        </w:tc>
        <w:tc>
          <w:tcPr>
            <w:tcW w:w="2986" w:type="dxa"/>
          </w:tcPr>
          <w:p w:rsidR="00C72176" w:rsidRPr="00E45B2F" w:rsidRDefault="00C72176" w:rsidP="00E45B2F">
            <w:pPr>
              <w:pStyle w:val="TableParagraph"/>
              <w:ind w:left="60" w:right="964" w:firstLine="18"/>
              <w:rPr>
                <w:lang w:eastAsia="en-US"/>
              </w:rPr>
            </w:pPr>
            <w:r w:rsidRPr="00E45B2F">
              <w:rPr>
                <w:lang w:eastAsia="en-US"/>
              </w:rPr>
              <w:t>1. Мыло туалетное или</w:t>
            </w:r>
          </w:p>
          <w:p w:rsidR="00C72176" w:rsidRPr="00E45B2F" w:rsidRDefault="00C72176" w:rsidP="00E45B2F">
            <w:pPr>
              <w:pStyle w:val="TableParagraph"/>
              <w:ind w:left="60" w:right="77" w:firstLine="18"/>
              <w:rPr>
                <w:lang w:eastAsia="en-US"/>
              </w:rPr>
            </w:pPr>
            <w:r w:rsidRPr="00E45B2F">
              <w:rPr>
                <w:lang w:eastAsia="en-US"/>
              </w:rPr>
              <w:t>жидкие моющие средства в дозирующих устройствах</w:t>
            </w:r>
          </w:p>
        </w:tc>
        <w:tc>
          <w:tcPr>
            <w:tcW w:w="1029" w:type="dxa"/>
          </w:tcPr>
          <w:p w:rsidR="00C72176" w:rsidRPr="00E45B2F" w:rsidRDefault="00C72176" w:rsidP="00E45B2F">
            <w:pPr>
              <w:pStyle w:val="TableParagraph"/>
              <w:ind w:left="171" w:firstLine="18"/>
              <w:rPr>
                <w:lang w:val="en-US" w:eastAsia="en-US"/>
              </w:rPr>
            </w:pPr>
            <w:r w:rsidRPr="00E45B2F">
              <w:rPr>
                <w:lang w:val="en-US" w:eastAsia="en-US"/>
              </w:rPr>
              <w:t>200</w:t>
            </w:r>
            <w:r w:rsidRPr="00E45B2F">
              <w:rPr>
                <w:spacing w:val="-3"/>
                <w:lang w:val="en-US" w:eastAsia="en-US"/>
              </w:rPr>
              <w:t xml:space="preserve"> </w:t>
            </w:r>
            <w:r w:rsidRPr="00E45B2F">
              <w:rPr>
                <w:lang w:val="en-US" w:eastAsia="en-US"/>
              </w:rPr>
              <w:t>гр.</w:t>
            </w:r>
          </w:p>
          <w:p w:rsidR="00C72176" w:rsidRPr="00E45B2F" w:rsidRDefault="00C72176" w:rsidP="00E45B2F">
            <w:pPr>
              <w:pStyle w:val="TableParagraph"/>
              <w:ind w:firstLine="18"/>
              <w:rPr>
                <w:lang w:val="en-US" w:eastAsia="en-US"/>
              </w:rPr>
            </w:pPr>
          </w:p>
          <w:p w:rsidR="00C72176" w:rsidRPr="00E45B2F" w:rsidRDefault="00C72176" w:rsidP="00E45B2F">
            <w:pPr>
              <w:pStyle w:val="TableParagraph"/>
              <w:ind w:left="173" w:firstLine="18"/>
              <w:rPr>
                <w:lang w:val="en-US" w:eastAsia="en-US"/>
              </w:rPr>
            </w:pPr>
            <w:r w:rsidRPr="00E45B2F">
              <w:rPr>
                <w:lang w:val="en-US" w:eastAsia="en-US"/>
              </w:rPr>
              <w:t>250 мл</w:t>
            </w:r>
          </w:p>
        </w:tc>
        <w:tc>
          <w:tcPr>
            <w:tcW w:w="1031" w:type="dxa"/>
          </w:tcPr>
          <w:p w:rsidR="00C72176" w:rsidRPr="00E45B2F" w:rsidRDefault="00C72176" w:rsidP="00E45B2F">
            <w:pPr>
              <w:pStyle w:val="TableParagraph"/>
              <w:ind w:left="83" w:firstLine="18"/>
              <w:rPr>
                <w:lang w:val="en-US" w:eastAsia="en-US"/>
              </w:rPr>
            </w:pPr>
            <w:r w:rsidRPr="00E45B2F">
              <w:rPr>
                <w:lang w:val="en-US" w:eastAsia="en-US"/>
              </w:rPr>
              <w:t>2 400</w:t>
            </w:r>
            <w:r w:rsidRPr="00E45B2F">
              <w:rPr>
                <w:spacing w:val="-3"/>
                <w:lang w:val="en-US" w:eastAsia="en-US"/>
              </w:rPr>
              <w:t xml:space="preserve"> </w:t>
            </w:r>
            <w:r w:rsidRPr="00E45B2F">
              <w:rPr>
                <w:lang w:val="en-US" w:eastAsia="en-US"/>
              </w:rPr>
              <w:t>гр.</w:t>
            </w:r>
          </w:p>
          <w:p w:rsidR="00C72176" w:rsidRPr="00E45B2F" w:rsidRDefault="00C72176" w:rsidP="00E45B2F">
            <w:pPr>
              <w:pStyle w:val="TableParagraph"/>
              <w:ind w:firstLine="18"/>
              <w:rPr>
                <w:lang w:val="en-US" w:eastAsia="en-US"/>
              </w:rPr>
            </w:pPr>
          </w:p>
          <w:p w:rsidR="00C72176" w:rsidRPr="00E45B2F" w:rsidRDefault="00C72176" w:rsidP="00E45B2F">
            <w:pPr>
              <w:pStyle w:val="TableParagraph"/>
              <w:ind w:left="88" w:firstLine="18"/>
              <w:rPr>
                <w:lang w:val="en-US" w:eastAsia="en-US"/>
              </w:rPr>
            </w:pPr>
            <w:r w:rsidRPr="00E45B2F">
              <w:rPr>
                <w:lang w:val="en-US" w:eastAsia="en-US"/>
              </w:rPr>
              <w:t>3 000 мл</w:t>
            </w:r>
          </w:p>
        </w:tc>
        <w:tc>
          <w:tcPr>
            <w:tcW w:w="2744" w:type="dxa"/>
          </w:tcPr>
          <w:p w:rsidR="00C72176" w:rsidRPr="00E45B2F" w:rsidRDefault="00C72176" w:rsidP="00E45B2F">
            <w:pPr>
              <w:pStyle w:val="TableParagraph"/>
              <w:ind w:left="62" w:firstLine="18"/>
              <w:rPr>
                <w:lang w:eastAsia="en-US"/>
              </w:rPr>
            </w:pPr>
            <w:r w:rsidRPr="00E45B2F">
              <w:rPr>
                <w:lang w:eastAsia="en-US"/>
              </w:rPr>
              <w:t xml:space="preserve">Приложение </w:t>
            </w:r>
            <w:r w:rsidRPr="00E45B2F">
              <w:rPr>
                <w:lang w:val="en-US" w:eastAsia="en-US"/>
              </w:rPr>
              <w:t>N</w:t>
            </w:r>
            <w:r w:rsidRPr="00E45B2F">
              <w:rPr>
                <w:lang w:eastAsia="en-US"/>
              </w:rPr>
              <w:t>1</w:t>
            </w:r>
          </w:p>
          <w:p w:rsidR="00C72176" w:rsidRPr="00E45B2F" w:rsidRDefault="00C72176" w:rsidP="00E45B2F">
            <w:pPr>
              <w:pStyle w:val="TableParagraph"/>
              <w:ind w:left="62" w:right="604" w:firstLine="18"/>
              <w:rPr>
                <w:lang w:eastAsia="en-US"/>
              </w:rPr>
            </w:pPr>
            <w:r w:rsidRPr="00E45B2F">
              <w:rPr>
                <w:lang w:eastAsia="en-US"/>
              </w:rPr>
              <w:t xml:space="preserve">к </w:t>
            </w:r>
            <w:hyperlink r:id="rId21">
              <w:r w:rsidRPr="00E45B2F">
                <w:rPr>
                  <w:lang w:eastAsia="en-US"/>
                </w:rPr>
                <w:t xml:space="preserve">приказу </w:t>
              </w:r>
            </w:hyperlink>
            <w:r w:rsidRPr="00E45B2F">
              <w:rPr>
                <w:lang w:eastAsia="en-US"/>
              </w:rPr>
              <w:t>Министерства здравоохранения</w:t>
            </w:r>
          </w:p>
          <w:p w:rsidR="00C72176" w:rsidRPr="00E45B2F" w:rsidRDefault="00C72176" w:rsidP="00E45B2F">
            <w:pPr>
              <w:pStyle w:val="TableParagraph"/>
              <w:ind w:left="62" w:right="194" w:firstLine="18"/>
              <w:rPr>
                <w:lang w:val="en-US" w:eastAsia="en-US"/>
              </w:rPr>
            </w:pPr>
            <w:r w:rsidRPr="00E45B2F">
              <w:rPr>
                <w:lang w:eastAsia="en-US"/>
              </w:rPr>
              <w:t xml:space="preserve">и социального развития РФ от 17 декабря 2010г. </w:t>
            </w:r>
            <w:r w:rsidRPr="00E45B2F">
              <w:rPr>
                <w:lang w:val="en-US" w:eastAsia="en-US"/>
              </w:rPr>
              <w:t>N1122н пункт 7</w:t>
            </w:r>
          </w:p>
        </w:tc>
      </w:tr>
      <w:tr w:rsidR="00C72176" w:rsidRPr="00F749BE">
        <w:trPr>
          <w:trHeight w:val="1765"/>
        </w:trPr>
        <w:tc>
          <w:tcPr>
            <w:tcW w:w="709" w:type="dxa"/>
            <w:tcBorders>
              <w:left w:val="single" w:sz="8" w:space="0" w:color="000000"/>
              <w:bottom w:val="single" w:sz="8" w:space="0" w:color="000000"/>
              <w:right w:val="single" w:sz="8" w:space="0" w:color="000000"/>
            </w:tcBorders>
          </w:tcPr>
          <w:p w:rsidR="00C72176" w:rsidRPr="00E45B2F" w:rsidRDefault="00C72176" w:rsidP="00E45B2F">
            <w:pPr>
              <w:pStyle w:val="TableParagraph"/>
              <w:ind w:right="33" w:firstLine="18"/>
              <w:jc w:val="right"/>
              <w:rPr>
                <w:lang w:val="en-US" w:eastAsia="en-US"/>
              </w:rPr>
            </w:pPr>
            <w:r w:rsidRPr="00E45B2F">
              <w:rPr>
                <w:lang w:val="en-US" w:eastAsia="en-US"/>
              </w:rPr>
              <w:t>8.</w:t>
            </w:r>
          </w:p>
        </w:tc>
        <w:tc>
          <w:tcPr>
            <w:tcW w:w="1713" w:type="dxa"/>
            <w:tcBorders>
              <w:left w:val="single" w:sz="8" w:space="0" w:color="000000"/>
              <w:bottom w:val="single" w:sz="8" w:space="0" w:color="000000"/>
              <w:right w:val="single" w:sz="8" w:space="0" w:color="000000"/>
            </w:tcBorders>
          </w:tcPr>
          <w:p w:rsidR="00C72176" w:rsidRPr="00E45B2F" w:rsidRDefault="00C72176" w:rsidP="00E45B2F">
            <w:pPr>
              <w:pStyle w:val="TableParagraph"/>
              <w:ind w:left="54" w:right="787" w:firstLine="18"/>
              <w:rPr>
                <w:lang w:val="en-US" w:eastAsia="en-US"/>
              </w:rPr>
            </w:pPr>
            <w:r w:rsidRPr="00E45B2F">
              <w:rPr>
                <w:lang w:val="en-US" w:eastAsia="en-US"/>
              </w:rPr>
              <w:t>Сторож (вахтер)</w:t>
            </w:r>
          </w:p>
        </w:tc>
        <w:tc>
          <w:tcPr>
            <w:tcW w:w="2986" w:type="dxa"/>
            <w:tcBorders>
              <w:left w:val="single" w:sz="8" w:space="0" w:color="000000"/>
              <w:bottom w:val="single" w:sz="8" w:space="0" w:color="000000"/>
              <w:right w:val="single" w:sz="8" w:space="0" w:color="000000"/>
            </w:tcBorders>
          </w:tcPr>
          <w:p w:rsidR="00C72176" w:rsidRPr="00E45B2F" w:rsidRDefault="00C72176" w:rsidP="00E45B2F">
            <w:pPr>
              <w:pStyle w:val="TableParagraph"/>
              <w:ind w:left="55" w:right="959" w:firstLine="18"/>
              <w:rPr>
                <w:lang w:eastAsia="en-US"/>
              </w:rPr>
            </w:pPr>
            <w:r w:rsidRPr="00E45B2F">
              <w:rPr>
                <w:lang w:eastAsia="en-US"/>
              </w:rPr>
              <w:t>1. Мыло туалетное или</w:t>
            </w:r>
          </w:p>
          <w:p w:rsidR="00C72176" w:rsidRPr="00E45B2F" w:rsidRDefault="00C72176" w:rsidP="00E45B2F">
            <w:pPr>
              <w:pStyle w:val="TableParagraph"/>
              <w:ind w:left="55" w:right="72" w:firstLine="18"/>
              <w:rPr>
                <w:lang w:eastAsia="en-US"/>
              </w:rPr>
            </w:pPr>
            <w:r w:rsidRPr="00E45B2F">
              <w:rPr>
                <w:lang w:eastAsia="en-US"/>
              </w:rPr>
              <w:t>жидкие моющие средства в дозирующих устройствах</w:t>
            </w:r>
          </w:p>
        </w:tc>
        <w:tc>
          <w:tcPr>
            <w:tcW w:w="1029" w:type="dxa"/>
            <w:tcBorders>
              <w:left w:val="single" w:sz="8" w:space="0" w:color="000000"/>
              <w:bottom w:val="single" w:sz="8" w:space="0" w:color="000000"/>
              <w:right w:val="single" w:sz="8" w:space="0" w:color="000000"/>
            </w:tcBorders>
          </w:tcPr>
          <w:p w:rsidR="00C72176" w:rsidRPr="00E45B2F" w:rsidRDefault="00C72176" w:rsidP="00E45B2F">
            <w:pPr>
              <w:pStyle w:val="TableParagraph"/>
              <w:ind w:left="166" w:firstLine="18"/>
              <w:rPr>
                <w:lang w:val="en-US" w:eastAsia="en-US"/>
              </w:rPr>
            </w:pPr>
            <w:r w:rsidRPr="00E45B2F">
              <w:rPr>
                <w:lang w:val="en-US" w:eastAsia="en-US"/>
              </w:rPr>
              <w:t>200</w:t>
            </w:r>
            <w:r w:rsidRPr="00E45B2F">
              <w:rPr>
                <w:spacing w:val="-3"/>
                <w:lang w:val="en-US" w:eastAsia="en-US"/>
              </w:rPr>
              <w:t xml:space="preserve"> </w:t>
            </w:r>
            <w:r w:rsidRPr="00E45B2F">
              <w:rPr>
                <w:lang w:val="en-US" w:eastAsia="en-US"/>
              </w:rPr>
              <w:t>гр.</w:t>
            </w:r>
          </w:p>
          <w:p w:rsidR="00C72176" w:rsidRPr="00E45B2F" w:rsidRDefault="00C72176" w:rsidP="00E45B2F">
            <w:pPr>
              <w:pStyle w:val="TableParagraph"/>
              <w:ind w:firstLine="18"/>
              <w:rPr>
                <w:lang w:val="en-US" w:eastAsia="en-US"/>
              </w:rPr>
            </w:pPr>
          </w:p>
          <w:p w:rsidR="00C72176" w:rsidRPr="00E45B2F" w:rsidRDefault="00C72176" w:rsidP="00E45B2F">
            <w:pPr>
              <w:pStyle w:val="TableParagraph"/>
              <w:ind w:left="168" w:firstLine="18"/>
              <w:rPr>
                <w:lang w:val="en-US" w:eastAsia="en-US"/>
              </w:rPr>
            </w:pPr>
            <w:r w:rsidRPr="00E45B2F">
              <w:rPr>
                <w:lang w:val="en-US" w:eastAsia="en-US"/>
              </w:rPr>
              <w:t>250 мл</w:t>
            </w:r>
          </w:p>
        </w:tc>
        <w:tc>
          <w:tcPr>
            <w:tcW w:w="1031" w:type="dxa"/>
            <w:tcBorders>
              <w:left w:val="single" w:sz="8" w:space="0" w:color="000000"/>
              <w:bottom w:val="single" w:sz="8" w:space="0" w:color="000000"/>
              <w:right w:val="single" w:sz="8" w:space="0" w:color="000000"/>
            </w:tcBorders>
          </w:tcPr>
          <w:p w:rsidR="00C72176" w:rsidRPr="00E45B2F" w:rsidRDefault="00C72176" w:rsidP="00E45B2F">
            <w:pPr>
              <w:pStyle w:val="TableParagraph"/>
              <w:ind w:left="78" w:firstLine="18"/>
              <w:rPr>
                <w:lang w:val="en-US" w:eastAsia="en-US"/>
              </w:rPr>
            </w:pPr>
            <w:r w:rsidRPr="00E45B2F">
              <w:rPr>
                <w:lang w:val="en-US" w:eastAsia="en-US"/>
              </w:rPr>
              <w:t>2 400</w:t>
            </w:r>
            <w:r w:rsidRPr="00E45B2F">
              <w:rPr>
                <w:spacing w:val="-3"/>
                <w:lang w:val="en-US" w:eastAsia="en-US"/>
              </w:rPr>
              <w:t xml:space="preserve"> </w:t>
            </w:r>
            <w:r w:rsidRPr="00E45B2F">
              <w:rPr>
                <w:lang w:val="en-US" w:eastAsia="en-US"/>
              </w:rPr>
              <w:t>гр.</w:t>
            </w:r>
          </w:p>
          <w:p w:rsidR="00C72176" w:rsidRPr="00E45B2F" w:rsidRDefault="00C72176" w:rsidP="00E45B2F">
            <w:pPr>
              <w:pStyle w:val="TableParagraph"/>
              <w:ind w:firstLine="18"/>
              <w:rPr>
                <w:lang w:val="en-US" w:eastAsia="en-US"/>
              </w:rPr>
            </w:pPr>
          </w:p>
          <w:p w:rsidR="00C72176" w:rsidRPr="00E45B2F" w:rsidRDefault="00C72176" w:rsidP="00E45B2F">
            <w:pPr>
              <w:pStyle w:val="TableParagraph"/>
              <w:ind w:left="83" w:firstLine="18"/>
              <w:rPr>
                <w:lang w:val="en-US" w:eastAsia="en-US"/>
              </w:rPr>
            </w:pPr>
            <w:r w:rsidRPr="00E45B2F">
              <w:rPr>
                <w:lang w:val="en-US" w:eastAsia="en-US"/>
              </w:rPr>
              <w:t>3 000 мл</w:t>
            </w:r>
          </w:p>
        </w:tc>
        <w:tc>
          <w:tcPr>
            <w:tcW w:w="2744" w:type="dxa"/>
            <w:tcBorders>
              <w:left w:val="single" w:sz="8" w:space="0" w:color="000000"/>
              <w:bottom w:val="single" w:sz="8" w:space="0" w:color="000000"/>
              <w:right w:val="single" w:sz="8" w:space="0" w:color="000000"/>
            </w:tcBorders>
          </w:tcPr>
          <w:p w:rsidR="00C72176" w:rsidRPr="00E45B2F" w:rsidRDefault="00C72176" w:rsidP="00E45B2F">
            <w:pPr>
              <w:pStyle w:val="TableParagraph"/>
              <w:ind w:left="57" w:firstLine="18"/>
              <w:rPr>
                <w:lang w:eastAsia="en-US"/>
              </w:rPr>
            </w:pPr>
            <w:r w:rsidRPr="00E45B2F">
              <w:rPr>
                <w:lang w:eastAsia="en-US"/>
              </w:rPr>
              <w:t xml:space="preserve">Приложение </w:t>
            </w:r>
            <w:r w:rsidRPr="00E45B2F">
              <w:rPr>
                <w:lang w:val="en-US" w:eastAsia="en-US"/>
              </w:rPr>
              <w:t>N</w:t>
            </w:r>
            <w:r w:rsidRPr="00E45B2F">
              <w:rPr>
                <w:lang w:eastAsia="en-US"/>
              </w:rPr>
              <w:t>1</w:t>
            </w:r>
          </w:p>
          <w:p w:rsidR="00C72176" w:rsidRPr="00E45B2F" w:rsidRDefault="00C72176" w:rsidP="00E45B2F">
            <w:pPr>
              <w:pStyle w:val="TableParagraph"/>
              <w:ind w:left="57" w:right="599" w:firstLine="18"/>
              <w:rPr>
                <w:lang w:eastAsia="en-US"/>
              </w:rPr>
            </w:pPr>
            <w:r w:rsidRPr="00E45B2F">
              <w:rPr>
                <w:lang w:eastAsia="en-US"/>
              </w:rPr>
              <w:t xml:space="preserve">к </w:t>
            </w:r>
            <w:hyperlink r:id="rId22">
              <w:r w:rsidRPr="00E45B2F">
                <w:rPr>
                  <w:lang w:eastAsia="en-US"/>
                </w:rPr>
                <w:t xml:space="preserve">приказу </w:t>
              </w:r>
            </w:hyperlink>
            <w:r w:rsidRPr="00E45B2F">
              <w:rPr>
                <w:lang w:eastAsia="en-US"/>
              </w:rPr>
              <w:t>Министерства здравоохранения</w:t>
            </w:r>
          </w:p>
          <w:p w:rsidR="00C72176" w:rsidRPr="00E45B2F" w:rsidRDefault="00C72176" w:rsidP="00E45B2F">
            <w:pPr>
              <w:pStyle w:val="TableParagraph"/>
              <w:ind w:left="57" w:right="189" w:firstLine="18"/>
              <w:rPr>
                <w:lang w:val="en-US" w:eastAsia="en-US"/>
              </w:rPr>
            </w:pPr>
            <w:r w:rsidRPr="00E45B2F">
              <w:rPr>
                <w:lang w:eastAsia="en-US"/>
              </w:rPr>
              <w:t xml:space="preserve">и социального развития РФ от 17 декабря 2010г. </w:t>
            </w:r>
            <w:r w:rsidRPr="00E45B2F">
              <w:rPr>
                <w:lang w:val="en-US" w:eastAsia="en-US"/>
              </w:rPr>
              <w:t>N1122н пункт 7</w:t>
            </w:r>
          </w:p>
        </w:tc>
      </w:tr>
      <w:tr w:rsidR="00C72176" w:rsidRPr="00F749BE">
        <w:trPr>
          <w:trHeight w:val="1746"/>
        </w:trPr>
        <w:tc>
          <w:tcPr>
            <w:tcW w:w="709" w:type="dxa"/>
            <w:tcBorders>
              <w:top w:val="single" w:sz="8" w:space="0" w:color="000000"/>
              <w:left w:val="single" w:sz="8" w:space="0" w:color="000000"/>
              <w:bottom w:val="single" w:sz="8" w:space="0" w:color="000000"/>
              <w:right w:val="single" w:sz="8" w:space="0" w:color="000000"/>
            </w:tcBorders>
          </w:tcPr>
          <w:p w:rsidR="00C72176" w:rsidRPr="00E45B2F" w:rsidRDefault="00C72176" w:rsidP="00E45B2F">
            <w:pPr>
              <w:pStyle w:val="TableParagraph"/>
              <w:ind w:right="33" w:firstLine="18"/>
              <w:jc w:val="right"/>
              <w:rPr>
                <w:lang w:val="en-US" w:eastAsia="en-US"/>
              </w:rPr>
            </w:pPr>
            <w:r w:rsidRPr="00E45B2F">
              <w:rPr>
                <w:lang w:val="en-US" w:eastAsia="en-US"/>
              </w:rPr>
              <w:t>9.</w:t>
            </w:r>
          </w:p>
        </w:tc>
        <w:tc>
          <w:tcPr>
            <w:tcW w:w="1713" w:type="dxa"/>
            <w:tcBorders>
              <w:top w:val="single" w:sz="8" w:space="0" w:color="000000"/>
              <w:left w:val="single" w:sz="8" w:space="0" w:color="000000"/>
              <w:bottom w:val="single" w:sz="8" w:space="0" w:color="000000"/>
              <w:right w:val="single" w:sz="8" w:space="0" w:color="000000"/>
            </w:tcBorders>
          </w:tcPr>
          <w:p w:rsidR="00C72176" w:rsidRPr="00E45B2F" w:rsidRDefault="00C72176" w:rsidP="00E45B2F">
            <w:pPr>
              <w:pStyle w:val="TableParagraph"/>
              <w:ind w:left="54" w:right="162" w:firstLine="18"/>
              <w:rPr>
                <w:lang w:val="en-US" w:eastAsia="en-US"/>
              </w:rPr>
            </w:pPr>
            <w:r w:rsidRPr="00E45B2F">
              <w:rPr>
                <w:lang w:val="en-US" w:eastAsia="en-US"/>
              </w:rPr>
              <w:t>Учитель технологии (технического труда)</w:t>
            </w:r>
          </w:p>
        </w:tc>
        <w:tc>
          <w:tcPr>
            <w:tcW w:w="2986" w:type="dxa"/>
            <w:tcBorders>
              <w:top w:val="single" w:sz="8" w:space="0" w:color="000000"/>
              <w:left w:val="single" w:sz="8" w:space="0" w:color="000000"/>
              <w:bottom w:val="single" w:sz="8" w:space="0" w:color="000000"/>
              <w:right w:val="single" w:sz="8" w:space="0" w:color="000000"/>
            </w:tcBorders>
          </w:tcPr>
          <w:p w:rsidR="00C72176" w:rsidRPr="00E45B2F" w:rsidRDefault="00C72176" w:rsidP="00E45B2F">
            <w:pPr>
              <w:pStyle w:val="TableParagraph"/>
              <w:ind w:left="55" w:right="959" w:firstLine="18"/>
              <w:rPr>
                <w:lang w:eastAsia="en-US"/>
              </w:rPr>
            </w:pPr>
            <w:r w:rsidRPr="00E45B2F">
              <w:rPr>
                <w:lang w:eastAsia="en-US"/>
              </w:rPr>
              <w:t>1. Мыло туалетное или</w:t>
            </w:r>
          </w:p>
          <w:p w:rsidR="00C72176" w:rsidRPr="00E45B2F" w:rsidRDefault="00C72176" w:rsidP="00E45B2F">
            <w:pPr>
              <w:pStyle w:val="TableParagraph"/>
              <w:ind w:left="55" w:right="72" w:firstLine="18"/>
              <w:rPr>
                <w:lang w:eastAsia="en-US"/>
              </w:rPr>
            </w:pPr>
            <w:r w:rsidRPr="00E45B2F">
              <w:rPr>
                <w:lang w:eastAsia="en-US"/>
              </w:rPr>
              <w:t>жидкие моющие средства в дозирующих устройствах</w:t>
            </w:r>
          </w:p>
        </w:tc>
        <w:tc>
          <w:tcPr>
            <w:tcW w:w="1029" w:type="dxa"/>
            <w:tcBorders>
              <w:top w:val="single" w:sz="8" w:space="0" w:color="000000"/>
              <w:left w:val="single" w:sz="8" w:space="0" w:color="000000"/>
              <w:bottom w:val="single" w:sz="8" w:space="0" w:color="000000"/>
              <w:right w:val="single" w:sz="8" w:space="0" w:color="000000"/>
            </w:tcBorders>
          </w:tcPr>
          <w:p w:rsidR="00C72176" w:rsidRPr="00E45B2F" w:rsidRDefault="00C72176" w:rsidP="00E45B2F">
            <w:pPr>
              <w:pStyle w:val="TableParagraph"/>
              <w:ind w:left="166" w:firstLine="18"/>
              <w:rPr>
                <w:lang w:val="en-US" w:eastAsia="en-US"/>
              </w:rPr>
            </w:pPr>
            <w:r w:rsidRPr="00E45B2F">
              <w:rPr>
                <w:lang w:val="en-US" w:eastAsia="en-US"/>
              </w:rPr>
              <w:t>200</w:t>
            </w:r>
            <w:r w:rsidRPr="00E45B2F">
              <w:rPr>
                <w:spacing w:val="-3"/>
                <w:lang w:val="en-US" w:eastAsia="en-US"/>
              </w:rPr>
              <w:t xml:space="preserve"> </w:t>
            </w:r>
            <w:r w:rsidRPr="00E45B2F">
              <w:rPr>
                <w:lang w:val="en-US" w:eastAsia="en-US"/>
              </w:rPr>
              <w:t>гр.</w:t>
            </w:r>
          </w:p>
          <w:p w:rsidR="00C72176" w:rsidRPr="00E45B2F" w:rsidRDefault="00C72176" w:rsidP="00E45B2F">
            <w:pPr>
              <w:pStyle w:val="TableParagraph"/>
              <w:ind w:firstLine="18"/>
              <w:rPr>
                <w:lang w:val="en-US" w:eastAsia="en-US"/>
              </w:rPr>
            </w:pPr>
          </w:p>
          <w:p w:rsidR="00C72176" w:rsidRPr="00E45B2F" w:rsidRDefault="00C72176" w:rsidP="00E45B2F">
            <w:pPr>
              <w:pStyle w:val="TableParagraph"/>
              <w:ind w:left="168" w:firstLine="18"/>
              <w:rPr>
                <w:lang w:val="en-US" w:eastAsia="en-US"/>
              </w:rPr>
            </w:pPr>
            <w:r w:rsidRPr="00E45B2F">
              <w:rPr>
                <w:lang w:val="en-US" w:eastAsia="en-US"/>
              </w:rPr>
              <w:t>250 мл</w:t>
            </w:r>
          </w:p>
        </w:tc>
        <w:tc>
          <w:tcPr>
            <w:tcW w:w="1031" w:type="dxa"/>
            <w:tcBorders>
              <w:top w:val="single" w:sz="8" w:space="0" w:color="000000"/>
              <w:left w:val="single" w:sz="8" w:space="0" w:color="000000"/>
              <w:bottom w:val="single" w:sz="8" w:space="0" w:color="000000"/>
              <w:right w:val="single" w:sz="8" w:space="0" w:color="000000"/>
            </w:tcBorders>
          </w:tcPr>
          <w:p w:rsidR="00C72176" w:rsidRPr="00E45B2F" w:rsidRDefault="00C72176" w:rsidP="00E45B2F">
            <w:pPr>
              <w:pStyle w:val="TableParagraph"/>
              <w:ind w:left="78" w:firstLine="18"/>
              <w:rPr>
                <w:lang w:val="en-US" w:eastAsia="en-US"/>
              </w:rPr>
            </w:pPr>
            <w:r w:rsidRPr="00E45B2F">
              <w:rPr>
                <w:lang w:val="en-US" w:eastAsia="en-US"/>
              </w:rPr>
              <w:t>2 400</w:t>
            </w:r>
            <w:r w:rsidRPr="00E45B2F">
              <w:rPr>
                <w:spacing w:val="-3"/>
                <w:lang w:val="en-US" w:eastAsia="en-US"/>
              </w:rPr>
              <w:t xml:space="preserve"> </w:t>
            </w:r>
            <w:r w:rsidRPr="00E45B2F">
              <w:rPr>
                <w:lang w:val="en-US" w:eastAsia="en-US"/>
              </w:rPr>
              <w:t>гр.</w:t>
            </w:r>
          </w:p>
          <w:p w:rsidR="00C72176" w:rsidRPr="00E45B2F" w:rsidRDefault="00C72176" w:rsidP="00E45B2F">
            <w:pPr>
              <w:pStyle w:val="TableParagraph"/>
              <w:ind w:firstLine="18"/>
              <w:rPr>
                <w:lang w:val="en-US" w:eastAsia="en-US"/>
              </w:rPr>
            </w:pPr>
          </w:p>
          <w:p w:rsidR="00C72176" w:rsidRPr="00E45B2F" w:rsidRDefault="00C72176" w:rsidP="00E45B2F">
            <w:pPr>
              <w:pStyle w:val="TableParagraph"/>
              <w:ind w:left="83" w:firstLine="18"/>
              <w:rPr>
                <w:lang w:val="en-US" w:eastAsia="en-US"/>
              </w:rPr>
            </w:pPr>
            <w:r w:rsidRPr="00E45B2F">
              <w:rPr>
                <w:lang w:val="en-US" w:eastAsia="en-US"/>
              </w:rPr>
              <w:t>3 000 мл</w:t>
            </w:r>
          </w:p>
        </w:tc>
        <w:tc>
          <w:tcPr>
            <w:tcW w:w="2744" w:type="dxa"/>
            <w:tcBorders>
              <w:top w:val="single" w:sz="8" w:space="0" w:color="000000"/>
              <w:left w:val="single" w:sz="8" w:space="0" w:color="000000"/>
              <w:bottom w:val="single" w:sz="8" w:space="0" w:color="000000"/>
              <w:right w:val="single" w:sz="8" w:space="0" w:color="000000"/>
            </w:tcBorders>
          </w:tcPr>
          <w:p w:rsidR="00C72176" w:rsidRPr="00E45B2F" w:rsidRDefault="00C72176" w:rsidP="00E45B2F">
            <w:pPr>
              <w:pStyle w:val="TableParagraph"/>
              <w:ind w:left="57" w:firstLine="18"/>
              <w:rPr>
                <w:lang w:eastAsia="en-US"/>
              </w:rPr>
            </w:pPr>
            <w:r w:rsidRPr="00E45B2F">
              <w:rPr>
                <w:lang w:eastAsia="en-US"/>
              </w:rPr>
              <w:t xml:space="preserve">Приложение </w:t>
            </w:r>
            <w:r w:rsidRPr="00E45B2F">
              <w:rPr>
                <w:lang w:val="en-US" w:eastAsia="en-US"/>
              </w:rPr>
              <w:t>N</w:t>
            </w:r>
            <w:r w:rsidRPr="00E45B2F">
              <w:rPr>
                <w:lang w:eastAsia="en-US"/>
              </w:rPr>
              <w:t>1</w:t>
            </w:r>
          </w:p>
          <w:p w:rsidR="00C72176" w:rsidRPr="00E45B2F" w:rsidRDefault="00C72176" w:rsidP="00E45B2F">
            <w:pPr>
              <w:pStyle w:val="TableParagraph"/>
              <w:ind w:left="57" w:right="599" w:firstLine="18"/>
              <w:rPr>
                <w:lang w:eastAsia="en-US"/>
              </w:rPr>
            </w:pPr>
            <w:r w:rsidRPr="00E45B2F">
              <w:rPr>
                <w:lang w:eastAsia="en-US"/>
              </w:rPr>
              <w:t xml:space="preserve">к </w:t>
            </w:r>
            <w:hyperlink r:id="rId23">
              <w:r w:rsidRPr="00E45B2F">
                <w:rPr>
                  <w:lang w:eastAsia="en-US"/>
                </w:rPr>
                <w:t xml:space="preserve">приказу </w:t>
              </w:r>
            </w:hyperlink>
            <w:r w:rsidRPr="00E45B2F">
              <w:rPr>
                <w:lang w:eastAsia="en-US"/>
              </w:rPr>
              <w:t>Министерства здравоохранения</w:t>
            </w:r>
          </w:p>
          <w:p w:rsidR="00C72176" w:rsidRPr="00E45B2F" w:rsidRDefault="00C72176" w:rsidP="00E45B2F">
            <w:pPr>
              <w:pStyle w:val="TableParagraph"/>
              <w:ind w:left="57" w:right="189" w:firstLine="18"/>
              <w:rPr>
                <w:lang w:val="en-US" w:eastAsia="en-US"/>
              </w:rPr>
            </w:pPr>
            <w:r w:rsidRPr="00E45B2F">
              <w:rPr>
                <w:lang w:eastAsia="en-US"/>
              </w:rPr>
              <w:t xml:space="preserve">и социального развития РФ от 17 декабря 2010г. </w:t>
            </w:r>
            <w:r w:rsidRPr="00E45B2F">
              <w:rPr>
                <w:lang w:val="en-US" w:eastAsia="en-US"/>
              </w:rPr>
              <w:t>N1122н пункт 7</w:t>
            </w:r>
          </w:p>
        </w:tc>
      </w:tr>
      <w:tr w:rsidR="00C72176" w:rsidRPr="00F749BE">
        <w:trPr>
          <w:trHeight w:val="1746"/>
        </w:trPr>
        <w:tc>
          <w:tcPr>
            <w:tcW w:w="709" w:type="dxa"/>
            <w:tcBorders>
              <w:top w:val="single" w:sz="8" w:space="0" w:color="000000"/>
              <w:left w:val="single" w:sz="8" w:space="0" w:color="000000"/>
              <w:right w:val="single" w:sz="8" w:space="0" w:color="000000"/>
            </w:tcBorders>
          </w:tcPr>
          <w:p w:rsidR="00C72176" w:rsidRPr="00E45B2F" w:rsidRDefault="00C72176" w:rsidP="00E45B2F">
            <w:pPr>
              <w:pStyle w:val="TableParagraph"/>
              <w:ind w:right="-29" w:firstLine="18"/>
              <w:jc w:val="right"/>
              <w:rPr>
                <w:lang w:val="en-US" w:eastAsia="en-US"/>
              </w:rPr>
            </w:pPr>
            <w:r w:rsidRPr="00E45B2F">
              <w:rPr>
                <w:lang w:val="en-US" w:eastAsia="en-US"/>
              </w:rPr>
              <w:t>10</w:t>
            </w:r>
          </w:p>
        </w:tc>
        <w:tc>
          <w:tcPr>
            <w:tcW w:w="1713" w:type="dxa"/>
            <w:tcBorders>
              <w:top w:val="single" w:sz="8" w:space="0" w:color="000000"/>
              <w:left w:val="single" w:sz="8" w:space="0" w:color="000000"/>
              <w:right w:val="single" w:sz="8" w:space="0" w:color="000000"/>
            </w:tcBorders>
          </w:tcPr>
          <w:p w:rsidR="00C72176" w:rsidRPr="00E45B2F" w:rsidRDefault="00C72176" w:rsidP="00E45B2F">
            <w:pPr>
              <w:pStyle w:val="TableParagraph"/>
              <w:ind w:left="54" w:right="195" w:firstLine="18"/>
              <w:rPr>
                <w:lang w:eastAsia="en-US"/>
              </w:rPr>
            </w:pPr>
            <w:r w:rsidRPr="00E45B2F">
              <w:rPr>
                <w:lang w:eastAsia="en-US"/>
              </w:rPr>
              <w:t>Учитель технологии (обслуживаю- щего труда)</w:t>
            </w:r>
          </w:p>
        </w:tc>
        <w:tc>
          <w:tcPr>
            <w:tcW w:w="2986" w:type="dxa"/>
            <w:tcBorders>
              <w:top w:val="single" w:sz="8" w:space="0" w:color="000000"/>
              <w:left w:val="single" w:sz="8" w:space="0" w:color="000000"/>
              <w:right w:val="single" w:sz="8" w:space="0" w:color="000000"/>
            </w:tcBorders>
          </w:tcPr>
          <w:p w:rsidR="00C72176" w:rsidRPr="00E45B2F" w:rsidRDefault="00C72176" w:rsidP="00E45B2F">
            <w:pPr>
              <w:pStyle w:val="TableParagraph"/>
              <w:ind w:left="55" w:right="959" w:firstLine="18"/>
              <w:rPr>
                <w:lang w:eastAsia="en-US"/>
              </w:rPr>
            </w:pPr>
            <w:r w:rsidRPr="00E45B2F">
              <w:rPr>
                <w:lang w:eastAsia="en-US"/>
              </w:rPr>
              <w:t>1. Мыло туалетное или</w:t>
            </w:r>
          </w:p>
          <w:p w:rsidR="00C72176" w:rsidRPr="00E45B2F" w:rsidRDefault="00C72176" w:rsidP="00E45B2F">
            <w:pPr>
              <w:pStyle w:val="TableParagraph"/>
              <w:ind w:left="55" w:right="72" w:firstLine="18"/>
              <w:rPr>
                <w:lang w:eastAsia="en-US"/>
              </w:rPr>
            </w:pPr>
            <w:r w:rsidRPr="00E45B2F">
              <w:rPr>
                <w:lang w:eastAsia="en-US"/>
              </w:rPr>
              <w:t>жидкие моющие средства в дозирующих устройствах</w:t>
            </w:r>
          </w:p>
        </w:tc>
        <w:tc>
          <w:tcPr>
            <w:tcW w:w="1029" w:type="dxa"/>
            <w:tcBorders>
              <w:top w:val="single" w:sz="8" w:space="0" w:color="000000"/>
              <w:left w:val="single" w:sz="8" w:space="0" w:color="000000"/>
              <w:right w:val="single" w:sz="8" w:space="0" w:color="000000"/>
            </w:tcBorders>
          </w:tcPr>
          <w:p w:rsidR="00C72176" w:rsidRPr="00E45B2F" w:rsidRDefault="00C72176" w:rsidP="00E45B2F">
            <w:pPr>
              <w:pStyle w:val="TableParagraph"/>
              <w:ind w:left="166" w:firstLine="18"/>
              <w:rPr>
                <w:lang w:val="en-US" w:eastAsia="en-US"/>
              </w:rPr>
            </w:pPr>
            <w:r w:rsidRPr="00E45B2F">
              <w:rPr>
                <w:lang w:val="en-US" w:eastAsia="en-US"/>
              </w:rPr>
              <w:t>200</w:t>
            </w:r>
            <w:r w:rsidRPr="00E45B2F">
              <w:rPr>
                <w:spacing w:val="-3"/>
                <w:lang w:val="en-US" w:eastAsia="en-US"/>
              </w:rPr>
              <w:t xml:space="preserve"> </w:t>
            </w:r>
            <w:r w:rsidRPr="00E45B2F">
              <w:rPr>
                <w:lang w:val="en-US" w:eastAsia="en-US"/>
              </w:rPr>
              <w:t>гр.</w:t>
            </w:r>
          </w:p>
          <w:p w:rsidR="00C72176" w:rsidRPr="00E45B2F" w:rsidRDefault="00C72176" w:rsidP="00E45B2F">
            <w:pPr>
              <w:pStyle w:val="TableParagraph"/>
              <w:ind w:firstLine="18"/>
              <w:rPr>
                <w:lang w:val="en-US" w:eastAsia="en-US"/>
              </w:rPr>
            </w:pPr>
          </w:p>
          <w:p w:rsidR="00C72176" w:rsidRPr="00E45B2F" w:rsidRDefault="00C72176" w:rsidP="00E45B2F">
            <w:pPr>
              <w:pStyle w:val="TableParagraph"/>
              <w:ind w:left="168" w:firstLine="18"/>
              <w:rPr>
                <w:lang w:val="en-US" w:eastAsia="en-US"/>
              </w:rPr>
            </w:pPr>
            <w:r w:rsidRPr="00E45B2F">
              <w:rPr>
                <w:lang w:val="en-US" w:eastAsia="en-US"/>
              </w:rPr>
              <w:t>250 мл</w:t>
            </w:r>
          </w:p>
        </w:tc>
        <w:tc>
          <w:tcPr>
            <w:tcW w:w="1031" w:type="dxa"/>
            <w:tcBorders>
              <w:top w:val="single" w:sz="8" w:space="0" w:color="000000"/>
              <w:left w:val="single" w:sz="8" w:space="0" w:color="000000"/>
              <w:right w:val="single" w:sz="8" w:space="0" w:color="000000"/>
            </w:tcBorders>
          </w:tcPr>
          <w:p w:rsidR="00C72176" w:rsidRPr="00E45B2F" w:rsidRDefault="00C72176" w:rsidP="00E45B2F">
            <w:pPr>
              <w:pStyle w:val="TableParagraph"/>
              <w:ind w:left="78" w:firstLine="18"/>
              <w:rPr>
                <w:lang w:val="en-US" w:eastAsia="en-US"/>
              </w:rPr>
            </w:pPr>
            <w:r w:rsidRPr="00E45B2F">
              <w:rPr>
                <w:lang w:val="en-US" w:eastAsia="en-US"/>
              </w:rPr>
              <w:t>2 400</w:t>
            </w:r>
            <w:r w:rsidRPr="00E45B2F">
              <w:rPr>
                <w:spacing w:val="-3"/>
                <w:lang w:val="en-US" w:eastAsia="en-US"/>
              </w:rPr>
              <w:t xml:space="preserve"> </w:t>
            </w:r>
            <w:r w:rsidRPr="00E45B2F">
              <w:rPr>
                <w:lang w:val="en-US" w:eastAsia="en-US"/>
              </w:rPr>
              <w:t>гр.</w:t>
            </w:r>
          </w:p>
          <w:p w:rsidR="00C72176" w:rsidRPr="00E45B2F" w:rsidRDefault="00C72176" w:rsidP="00E45B2F">
            <w:pPr>
              <w:pStyle w:val="TableParagraph"/>
              <w:ind w:firstLine="18"/>
              <w:rPr>
                <w:lang w:val="en-US" w:eastAsia="en-US"/>
              </w:rPr>
            </w:pPr>
          </w:p>
          <w:p w:rsidR="00C72176" w:rsidRPr="00E45B2F" w:rsidRDefault="00C72176" w:rsidP="00E45B2F">
            <w:pPr>
              <w:pStyle w:val="TableParagraph"/>
              <w:ind w:left="83" w:firstLine="18"/>
              <w:rPr>
                <w:lang w:val="en-US" w:eastAsia="en-US"/>
              </w:rPr>
            </w:pPr>
            <w:r w:rsidRPr="00E45B2F">
              <w:rPr>
                <w:lang w:val="en-US" w:eastAsia="en-US"/>
              </w:rPr>
              <w:t>3 000 мл</w:t>
            </w:r>
          </w:p>
        </w:tc>
        <w:tc>
          <w:tcPr>
            <w:tcW w:w="2744" w:type="dxa"/>
            <w:tcBorders>
              <w:top w:val="single" w:sz="8" w:space="0" w:color="000000"/>
              <w:left w:val="single" w:sz="8" w:space="0" w:color="000000"/>
              <w:right w:val="single" w:sz="8" w:space="0" w:color="000000"/>
            </w:tcBorders>
          </w:tcPr>
          <w:p w:rsidR="00C72176" w:rsidRPr="00E45B2F" w:rsidRDefault="00C72176" w:rsidP="00E45B2F">
            <w:pPr>
              <w:pStyle w:val="TableParagraph"/>
              <w:ind w:left="57" w:firstLine="18"/>
              <w:rPr>
                <w:lang w:eastAsia="en-US"/>
              </w:rPr>
            </w:pPr>
            <w:r w:rsidRPr="00E45B2F">
              <w:rPr>
                <w:lang w:eastAsia="en-US"/>
              </w:rPr>
              <w:t xml:space="preserve">Приложение </w:t>
            </w:r>
            <w:r w:rsidRPr="00E45B2F">
              <w:rPr>
                <w:lang w:val="en-US" w:eastAsia="en-US"/>
              </w:rPr>
              <w:t>N</w:t>
            </w:r>
            <w:r w:rsidRPr="00E45B2F">
              <w:rPr>
                <w:lang w:eastAsia="en-US"/>
              </w:rPr>
              <w:t>1</w:t>
            </w:r>
          </w:p>
          <w:p w:rsidR="00C72176" w:rsidRPr="00E45B2F" w:rsidRDefault="00C72176" w:rsidP="00E45B2F">
            <w:pPr>
              <w:pStyle w:val="TableParagraph"/>
              <w:ind w:left="57" w:right="599" w:firstLine="18"/>
              <w:rPr>
                <w:lang w:eastAsia="en-US"/>
              </w:rPr>
            </w:pPr>
            <w:r w:rsidRPr="00E45B2F">
              <w:rPr>
                <w:lang w:eastAsia="en-US"/>
              </w:rPr>
              <w:t xml:space="preserve">к </w:t>
            </w:r>
            <w:hyperlink r:id="rId24">
              <w:r w:rsidRPr="00E45B2F">
                <w:rPr>
                  <w:lang w:eastAsia="en-US"/>
                </w:rPr>
                <w:t xml:space="preserve">приказу </w:t>
              </w:r>
            </w:hyperlink>
            <w:r w:rsidRPr="00E45B2F">
              <w:rPr>
                <w:lang w:eastAsia="en-US"/>
              </w:rPr>
              <w:t>Министерства здравоохранения</w:t>
            </w:r>
          </w:p>
          <w:p w:rsidR="00C72176" w:rsidRPr="00E45B2F" w:rsidRDefault="00C72176" w:rsidP="00E45B2F">
            <w:pPr>
              <w:pStyle w:val="TableParagraph"/>
              <w:ind w:left="57" w:right="189" w:firstLine="18"/>
              <w:rPr>
                <w:lang w:val="en-US" w:eastAsia="en-US"/>
              </w:rPr>
            </w:pPr>
            <w:r w:rsidRPr="00E45B2F">
              <w:rPr>
                <w:lang w:eastAsia="en-US"/>
              </w:rPr>
              <w:t xml:space="preserve">и социального развития РФ от 17 декабря 2010г. </w:t>
            </w:r>
            <w:r w:rsidRPr="00E45B2F">
              <w:rPr>
                <w:lang w:val="en-US" w:eastAsia="en-US"/>
              </w:rPr>
              <w:t>N1122н пункт 7</w:t>
            </w:r>
          </w:p>
        </w:tc>
      </w:tr>
      <w:tr w:rsidR="00C72176" w:rsidRPr="00F749BE">
        <w:trPr>
          <w:trHeight w:val="2042"/>
        </w:trPr>
        <w:tc>
          <w:tcPr>
            <w:tcW w:w="709" w:type="dxa"/>
          </w:tcPr>
          <w:p w:rsidR="00C72176" w:rsidRPr="00E45B2F" w:rsidRDefault="00C72176" w:rsidP="00E45B2F">
            <w:pPr>
              <w:pStyle w:val="TableParagraph"/>
              <w:ind w:right="-29" w:firstLine="18"/>
              <w:jc w:val="right"/>
              <w:rPr>
                <w:lang w:val="en-US" w:eastAsia="en-US"/>
              </w:rPr>
            </w:pPr>
            <w:r w:rsidRPr="00E45B2F">
              <w:rPr>
                <w:lang w:val="en-US" w:eastAsia="en-US"/>
              </w:rPr>
              <w:t>11</w:t>
            </w:r>
          </w:p>
        </w:tc>
        <w:tc>
          <w:tcPr>
            <w:tcW w:w="1713" w:type="dxa"/>
          </w:tcPr>
          <w:p w:rsidR="00C72176" w:rsidRPr="00E45B2F" w:rsidRDefault="00C72176" w:rsidP="00E45B2F">
            <w:pPr>
              <w:pStyle w:val="TableParagraph"/>
              <w:ind w:left="59" w:firstLine="18"/>
              <w:rPr>
                <w:lang w:val="en-US" w:eastAsia="en-US"/>
              </w:rPr>
            </w:pPr>
            <w:r w:rsidRPr="00E45B2F">
              <w:rPr>
                <w:lang w:val="en-US" w:eastAsia="en-US"/>
              </w:rPr>
              <w:t>Учитель химии</w:t>
            </w:r>
          </w:p>
        </w:tc>
        <w:tc>
          <w:tcPr>
            <w:tcW w:w="2986" w:type="dxa"/>
          </w:tcPr>
          <w:p w:rsidR="00C72176" w:rsidRPr="00E45B2F" w:rsidRDefault="00C72176" w:rsidP="00E45B2F">
            <w:pPr>
              <w:pStyle w:val="TableParagraph"/>
              <w:ind w:left="60" w:right="964" w:firstLine="18"/>
              <w:rPr>
                <w:lang w:eastAsia="en-US"/>
              </w:rPr>
            </w:pPr>
            <w:r w:rsidRPr="00E45B2F">
              <w:rPr>
                <w:lang w:eastAsia="en-US"/>
              </w:rPr>
              <w:t>1. Мыло туалетное или</w:t>
            </w:r>
          </w:p>
          <w:p w:rsidR="00C72176" w:rsidRPr="00E45B2F" w:rsidRDefault="00C72176" w:rsidP="00E45B2F">
            <w:pPr>
              <w:pStyle w:val="TableParagraph"/>
              <w:ind w:left="60" w:right="77" w:firstLine="18"/>
              <w:rPr>
                <w:lang w:eastAsia="en-US"/>
              </w:rPr>
            </w:pPr>
            <w:r w:rsidRPr="00E45B2F">
              <w:rPr>
                <w:lang w:eastAsia="en-US"/>
              </w:rPr>
              <w:t>жидкие моющие средства в дозирующих устройствах</w:t>
            </w:r>
          </w:p>
        </w:tc>
        <w:tc>
          <w:tcPr>
            <w:tcW w:w="1029" w:type="dxa"/>
          </w:tcPr>
          <w:p w:rsidR="00C72176" w:rsidRPr="00E45B2F" w:rsidRDefault="00C72176" w:rsidP="00E45B2F">
            <w:pPr>
              <w:pStyle w:val="TableParagraph"/>
              <w:ind w:left="171" w:firstLine="18"/>
              <w:rPr>
                <w:lang w:val="en-US" w:eastAsia="en-US"/>
              </w:rPr>
            </w:pPr>
            <w:r w:rsidRPr="00E45B2F">
              <w:rPr>
                <w:lang w:val="en-US" w:eastAsia="en-US"/>
              </w:rPr>
              <w:t>200</w:t>
            </w:r>
            <w:r w:rsidRPr="00E45B2F">
              <w:rPr>
                <w:spacing w:val="-3"/>
                <w:lang w:val="en-US" w:eastAsia="en-US"/>
              </w:rPr>
              <w:t xml:space="preserve"> </w:t>
            </w:r>
            <w:r w:rsidRPr="00E45B2F">
              <w:rPr>
                <w:lang w:val="en-US" w:eastAsia="en-US"/>
              </w:rPr>
              <w:t>гр.</w:t>
            </w:r>
          </w:p>
          <w:p w:rsidR="00C72176" w:rsidRPr="00E45B2F" w:rsidRDefault="00C72176" w:rsidP="00E45B2F">
            <w:pPr>
              <w:pStyle w:val="TableParagraph"/>
              <w:ind w:firstLine="18"/>
              <w:rPr>
                <w:lang w:val="en-US" w:eastAsia="en-US"/>
              </w:rPr>
            </w:pPr>
          </w:p>
          <w:p w:rsidR="00C72176" w:rsidRPr="00E45B2F" w:rsidRDefault="00C72176" w:rsidP="00E45B2F">
            <w:pPr>
              <w:pStyle w:val="TableParagraph"/>
              <w:ind w:left="173" w:firstLine="18"/>
              <w:rPr>
                <w:lang w:val="en-US" w:eastAsia="en-US"/>
              </w:rPr>
            </w:pPr>
            <w:r w:rsidRPr="00E45B2F">
              <w:rPr>
                <w:lang w:val="en-US" w:eastAsia="en-US"/>
              </w:rPr>
              <w:t>250 мл</w:t>
            </w:r>
          </w:p>
        </w:tc>
        <w:tc>
          <w:tcPr>
            <w:tcW w:w="1031" w:type="dxa"/>
          </w:tcPr>
          <w:p w:rsidR="00C72176" w:rsidRPr="00E45B2F" w:rsidRDefault="00C72176" w:rsidP="00E45B2F">
            <w:pPr>
              <w:pStyle w:val="TableParagraph"/>
              <w:ind w:left="83" w:firstLine="18"/>
              <w:rPr>
                <w:lang w:val="en-US" w:eastAsia="en-US"/>
              </w:rPr>
            </w:pPr>
            <w:r w:rsidRPr="00E45B2F">
              <w:rPr>
                <w:lang w:val="en-US" w:eastAsia="en-US"/>
              </w:rPr>
              <w:t>2 400</w:t>
            </w:r>
            <w:r w:rsidRPr="00E45B2F">
              <w:rPr>
                <w:spacing w:val="-3"/>
                <w:lang w:val="en-US" w:eastAsia="en-US"/>
              </w:rPr>
              <w:t xml:space="preserve"> </w:t>
            </w:r>
            <w:r w:rsidRPr="00E45B2F">
              <w:rPr>
                <w:lang w:val="en-US" w:eastAsia="en-US"/>
              </w:rPr>
              <w:t>гр.</w:t>
            </w:r>
          </w:p>
          <w:p w:rsidR="00C72176" w:rsidRPr="00E45B2F" w:rsidRDefault="00C72176" w:rsidP="00E45B2F">
            <w:pPr>
              <w:pStyle w:val="TableParagraph"/>
              <w:ind w:firstLine="18"/>
              <w:rPr>
                <w:lang w:val="en-US" w:eastAsia="en-US"/>
              </w:rPr>
            </w:pPr>
          </w:p>
          <w:p w:rsidR="00C72176" w:rsidRPr="00E45B2F" w:rsidRDefault="00C72176" w:rsidP="00E45B2F">
            <w:pPr>
              <w:pStyle w:val="TableParagraph"/>
              <w:ind w:left="88" w:firstLine="18"/>
              <w:rPr>
                <w:lang w:val="en-US" w:eastAsia="en-US"/>
              </w:rPr>
            </w:pPr>
            <w:r w:rsidRPr="00E45B2F">
              <w:rPr>
                <w:lang w:val="en-US" w:eastAsia="en-US"/>
              </w:rPr>
              <w:t>3 000 мл</w:t>
            </w:r>
          </w:p>
        </w:tc>
        <w:tc>
          <w:tcPr>
            <w:tcW w:w="2744" w:type="dxa"/>
          </w:tcPr>
          <w:p w:rsidR="00C72176" w:rsidRPr="00E45B2F" w:rsidRDefault="00C72176" w:rsidP="00E45B2F">
            <w:pPr>
              <w:pStyle w:val="TableParagraph"/>
              <w:ind w:left="62" w:firstLine="18"/>
              <w:rPr>
                <w:lang w:eastAsia="en-US"/>
              </w:rPr>
            </w:pPr>
            <w:r w:rsidRPr="00E45B2F">
              <w:rPr>
                <w:lang w:eastAsia="en-US"/>
              </w:rPr>
              <w:t xml:space="preserve">Приложение </w:t>
            </w:r>
            <w:r w:rsidRPr="00E45B2F">
              <w:rPr>
                <w:lang w:val="en-US" w:eastAsia="en-US"/>
              </w:rPr>
              <w:t>N</w:t>
            </w:r>
            <w:r w:rsidRPr="00E45B2F">
              <w:rPr>
                <w:lang w:eastAsia="en-US"/>
              </w:rPr>
              <w:t>1</w:t>
            </w:r>
          </w:p>
          <w:p w:rsidR="00C72176" w:rsidRPr="00E45B2F" w:rsidRDefault="00C72176" w:rsidP="00E45B2F">
            <w:pPr>
              <w:pStyle w:val="TableParagraph"/>
              <w:ind w:left="62" w:right="604" w:firstLine="18"/>
              <w:rPr>
                <w:lang w:eastAsia="en-US"/>
              </w:rPr>
            </w:pPr>
            <w:r w:rsidRPr="00E45B2F">
              <w:rPr>
                <w:lang w:eastAsia="en-US"/>
              </w:rPr>
              <w:t xml:space="preserve">к </w:t>
            </w:r>
            <w:hyperlink r:id="rId25">
              <w:r w:rsidRPr="00E45B2F">
                <w:rPr>
                  <w:lang w:eastAsia="en-US"/>
                </w:rPr>
                <w:t xml:space="preserve">приказу </w:t>
              </w:r>
            </w:hyperlink>
            <w:r w:rsidRPr="00E45B2F">
              <w:rPr>
                <w:lang w:eastAsia="en-US"/>
              </w:rPr>
              <w:t>Министерства здравоохранения</w:t>
            </w:r>
          </w:p>
          <w:p w:rsidR="00C72176" w:rsidRPr="00E45B2F" w:rsidRDefault="00C72176" w:rsidP="00E45B2F">
            <w:pPr>
              <w:pStyle w:val="TableParagraph"/>
              <w:ind w:left="62" w:right="194" w:firstLine="18"/>
              <w:rPr>
                <w:lang w:val="en-US" w:eastAsia="en-US"/>
              </w:rPr>
            </w:pPr>
            <w:r w:rsidRPr="00E45B2F">
              <w:rPr>
                <w:lang w:eastAsia="en-US"/>
              </w:rPr>
              <w:t xml:space="preserve">и социального развития РФ от 17 декабря 2010г. </w:t>
            </w:r>
            <w:r w:rsidRPr="00E45B2F">
              <w:rPr>
                <w:lang w:val="en-US" w:eastAsia="en-US"/>
              </w:rPr>
              <w:t>N1122н пункт 7</w:t>
            </w:r>
          </w:p>
        </w:tc>
      </w:tr>
    </w:tbl>
    <w:p w:rsidR="00C72176" w:rsidRPr="004C3EC3" w:rsidRDefault="00C72176" w:rsidP="00F749BE">
      <w:pPr>
        <w:ind w:firstLine="709"/>
        <w:rPr>
          <w:sz w:val="28"/>
          <w:szCs w:val="28"/>
        </w:rPr>
      </w:pPr>
    </w:p>
    <w:p w:rsidR="00C72176" w:rsidRPr="00F749BE" w:rsidRDefault="00C72176" w:rsidP="00F749BE"/>
    <w:sectPr w:rsidR="00C72176" w:rsidRPr="00F749BE" w:rsidSect="00D37399">
      <w:footerReference w:type="default" r:id="rId26"/>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176" w:rsidRDefault="00C72176">
      <w:r>
        <w:separator/>
      </w:r>
    </w:p>
  </w:endnote>
  <w:endnote w:type="continuationSeparator" w:id="0">
    <w:p w:rsidR="00C72176" w:rsidRDefault="00C72176">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176" w:rsidRDefault="00C72176" w:rsidP="0002281E">
    <w:pPr>
      <w:pStyle w:val="Footer"/>
      <w:jc w:val="right"/>
    </w:pPr>
    <w:r>
      <w:rPr>
        <w:noProof/>
      </w:rPr>
      <w:fldChar w:fldCharType="begin"/>
    </w:r>
    <w:r>
      <w:rPr>
        <w:noProof/>
      </w:rPr>
      <w:instrText>PAGE   \* MERGEFORMAT</w:instrText>
    </w:r>
    <w:r>
      <w:rPr>
        <w:noProof/>
      </w:rPr>
      <w:fldChar w:fldCharType="separate"/>
    </w:r>
    <w:r>
      <w:rPr>
        <w:noProof/>
      </w:rPr>
      <w:t>44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176" w:rsidRDefault="00C72176">
      <w:r>
        <w:separator/>
      </w:r>
    </w:p>
  </w:footnote>
  <w:footnote w:type="continuationSeparator" w:id="0">
    <w:p w:rsidR="00C72176" w:rsidRDefault="00C721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3">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rPr>
    </w:lvl>
  </w:abstractNum>
  <w:abstractNum w:abstractNumId="4">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rPr>
    </w:lvl>
  </w:abstractNum>
  <w:abstractNum w:abstractNumId="5">
    <w:nsid w:val="00000019"/>
    <w:multiLevelType w:val="singleLevel"/>
    <w:tmpl w:val="00000019"/>
    <w:name w:val="WW8Num25"/>
    <w:lvl w:ilvl="0">
      <w:start w:val="1"/>
      <w:numFmt w:val="decimal"/>
      <w:lvlText w:val="2.%1."/>
      <w:lvlJc w:val="left"/>
      <w:pPr>
        <w:tabs>
          <w:tab w:val="num" w:pos="0"/>
        </w:tabs>
        <w:ind w:left="1429" w:hanging="360"/>
      </w:pPr>
    </w:lvl>
  </w:abstractNum>
  <w:abstractNum w:abstractNumId="6">
    <w:nsid w:val="0000001C"/>
    <w:multiLevelType w:val="multilevel"/>
    <w:tmpl w:val="0000001C"/>
    <w:name w:val="WW8Num28"/>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D"/>
    <w:multiLevelType w:val="multilevel"/>
    <w:tmpl w:val="0000001D"/>
    <w:name w:val="WW8Num29"/>
    <w:lvl w:ilvl="0">
      <w:start w:val="2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5B6457"/>
    <w:multiLevelType w:val="hybridMultilevel"/>
    <w:tmpl w:val="539AB126"/>
    <w:lvl w:ilvl="0" w:tplc="767E36C4">
      <w:start w:val="1"/>
      <w:numFmt w:val="decimal"/>
      <w:lvlText w:val="%1."/>
      <w:lvlJc w:val="left"/>
      <w:pPr>
        <w:ind w:left="55" w:hanging="240"/>
      </w:pPr>
      <w:rPr>
        <w:rFonts w:ascii="Times New Roman" w:eastAsia="Times New Roman" w:hAnsi="Times New Roman" w:hint="default"/>
        <w:spacing w:val="-8"/>
        <w:w w:val="100"/>
        <w:sz w:val="24"/>
        <w:szCs w:val="24"/>
      </w:rPr>
    </w:lvl>
    <w:lvl w:ilvl="1" w:tplc="5D4CA02A">
      <w:numFmt w:val="bullet"/>
      <w:lvlText w:val="•"/>
      <w:lvlJc w:val="left"/>
      <w:pPr>
        <w:ind w:left="365" w:hanging="240"/>
      </w:pPr>
      <w:rPr>
        <w:rFonts w:hint="default"/>
      </w:rPr>
    </w:lvl>
    <w:lvl w:ilvl="2" w:tplc="E4E83ADE">
      <w:numFmt w:val="bullet"/>
      <w:lvlText w:val="•"/>
      <w:lvlJc w:val="left"/>
      <w:pPr>
        <w:ind w:left="670" w:hanging="240"/>
      </w:pPr>
      <w:rPr>
        <w:rFonts w:hint="default"/>
      </w:rPr>
    </w:lvl>
    <w:lvl w:ilvl="3" w:tplc="CD54CB0C">
      <w:numFmt w:val="bullet"/>
      <w:lvlText w:val="•"/>
      <w:lvlJc w:val="left"/>
      <w:pPr>
        <w:ind w:left="975" w:hanging="240"/>
      </w:pPr>
      <w:rPr>
        <w:rFonts w:hint="default"/>
      </w:rPr>
    </w:lvl>
    <w:lvl w:ilvl="4" w:tplc="4A506C40">
      <w:numFmt w:val="bullet"/>
      <w:lvlText w:val="•"/>
      <w:lvlJc w:val="left"/>
      <w:pPr>
        <w:ind w:left="1280" w:hanging="240"/>
      </w:pPr>
      <w:rPr>
        <w:rFonts w:hint="default"/>
      </w:rPr>
    </w:lvl>
    <w:lvl w:ilvl="5" w:tplc="744630BC">
      <w:numFmt w:val="bullet"/>
      <w:lvlText w:val="•"/>
      <w:lvlJc w:val="left"/>
      <w:pPr>
        <w:ind w:left="1585" w:hanging="240"/>
      </w:pPr>
      <w:rPr>
        <w:rFonts w:hint="default"/>
      </w:rPr>
    </w:lvl>
    <w:lvl w:ilvl="6" w:tplc="EFDEE04C">
      <w:numFmt w:val="bullet"/>
      <w:lvlText w:val="•"/>
      <w:lvlJc w:val="left"/>
      <w:pPr>
        <w:ind w:left="1890" w:hanging="240"/>
      </w:pPr>
      <w:rPr>
        <w:rFonts w:hint="default"/>
      </w:rPr>
    </w:lvl>
    <w:lvl w:ilvl="7" w:tplc="622E0E6E">
      <w:numFmt w:val="bullet"/>
      <w:lvlText w:val="•"/>
      <w:lvlJc w:val="left"/>
      <w:pPr>
        <w:ind w:left="2195" w:hanging="240"/>
      </w:pPr>
      <w:rPr>
        <w:rFonts w:hint="default"/>
      </w:rPr>
    </w:lvl>
    <w:lvl w:ilvl="8" w:tplc="F5264572">
      <w:numFmt w:val="bullet"/>
      <w:lvlText w:val="•"/>
      <w:lvlJc w:val="left"/>
      <w:pPr>
        <w:ind w:left="2500" w:hanging="240"/>
      </w:pPr>
      <w:rPr>
        <w:rFonts w:hint="default"/>
      </w:rPr>
    </w:lvl>
  </w:abstractNum>
  <w:abstractNum w:abstractNumId="9">
    <w:nsid w:val="008066A5"/>
    <w:multiLevelType w:val="hybridMultilevel"/>
    <w:tmpl w:val="333C165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1">
    <w:nsid w:val="08F4287C"/>
    <w:multiLevelType w:val="hybridMultilevel"/>
    <w:tmpl w:val="A2B6D322"/>
    <w:lvl w:ilvl="0" w:tplc="56A8E342">
      <w:start w:val="1"/>
      <w:numFmt w:val="decimal"/>
      <w:lvlText w:val="%1."/>
      <w:lvlJc w:val="left"/>
      <w:pPr>
        <w:ind w:left="55" w:hanging="240"/>
      </w:pPr>
      <w:rPr>
        <w:rFonts w:ascii="Times New Roman" w:eastAsia="Times New Roman" w:hAnsi="Times New Roman" w:hint="default"/>
        <w:spacing w:val="-4"/>
        <w:w w:val="100"/>
        <w:sz w:val="24"/>
        <w:szCs w:val="24"/>
      </w:rPr>
    </w:lvl>
    <w:lvl w:ilvl="1" w:tplc="1A84AF18">
      <w:numFmt w:val="bullet"/>
      <w:lvlText w:val="•"/>
      <w:lvlJc w:val="left"/>
      <w:pPr>
        <w:ind w:left="365" w:hanging="240"/>
      </w:pPr>
      <w:rPr>
        <w:rFonts w:hint="default"/>
      </w:rPr>
    </w:lvl>
    <w:lvl w:ilvl="2" w:tplc="9A3C757E">
      <w:numFmt w:val="bullet"/>
      <w:lvlText w:val="•"/>
      <w:lvlJc w:val="left"/>
      <w:pPr>
        <w:ind w:left="670" w:hanging="240"/>
      </w:pPr>
      <w:rPr>
        <w:rFonts w:hint="default"/>
      </w:rPr>
    </w:lvl>
    <w:lvl w:ilvl="3" w:tplc="D51AE1A0">
      <w:numFmt w:val="bullet"/>
      <w:lvlText w:val="•"/>
      <w:lvlJc w:val="left"/>
      <w:pPr>
        <w:ind w:left="975" w:hanging="240"/>
      </w:pPr>
      <w:rPr>
        <w:rFonts w:hint="default"/>
      </w:rPr>
    </w:lvl>
    <w:lvl w:ilvl="4" w:tplc="74B6E44E">
      <w:numFmt w:val="bullet"/>
      <w:lvlText w:val="•"/>
      <w:lvlJc w:val="left"/>
      <w:pPr>
        <w:ind w:left="1280" w:hanging="240"/>
      </w:pPr>
      <w:rPr>
        <w:rFonts w:hint="default"/>
      </w:rPr>
    </w:lvl>
    <w:lvl w:ilvl="5" w:tplc="405683A6">
      <w:numFmt w:val="bullet"/>
      <w:lvlText w:val="•"/>
      <w:lvlJc w:val="left"/>
      <w:pPr>
        <w:ind w:left="1585" w:hanging="240"/>
      </w:pPr>
      <w:rPr>
        <w:rFonts w:hint="default"/>
      </w:rPr>
    </w:lvl>
    <w:lvl w:ilvl="6" w:tplc="1CE00D9C">
      <w:numFmt w:val="bullet"/>
      <w:lvlText w:val="•"/>
      <w:lvlJc w:val="left"/>
      <w:pPr>
        <w:ind w:left="1890" w:hanging="240"/>
      </w:pPr>
      <w:rPr>
        <w:rFonts w:hint="default"/>
      </w:rPr>
    </w:lvl>
    <w:lvl w:ilvl="7" w:tplc="818A241E">
      <w:numFmt w:val="bullet"/>
      <w:lvlText w:val="•"/>
      <w:lvlJc w:val="left"/>
      <w:pPr>
        <w:ind w:left="2195" w:hanging="240"/>
      </w:pPr>
      <w:rPr>
        <w:rFonts w:hint="default"/>
      </w:rPr>
    </w:lvl>
    <w:lvl w:ilvl="8" w:tplc="FCA4CAEC">
      <w:numFmt w:val="bullet"/>
      <w:lvlText w:val="•"/>
      <w:lvlJc w:val="left"/>
      <w:pPr>
        <w:ind w:left="2500" w:hanging="240"/>
      </w:pPr>
      <w:rPr>
        <w:rFonts w:hint="default"/>
      </w:rPr>
    </w:lvl>
  </w:abstractNum>
  <w:abstractNum w:abstractNumId="1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0C6D52EC"/>
    <w:multiLevelType w:val="hybridMultilevel"/>
    <w:tmpl w:val="5B4028C0"/>
    <w:lvl w:ilvl="0" w:tplc="F3F80D5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0EFD41A8"/>
    <w:multiLevelType w:val="hybridMultilevel"/>
    <w:tmpl w:val="1820C530"/>
    <w:lvl w:ilvl="0" w:tplc="B2F02A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7">
    <w:nsid w:val="1F4A101A"/>
    <w:multiLevelType w:val="hybridMultilevel"/>
    <w:tmpl w:val="2A60FF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3C739FE"/>
    <w:multiLevelType w:val="hybridMultilevel"/>
    <w:tmpl w:val="127EAFBC"/>
    <w:lvl w:ilvl="0" w:tplc="30C8EA6A">
      <w:start w:val="1"/>
      <w:numFmt w:val="decimal"/>
      <w:lvlText w:val="%1."/>
      <w:lvlJc w:val="left"/>
      <w:pPr>
        <w:ind w:left="55" w:hanging="240"/>
      </w:pPr>
      <w:rPr>
        <w:rFonts w:ascii="Times New Roman" w:eastAsia="Times New Roman" w:hAnsi="Times New Roman" w:hint="default"/>
        <w:spacing w:val="-4"/>
        <w:w w:val="100"/>
        <w:sz w:val="24"/>
        <w:szCs w:val="24"/>
      </w:rPr>
    </w:lvl>
    <w:lvl w:ilvl="1" w:tplc="83BE994A">
      <w:numFmt w:val="bullet"/>
      <w:lvlText w:val="•"/>
      <w:lvlJc w:val="left"/>
      <w:pPr>
        <w:ind w:left="365" w:hanging="240"/>
      </w:pPr>
      <w:rPr>
        <w:rFonts w:hint="default"/>
      </w:rPr>
    </w:lvl>
    <w:lvl w:ilvl="2" w:tplc="56D80D2C">
      <w:numFmt w:val="bullet"/>
      <w:lvlText w:val="•"/>
      <w:lvlJc w:val="left"/>
      <w:pPr>
        <w:ind w:left="670" w:hanging="240"/>
      </w:pPr>
      <w:rPr>
        <w:rFonts w:hint="default"/>
      </w:rPr>
    </w:lvl>
    <w:lvl w:ilvl="3" w:tplc="AC082584">
      <w:numFmt w:val="bullet"/>
      <w:lvlText w:val="•"/>
      <w:lvlJc w:val="left"/>
      <w:pPr>
        <w:ind w:left="975" w:hanging="240"/>
      </w:pPr>
      <w:rPr>
        <w:rFonts w:hint="default"/>
      </w:rPr>
    </w:lvl>
    <w:lvl w:ilvl="4" w:tplc="8670FCD6">
      <w:numFmt w:val="bullet"/>
      <w:lvlText w:val="•"/>
      <w:lvlJc w:val="left"/>
      <w:pPr>
        <w:ind w:left="1280" w:hanging="240"/>
      </w:pPr>
      <w:rPr>
        <w:rFonts w:hint="default"/>
      </w:rPr>
    </w:lvl>
    <w:lvl w:ilvl="5" w:tplc="231AFB58">
      <w:numFmt w:val="bullet"/>
      <w:lvlText w:val="•"/>
      <w:lvlJc w:val="left"/>
      <w:pPr>
        <w:ind w:left="1585" w:hanging="240"/>
      </w:pPr>
      <w:rPr>
        <w:rFonts w:hint="default"/>
      </w:rPr>
    </w:lvl>
    <w:lvl w:ilvl="6" w:tplc="FC722EF4">
      <w:numFmt w:val="bullet"/>
      <w:lvlText w:val="•"/>
      <w:lvlJc w:val="left"/>
      <w:pPr>
        <w:ind w:left="1890" w:hanging="240"/>
      </w:pPr>
      <w:rPr>
        <w:rFonts w:hint="default"/>
      </w:rPr>
    </w:lvl>
    <w:lvl w:ilvl="7" w:tplc="C1E4DB5C">
      <w:numFmt w:val="bullet"/>
      <w:lvlText w:val="•"/>
      <w:lvlJc w:val="left"/>
      <w:pPr>
        <w:ind w:left="2195" w:hanging="240"/>
      </w:pPr>
      <w:rPr>
        <w:rFonts w:hint="default"/>
      </w:rPr>
    </w:lvl>
    <w:lvl w:ilvl="8" w:tplc="12FA3D14">
      <w:numFmt w:val="bullet"/>
      <w:lvlText w:val="•"/>
      <w:lvlJc w:val="left"/>
      <w:pPr>
        <w:ind w:left="2500" w:hanging="240"/>
      </w:pPr>
      <w:rPr>
        <w:rFonts w:hint="default"/>
      </w:rPr>
    </w:lvl>
  </w:abstractNum>
  <w:abstractNum w:abstractNumId="19">
    <w:nsid w:val="259C7BC3"/>
    <w:multiLevelType w:val="multilevel"/>
    <w:tmpl w:val="AE7A09D4"/>
    <w:lvl w:ilvl="0">
      <w:start w:val="1"/>
      <w:numFmt w:val="upperRoman"/>
      <w:lvlText w:val="%1."/>
      <w:lvlJc w:val="left"/>
      <w:pPr>
        <w:tabs>
          <w:tab w:val="num" w:pos="1440"/>
        </w:tabs>
        <w:ind w:left="1440" w:hanging="720"/>
      </w:pPr>
      <w:rPr>
        <w:rFonts w:hint="default"/>
        <w:b/>
        <w:bCs/>
      </w:rPr>
    </w:lvl>
    <w:lvl w:ilvl="1">
      <w:start w:val="7"/>
      <w:numFmt w:val="decimal"/>
      <w:isLgl/>
      <w:lvlText w:val="%1.%2."/>
      <w:lvlJc w:val="left"/>
      <w:pPr>
        <w:tabs>
          <w:tab w:val="num" w:pos="1425"/>
        </w:tabs>
        <w:ind w:left="1425" w:hanging="1065"/>
      </w:pPr>
      <w:rPr>
        <w:rFonts w:hint="default"/>
        <w:b/>
        <w:bCs/>
      </w:rPr>
    </w:lvl>
    <w:lvl w:ilvl="2">
      <w:start w:val="1"/>
      <w:numFmt w:val="decimal"/>
      <w:isLgl/>
      <w:lvlText w:val="%1.%2.%3."/>
      <w:lvlJc w:val="left"/>
      <w:pPr>
        <w:tabs>
          <w:tab w:val="num" w:pos="1425"/>
        </w:tabs>
        <w:ind w:left="1425" w:hanging="1065"/>
      </w:pPr>
      <w:rPr>
        <w:rFonts w:hint="default"/>
        <w:b/>
        <w:bCs/>
      </w:rPr>
    </w:lvl>
    <w:lvl w:ilvl="3">
      <w:start w:val="1"/>
      <w:numFmt w:val="decimal"/>
      <w:isLgl/>
      <w:lvlText w:val="%1.%2.%3.%4."/>
      <w:lvlJc w:val="left"/>
      <w:pPr>
        <w:tabs>
          <w:tab w:val="num" w:pos="1440"/>
        </w:tabs>
        <w:ind w:left="1440" w:hanging="1080"/>
      </w:pPr>
      <w:rPr>
        <w:rFonts w:hint="default"/>
        <w:b/>
        <w:bCs/>
      </w:rPr>
    </w:lvl>
    <w:lvl w:ilvl="4">
      <w:start w:val="1"/>
      <w:numFmt w:val="decimal"/>
      <w:isLgl/>
      <w:lvlText w:val="%1.%2.%3.%4.%5."/>
      <w:lvlJc w:val="left"/>
      <w:pPr>
        <w:tabs>
          <w:tab w:val="num" w:pos="1440"/>
        </w:tabs>
        <w:ind w:left="1440" w:hanging="1080"/>
      </w:pPr>
      <w:rPr>
        <w:rFonts w:hint="default"/>
        <w:b/>
        <w:bCs/>
      </w:rPr>
    </w:lvl>
    <w:lvl w:ilvl="5">
      <w:start w:val="1"/>
      <w:numFmt w:val="decimal"/>
      <w:isLgl/>
      <w:lvlText w:val="%1.%2.%3.%4.%5.%6."/>
      <w:lvlJc w:val="left"/>
      <w:pPr>
        <w:tabs>
          <w:tab w:val="num" w:pos="1800"/>
        </w:tabs>
        <w:ind w:left="1800" w:hanging="1440"/>
      </w:pPr>
      <w:rPr>
        <w:rFonts w:hint="default"/>
        <w:b/>
        <w:bCs/>
      </w:rPr>
    </w:lvl>
    <w:lvl w:ilvl="6">
      <w:start w:val="1"/>
      <w:numFmt w:val="decimal"/>
      <w:isLgl/>
      <w:lvlText w:val="%1.%2.%3.%4.%5.%6.%7."/>
      <w:lvlJc w:val="left"/>
      <w:pPr>
        <w:tabs>
          <w:tab w:val="num" w:pos="2160"/>
        </w:tabs>
        <w:ind w:left="2160" w:hanging="1800"/>
      </w:pPr>
      <w:rPr>
        <w:rFonts w:hint="default"/>
        <w:b/>
        <w:bCs/>
      </w:rPr>
    </w:lvl>
    <w:lvl w:ilvl="7">
      <w:start w:val="1"/>
      <w:numFmt w:val="decimal"/>
      <w:isLgl/>
      <w:lvlText w:val="%1.%2.%3.%4.%5.%6.%7.%8."/>
      <w:lvlJc w:val="left"/>
      <w:pPr>
        <w:tabs>
          <w:tab w:val="num" w:pos="2160"/>
        </w:tabs>
        <w:ind w:left="2160" w:hanging="1800"/>
      </w:pPr>
      <w:rPr>
        <w:rFonts w:hint="default"/>
        <w:b/>
        <w:bCs/>
      </w:rPr>
    </w:lvl>
    <w:lvl w:ilvl="8">
      <w:start w:val="1"/>
      <w:numFmt w:val="decimal"/>
      <w:isLgl/>
      <w:lvlText w:val="%1.%2.%3.%4.%5.%6.%7.%8.%9."/>
      <w:lvlJc w:val="left"/>
      <w:pPr>
        <w:tabs>
          <w:tab w:val="num" w:pos="2520"/>
        </w:tabs>
        <w:ind w:left="2520" w:hanging="2160"/>
      </w:pPr>
      <w:rPr>
        <w:rFonts w:hint="default"/>
        <w:b/>
        <w:bCs/>
      </w:rPr>
    </w:lvl>
  </w:abstractNum>
  <w:abstractNum w:abstractNumId="20">
    <w:nsid w:val="2611153B"/>
    <w:multiLevelType w:val="hybridMultilevel"/>
    <w:tmpl w:val="3A2ACB14"/>
    <w:lvl w:ilvl="0" w:tplc="B2F02A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hint="default"/>
        <w:b w:val="0"/>
        <w:bCs w:val="0"/>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39D278F8"/>
    <w:multiLevelType w:val="hybridMultilevel"/>
    <w:tmpl w:val="1D8AC0CE"/>
    <w:lvl w:ilvl="0" w:tplc="B2F02A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3EB433E5"/>
    <w:multiLevelType w:val="multilevel"/>
    <w:tmpl w:val="43C2F07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EDC4AA1"/>
    <w:multiLevelType w:val="hybridMultilevel"/>
    <w:tmpl w:val="A5E01710"/>
    <w:lvl w:ilvl="0" w:tplc="00D2CC48">
      <w:start w:val="4"/>
      <w:numFmt w:val="decimal"/>
      <w:lvlText w:val="%1."/>
      <w:lvlJc w:val="left"/>
      <w:pPr>
        <w:ind w:left="55" w:hanging="240"/>
      </w:pPr>
      <w:rPr>
        <w:rFonts w:ascii="Times New Roman" w:eastAsia="Times New Roman" w:hAnsi="Times New Roman" w:hint="default"/>
        <w:spacing w:val="-5"/>
        <w:w w:val="100"/>
        <w:sz w:val="24"/>
        <w:szCs w:val="24"/>
      </w:rPr>
    </w:lvl>
    <w:lvl w:ilvl="1" w:tplc="72D035BC">
      <w:numFmt w:val="bullet"/>
      <w:lvlText w:val="•"/>
      <w:lvlJc w:val="left"/>
      <w:pPr>
        <w:ind w:left="365" w:hanging="240"/>
      </w:pPr>
      <w:rPr>
        <w:rFonts w:hint="default"/>
      </w:rPr>
    </w:lvl>
    <w:lvl w:ilvl="2" w:tplc="C848FA50">
      <w:numFmt w:val="bullet"/>
      <w:lvlText w:val="•"/>
      <w:lvlJc w:val="left"/>
      <w:pPr>
        <w:ind w:left="670" w:hanging="240"/>
      </w:pPr>
      <w:rPr>
        <w:rFonts w:hint="default"/>
      </w:rPr>
    </w:lvl>
    <w:lvl w:ilvl="3" w:tplc="7F60EAC0">
      <w:numFmt w:val="bullet"/>
      <w:lvlText w:val="•"/>
      <w:lvlJc w:val="left"/>
      <w:pPr>
        <w:ind w:left="975" w:hanging="240"/>
      </w:pPr>
      <w:rPr>
        <w:rFonts w:hint="default"/>
      </w:rPr>
    </w:lvl>
    <w:lvl w:ilvl="4" w:tplc="892C01EC">
      <w:numFmt w:val="bullet"/>
      <w:lvlText w:val="•"/>
      <w:lvlJc w:val="left"/>
      <w:pPr>
        <w:ind w:left="1280" w:hanging="240"/>
      </w:pPr>
      <w:rPr>
        <w:rFonts w:hint="default"/>
      </w:rPr>
    </w:lvl>
    <w:lvl w:ilvl="5" w:tplc="1C9C0A50">
      <w:numFmt w:val="bullet"/>
      <w:lvlText w:val="•"/>
      <w:lvlJc w:val="left"/>
      <w:pPr>
        <w:ind w:left="1585" w:hanging="240"/>
      </w:pPr>
      <w:rPr>
        <w:rFonts w:hint="default"/>
      </w:rPr>
    </w:lvl>
    <w:lvl w:ilvl="6" w:tplc="186C66A6">
      <w:numFmt w:val="bullet"/>
      <w:lvlText w:val="•"/>
      <w:lvlJc w:val="left"/>
      <w:pPr>
        <w:ind w:left="1890" w:hanging="240"/>
      </w:pPr>
      <w:rPr>
        <w:rFonts w:hint="default"/>
      </w:rPr>
    </w:lvl>
    <w:lvl w:ilvl="7" w:tplc="4F2CA562">
      <w:numFmt w:val="bullet"/>
      <w:lvlText w:val="•"/>
      <w:lvlJc w:val="left"/>
      <w:pPr>
        <w:ind w:left="2195" w:hanging="240"/>
      </w:pPr>
      <w:rPr>
        <w:rFonts w:hint="default"/>
      </w:rPr>
    </w:lvl>
    <w:lvl w:ilvl="8" w:tplc="542A3598">
      <w:numFmt w:val="bullet"/>
      <w:lvlText w:val="•"/>
      <w:lvlJc w:val="left"/>
      <w:pPr>
        <w:ind w:left="2500" w:hanging="240"/>
      </w:pPr>
      <w:rPr>
        <w:rFonts w:hint="default"/>
      </w:rPr>
    </w:lvl>
  </w:abstractNum>
  <w:abstractNum w:abstractNumId="28">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abstractNum w:abstractNumId="29">
    <w:nsid w:val="43D75BBB"/>
    <w:multiLevelType w:val="hybridMultilevel"/>
    <w:tmpl w:val="AF783EE4"/>
    <w:lvl w:ilvl="0" w:tplc="17B25878">
      <w:start w:val="1"/>
      <w:numFmt w:val="decimal"/>
      <w:lvlText w:val="%1"/>
      <w:lvlJc w:val="left"/>
      <w:pPr>
        <w:ind w:left="365" w:hanging="180"/>
      </w:pPr>
      <w:rPr>
        <w:rFonts w:ascii="Times New Roman" w:eastAsia="Times New Roman" w:hAnsi="Times New Roman" w:hint="default"/>
        <w:w w:val="100"/>
        <w:sz w:val="24"/>
        <w:szCs w:val="24"/>
      </w:rPr>
    </w:lvl>
    <w:lvl w:ilvl="1" w:tplc="57ACE46A">
      <w:numFmt w:val="bullet"/>
      <w:lvlText w:val="•"/>
      <w:lvlJc w:val="left"/>
      <w:pPr>
        <w:ind w:left="435" w:hanging="180"/>
      </w:pPr>
      <w:rPr>
        <w:rFonts w:hint="default"/>
      </w:rPr>
    </w:lvl>
    <w:lvl w:ilvl="2" w:tplc="582CE340">
      <w:numFmt w:val="bullet"/>
      <w:lvlText w:val="•"/>
      <w:lvlJc w:val="left"/>
      <w:pPr>
        <w:ind w:left="511" w:hanging="180"/>
      </w:pPr>
      <w:rPr>
        <w:rFonts w:hint="default"/>
      </w:rPr>
    </w:lvl>
    <w:lvl w:ilvl="3" w:tplc="A0AE9AD0">
      <w:numFmt w:val="bullet"/>
      <w:lvlText w:val="•"/>
      <w:lvlJc w:val="left"/>
      <w:pPr>
        <w:ind w:left="586" w:hanging="180"/>
      </w:pPr>
      <w:rPr>
        <w:rFonts w:hint="default"/>
      </w:rPr>
    </w:lvl>
    <w:lvl w:ilvl="4" w:tplc="CB76F192">
      <w:numFmt w:val="bullet"/>
      <w:lvlText w:val="•"/>
      <w:lvlJc w:val="left"/>
      <w:pPr>
        <w:ind w:left="662" w:hanging="180"/>
      </w:pPr>
      <w:rPr>
        <w:rFonts w:hint="default"/>
      </w:rPr>
    </w:lvl>
    <w:lvl w:ilvl="5" w:tplc="F6FCB2C2">
      <w:numFmt w:val="bullet"/>
      <w:lvlText w:val="•"/>
      <w:lvlJc w:val="left"/>
      <w:pPr>
        <w:ind w:left="737" w:hanging="180"/>
      </w:pPr>
      <w:rPr>
        <w:rFonts w:hint="default"/>
      </w:rPr>
    </w:lvl>
    <w:lvl w:ilvl="6" w:tplc="646AB8EE">
      <w:numFmt w:val="bullet"/>
      <w:lvlText w:val="•"/>
      <w:lvlJc w:val="left"/>
      <w:pPr>
        <w:ind w:left="813" w:hanging="180"/>
      </w:pPr>
      <w:rPr>
        <w:rFonts w:hint="default"/>
      </w:rPr>
    </w:lvl>
    <w:lvl w:ilvl="7" w:tplc="255C9A1C">
      <w:numFmt w:val="bullet"/>
      <w:lvlText w:val="•"/>
      <w:lvlJc w:val="left"/>
      <w:pPr>
        <w:ind w:left="888" w:hanging="180"/>
      </w:pPr>
      <w:rPr>
        <w:rFonts w:hint="default"/>
      </w:rPr>
    </w:lvl>
    <w:lvl w:ilvl="8" w:tplc="B798E4E6">
      <w:numFmt w:val="bullet"/>
      <w:lvlText w:val="•"/>
      <w:lvlJc w:val="left"/>
      <w:pPr>
        <w:ind w:left="964" w:hanging="180"/>
      </w:pPr>
      <w:rPr>
        <w:rFonts w:hint="default"/>
      </w:rPr>
    </w:lvl>
  </w:abstractNum>
  <w:abstractNum w:abstractNumId="30">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1">
    <w:nsid w:val="4A086C33"/>
    <w:multiLevelType w:val="hybridMultilevel"/>
    <w:tmpl w:val="44C474D0"/>
    <w:lvl w:ilvl="0" w:tplc="E36C2420">
      <w:start w:val="1"/>
      <w:numFmt w:val="decimal"/>
      <w:lvlText w:val="%1."/>
      <w:lvlJc w:val="left"/>
      <w:pPr>
        <w:ind w:left="55" w:hanging="240"/>
      </w:pPr>
      <w:rPr>
        <w:rFonts w:ascii="Times New Roman" w:eastAsia="Times New Roman" w:hAnsi="Times New Roman" w:hint="default"/>
        <w:spacing w:val="-4"/>
        <w:w w:val="100"/>
        <w:sz w:val="24"/>
        <w:szCs w:val="24"/>
      </w:rPr>
    </w:lvl>
    <w:lvl w:ilvl="1" w:tplc="387C68FA">
      <w:numFmt w:val="bullet"/>
      <w:lvlText w:val="•"/>
      <w:lvlJc w:val="left"/>
      <w:pPr>
        <w:ind w:left="365" w:hanging="240"/>
      </w:pPr>
      <w:rPr>
        <w:rFonts w:hint="default"/>
      </w:rPr>
    </w:lvl>
    <w:lvl w:ilvl="2" w:tplc="B544A21A">
      <w:numFmt w:val="bullet"/>
      <w:lvlText w:val="•"/>
      <w:lvlJc w:val="left"/>
      <w:pPr>
        <w:ind w:left="670" w:hanging="240"/>
      </w:pPr>
      <w:rPr>
        <w:rFonts w:hint="default"/>
      </w:rPr>
    </w:lvl>
    <w:lvl w:ilvl="3" w:tplc="47308C56">
      <w:numFmt w:val="bullet"/>
      <w:lvlText w:val="•"/>
      <w:lvlJc w:val="left"/>
      <w:pPr>
        <w:ind w:left="975" w:hanging="240"/>
      </w:pPr>
      <w:rPr>
        <w:rFonts w:hint="default"/>
      </w:rPr>
    </w:lvl>
    <w:lvl w:ilvl="4" w:tplc="50C4E5D2">
      <w:numFmt w:val="bullet"/>
      <w:lvlText w:val="•"/>
      <w:lvlJc w:val="left"/>
      <w:pPr>
        <w:ind w:left="1280" w:hanging="240"/>
      </w:pPr>
      <w:rPr>
        <w:rFonts w:hint="default"/>
      </w:rPr>
    </w:lvl>
    <w:lvl w:ilvl="5" w:tplc="57642EC8">
      <w:numFmt w:val="bullet"/>
      <w:lvlText w:val="•"/>
      <w:lvlJc w:val="left"/>
      <w:pPr>
        <w:ind w:left="1585" w:hanging="240"/>
      </w:pPr>
      <w:rPr>
        <w:rFonts w:hint="default"/>
      </w:rPr>
    </w:lvl>
    <w:lvl w:ilvl="6" w:tplc="28A8216E">
      <w:numFmt w:val="bullet"/>
      <w:lvlText w:val="•"/>
      <w:lvlJc w:val="left"/>
      <w:pPr>
        <w:ind w:left="1890" w:hanging="240"/>
      </w:pPr>
      <w:rPr>
        <w:rFonts w:hint="default"/>
      </w:rPr>
    </w:lvl>
    <w:lvl w:ilvl="7" w:tplc="E03C20FE">
      <w:numFmt w:val="bullet"/>
      <w:lvlText w:val="•"/>
      <w:lvlJc w:val="left"/>
      <w:pPr>
        <w:ind w:left="2195" w:hanging="240"/>
      </w:pPr>
      <w:rPr>
        <w:rFonts w:hint="default"/>
      </w:rPr>
    </w:lvl>
    <w:lvl w:ilvl="8" w:tplc="18305A64">
      <w:numFmt w:val="bullet"/>
      <w:lvlText w:val="•"/>
      <w:lvlJc w:val="left"/>
      <w:pPr>
        <w:ind w:left="2500" w:hanging="240"/>
      </w:pPr>
      <w:rPr>
        <w:rFonts w:hint="default"/>
      </w:rPr>
    </w:lvl>
  </w:abstractNum>
  <w:abstractNum w:abstractNumId="32">
    <w:nsid w:val="4F95541A"/>
    <w:multiLevelType w:val="hybridMultilevel"/>
    <w:tmpl w:val="5B4022B8"/>
    <w:lvl w:ilvl="0" w:tplc="4B3CAFA0">
      <w:start w:val="3"/>
      <w:numFmt w:val="decimal"/>
      <w:lvlText w:val="%1."/>
      <w:lvlJc w:val="left"/>
      <w:pPr>
        <w:ind w:left="60" w:hanging="240"/>
      </w:pPr>
      <w:rPr>
        <w:rFonts w:ascii="Times New Roman" w:eastAsia="Times New Roman" w:hAnsi="Times New Roman" w:hint="default"/>
        <w:spacing w:val="-2"/>
        <w:w w:val="100"/>
        <w:sz w:val="24"/>
        <w:szCs w:val="24"/>
      </w:rPr>
    </w:lvl>
    <w:lvl w:ilvl="1" w:tplc="3948E8B2">
      <w:numFmt w:val="bullet"/>
      <w:lvlText w:val="•"/>
      <w:lvlJc w:val="left"/>
      <w:pPr>
        <w:ind w:left="366" w:hanging="240"/>
      </w:pPr>
      <w:rPr>
        <w:rFonts w:hint="default"/>
      </w:rPr>
    </w:lvl>
    <w:lvl w:ilvl="2" w:tplc="72EAE3DC">
      <w:numFmt w:val="bullet"/>
      <w:lvlText w:val="•"/>
      <w:lvlJc w:val="left"/>
      <w:pPr>
        <w:ind w:left="672" w:hanging="240"/>
      </w:pPr>
      <w:rPr>
        <w:rFonts w:hint="default"/>
      </w:rPr>
    </w:lvl>
    <w:lvl w:ilvl="3" w:tplc="23F612B6">
      <w:numFmt w:val="bullet"/>
      <w:lvlText w:val="•"/>
      <w:lvlJc w:val="left"/>
      <w:pPr>
        <w:ind w:left="978" w:hanging="240"/>
      </w:pPr>
      <w:rPr>
        <w:rFonts w:hint="default"/>
      </w:rPr>
    </w:lvl>
    <w:lvl w:ilvl="4" w:tplc="4A8E9CD0">
      <w:numFmt w:val="bullet"/>
      <w:lvlText w:val="•"/>
      <w:lvlJc w:val="left"/>
      <w:pPr>
        <w:ind w:left="1284" w:hanging="240"/>
      </w:pPr>
      <w:rPr>
        <w:rFonts w:hint="default"/>
      </w:rPr>
    </w:lvl>
    <w:lvl w:ilvl="5" w:tplc="8700B006">
      <w:numFmt w:val="bullet"/>
      <w:lvlText w:val="•"/>
      <w:lvlJc w:val="left"/>
      <w:pPr>
        <w:ind w:left="1590" w:hanging="240"/>
      </w:pPr>
      <w:rPr>
        <w:rFonts w:hint="default"/>
      </w:rPr>
    </w:lvl>
    <w:lvl w:ilvl="6" w:tplc="5D8C283C">
      <w:numFmt w:val="bullet"/>
      <w:lvlText w:val="•"/>
      <w:lvlJc w:val="left"/>
      <w:pPr>
        <w:ind w:left="1896" w:hanging="240"/>
      </w:pPr>
      <w:rPr>
        <w:rFonts w:hint="default"/>
      </w:rPr>
    </w:lvl>
    <w:lvl w:ilvl="7" w:tplc="0074AB72">
      <w:numFmt w:val="bullet"/>
      <w:lvlText w:val="•"/>
      <w:lvlJc w:val="left"/>
      <w:pPr>
        <w:ind w:left="2202" w:hanging="240"/>
      </w:pPr>
      <w:rPr>
        <w:rFonts w:hint="default"/>
      </w:rPr>
    </w:lvl>
    <w:lvl w:ilvl="8" w:tplc="D9820292">
      <w:numFmt w:val="bullet"/>
      <w:lvlText w:val="•"/>
      <w:lvlJc w:val="left"/>
      <w:pPr>
        <w:ind w:left="2508" w:hanging="240"/>
      </w:pPr>
      <w:rPr>
        <w:rFonts w:hint="default"/>
      </w:rPr>
    </w:lvl>
  </w:abstractNum>
  <w:abstractNum w:abstractNumId="33">
    <w:nsid w:val="52344FD4"/>
    <w:multiLevelType w:val="hybridMultilevel"/>
    <w:tmpl w:val="8B5604A0"/>
    <w:lvl w:ilvl="0" w:tplc="AE7A116A">
      <w:start w:val="1"/>
      <w:numFmt w:val="decimal"/>
      <w:lvlText w:val="%1"/>
      <w:lvlJc w:val="left"/>
      <w:pPr>
        <w:ind w:left="482" w:hanging="180"/>
      </w:pPr>
      <w:rPr>
        <w:rFonts w:ascii="Times New Roman" w:eastAsia="Times New Roman" w:hAnsi="Times New Roman" w:hint="default"/>
        <w:w w:val="100"/>
        <w:sz w:val="24"/>
        <w:szCs w:val="24"/>
      </w:rPr>
    </w:lvl>
    <w:lvl w:ilvl="1" w:tplc="59F2FCE2">
      <w:numFmt w:val="bullet"/>
      <w:lvlText w:val="•"/>
      <w:lvlJc w:val="left"/>
      <w:pPr>
        <w:ind w:left="543" w:hanging="180"/>
      </w:pPr>
      <w:rPr>
        <w:rFonts w:hint="default"/>
      </w:rPr>
    </w:lvl>
    <w:lvl w:ilvl="2" w:tplc="0EB0D6EA">
      <w:numFmt w:val="bullet"/>
      <w:lvlText w:val="•"/>
      <w:lvlJc w:val="left"/>
      <w:pPr>
        <w:ind w:left="607" w:hanging="180"/>
      </w:pPr>
      <w:rPr>
        <w:rFonts w:hint="default"/>
      </w:rPr>
    </w:lvl>
    <w:lvl w:ilvl="3" w:tplc="51A24092">
      <w:numFmt w:val="bullet"/>
      <w:lvlText w:val="•"/>
      <w:lvlJc w:val="left"/>
      <w:pPr>
        <w:ind w:left="670" w:hanging="180"/>
      </w:pPr>
      <w:rPr>
        <w:rFonts w:hint="default"/>
      </w:rPr>
    </w:lvl>
    <w:lvl w:ilvl="4" w:tplc="8A36D794">
      <w:numFmt w:val="bullet"/>
      <w:lvlText w:val="•"/>
      <w:lvlJc w:val="left"/>
      <w:pPr>
        <w:ind w:left="734" w:hanging="180"/>
      </w:pPr>
      <w:rPr>
        <w:rFonts w:hint="default"/>
      </w:rPr>
    </w:lvl>
    <w:lvl w:ilvl="5" w:tplc="D0F4ADC6">
      <w:numFmt w:val="bullet"/>
      <w:lvlText w:val="•"/>
      <w:lvlJc w:val="left"/>
      <w:pPr>
        <w:ind w:left="797" w:hanging="180"/>
      </w:pPr>
      <w:rPr>
        <w:rFonts w:hint="default"/>
      </w:rPr>
    </w:lvl>
    <w:lvl w:ilvl="6" w:tplc="07886032">
      <w:numFmt w:val="bullet"/>
      <w:lvlText w:val="•"/>
      <w:lvlJc w:val="left"/>
      <w:pPr>
        <w:ind w:left="861" w:hanging="180"/>
      </w:pPr>
      <w:rPr>
        <w:rFonts w:hint="default"/>
      </w:rPr>
    </w:lvl>
    <w:lvl w:ilvl="7" w:tplc="B3425748">
      <w:numFmt w:val="bullet"/>
      <w:lvlText w:val="•"/>
      <w:lvlJc w:val="left"/>
      <w:pPr>
        <w:ind w:left="924" w:hanging="180"/>
      </w:pPr>
      <w:rPr>
        <w:rFonts w:hint="default"/>
      </w:rPr>
    </w:lvl>
    <w:lvl w:ilvl="8" w:tplc="FAC4DB0C">
      <w:numFmt w:val="bullet"/>
      <w:lvlText w:val="•"/>
      <w:lvlJc w:val="left"/>
      <w:pPr>
        <w:ind w:left="988" w:hanging="180"/>
      </w:pPr>
      <w:rPr>
        <w:rFonts w:hint="default"/>
      </w:rPr>
    </w:lvl>
  </w:abstractNum>
  <w:abstractNum w:abstractNumId="34">
    <w:nsid w:val="5979445E"/>
    <w:multiLevelType w:val="hybridMultilevel"/>
    <w:tmpl w:val="34029CF2"/>
    <w:lvl w:ilvl="0" w:tplc="B2F02A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5E0F35F0"/>
    <w:multiLevelType w:val="hybridMultilevel"/>
    <w:tmpl w:val="5A5849B8"/>
    <w:lvl w:ilvl="0" w:tplc="04190001">
      <w:start w:val="1"/>
      <w:numFmt w:val="bullet"/>
      <w:lvlText w:val=""/>
      <w:lvlJc w:val="left"/>
      <w:pPr>
        <w:ind w:left="1820" w:hanging="360"/>
      </w:pPr>
      <w:rPr>
        <w:rFonts w:ascii="Symbol" w:hAnsi="Symbol" w:cs="Symbol" w:hint="default"/>
        <w:color w:val="auto"/>
      </w:rPr>
    </w:lvl>
    <w:lvl w:ilvl="1" w:tplc="04190003">
      <w:start w:val="1"/>
      <w:numFmt w:val="bullet"/>
      <w:lvlText w:val="o"/>
      <w:lvlJc w:val="left"/>
      <w:pPr>
        <w:ind w:left="2540" w:hanging="360"/>
      </w:pPr>
      <w:rPr>
        <w:rFonts w:ascii="Courier New" w:hAnsi="Courier New" w:cs="Courier New" w:hint="default"/>
      </w:rPr>
    </w:lvl>
    <w:lvl w:ilvl="2" w:tplc="04190005">
      <w:start w:val="1"/>
      <w:numFmt w:val="bullet"/>
      <w:lvlText w:val=""/>
      <w:lvlJc w:val="left"/>
      <w:pPr>
        <w:ind w:left="3260" w:hanging="360"/>
      </w:pPr>
      <w:rPr>
        <w:rFonts w:ascii="Wingdings" w:hAnsi="Wingdings" w:cs="Wingdings" w:hint="default"/>
      </w:rPr>
    </w:lvl>
    <w:lvl w:ilvl="3" w:tplc="04190001">
      <w:start w:val="1"/>
      <w:numFmt w:val="bullet"/>
      <w:lvlText w:val=""/>
      <w:lvlJc w:val="left"/>
      <w:pPr>
        <w:ind w:left="3980" w:hanging="360"/>
      </w:pPr>
      <w:rPr>
        <w:rFonts w:ascii="Symbol" w:hAnsi="Symbol" w:cs="Symbol" w:hint="default"/>
      </w:rPr>
    </w:lvl>
    <w:lvl w:ilvl="4" w:tplc="04190003">
      <w:start w:val="1"/>
      <w:numFmt w:val="bullet"/>
      <w:lvlText w:val="o"/>
      <w:lvlJc w:val="left"/>
      <w:pPr>
        <w:ind w:left="4700" w:hanging="360"/>
      </w:pPr>
      <w:rPr>
        <w:rFonts w:ascii="Courier New" w:hAnsi="Courier New" w:cs="Courier New" w:hint="default"/>
      </w:rPr>
    </w:lvl>
    <w:lvl w:ilvl="5" w:tplc="04190005">
      <w:start w:val="1"/>
      <w:numFmt w:val="bullet"/>
      <w:lvlText w:val=""/>
      <w:lvlJc w:val="left"/>
      <w:pPr>
        <w:ind w:left="5420" w:hanging="360"/>
      </w:pPr>
      <w:rPr>
        <w:rFonts w:ascii="Wingdings" w:hAnsi="Wingdings" w:cs="Wingdings" w:hint="default"/>
      </w:rPr>
    </w:lvl>
    <w:lvl w:ilvl="6" w:tplc="04190001">
      <w:start w:val="1"/>
      <w:numFmt w:val="bullet"/>
      <w:lvlText w:val=""/>
      <w:lvlJc w:val="left"/>
      <w:pPr>
        <w:ind w:left="6140" w:hanging="360"/>
      </w:pPr>
      <w:rPr>
        <w:rFonts w:ascii="Symbol" w:hAnsi="Symbol" w:cs="Symbol" w:hint="default"/>
      </w:rPr>
    </w:lvl>
    <w:lvl w:ilvl="7" w:tplc="04190003">
      <w:start w:val="1"/>
      <w:numFmt w:val="bullet"/>
      <w:lvlText w:val="o"/>
      <w:lvlJc w:val="left"/>
      <w:pPr>
        <w:ind w:left="6860" w:hanging="360"/>
      </w:pPr>
      <w:rPr>
        <w:rFonts w:ascii="Courier New" w:hAnsi="Courier New" w:cs="Courier New" w:hint="default"/>
      </w:rPr>
    </w:lvl>
    <w:lvl w:ilvl="8" w:tplc="04190005">
      <w:start w:val="1"/>
      <w:numFmt w:val="bullet"/>
      <w:lvlText w:val=""/>
      <w:lvlJc w:val="left"/>
      <w:pPr>
        <w:ind w:left="7580" w:hanging="360"/>
      </w:pPr>
      <w:rPr>
        <w:rFonts w:ascii="Wingdings" w:hAnsi="Wingdings" w:cs="Wingdings" w:hint="default"/>
      </w:rPr>
    </w:lvl>
  </w:abstractNum>
  <w:abstractNum w:abstractNumId="36">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hint="default"/>
        <w:color w:val="auto"/>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cs="Wingdings" w:hint="default"/>
      </w:rPr>
    </w:lvl>
    <w:lvl w:ilvl="3" w:tplc="04190001">
      <w:start w:val="1"/>
      <w:numFmt w:val="bullet"/>
      <w:lvlText w:val=""/>
      <w:lvlJc w:val="left"/>
      <w:pPr>
        <w:ind w:left="3446" w:hanging="360"/>
      </w:pPr>
      <w:rPr>
        <w:rFonts w:ascii="Symbol" w:hAnsi="Symbol" w:cs="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cs="Wingdings" w:hint="default"/>
      </w:rPr>
    </w:lvl>
    <w:lvl w:ilvl="6" w:tplc="04190001">
      <w:start w:val="1"/>
      <w:numFmt w:val="bullet"/>
      <w:lvlText w:val=""/>
      <w:lvlJc w:val="left"/>
      <w:pPr>
        <w:ind w:left="5606" w:hanging="360"/>
      </w:pPr>
      <w:rPr>
        <w:rFonts w:ascii="Symbol" w:hAnsi="Symbol" w:cs="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cs="Wingdings" w:hint="default"/>
      </w:rPr>
    </w:lvl>
  </w:abstractNum>
  <w:abstractNum w:abstractNumId="37">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hint="default"/>
        <w:color w:val="auto"/>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cs="Wingdings" w:hint="default"/>
      </w:rPr>
    </w:lvl>
    <w:lvl w:ilvl="3" w:tplc="04190001">
      <w:start w:val="1"/>
      <w:numFmt w:val="bullet"/>
      <w:lvlText w:val=""/>
      <w:lvlJc w:val="left"/>
      <w:pPr>
        <w:ind w:left="3446" w:hanging="360"/>
      </w:pPr>
      <w:rPr>
        <w:rFonts w:ascii="Symbol" w:hAnsi="Symbol" w:cs="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cs="Wingdings" w:hint="default"/>
      </w:rPr>
    </w:lvl>
    <w:lvl w:ilvl="6" w:tplc="04190001">
      <w:start w:val="1"/>
      <w:numFmt w:val="bullet"/>
      <w:lvlText w:val=""/>
      <w:lvlJc w:val="left"/>
      <w:pPr>
        <w:ind w:left="5606" w:hanging="360"/>
      </w:pPr>
      <w:rPr>
        <w:rFonts w:ascii="Symbol" w:hAnsi="Symbol" w:cs="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cs="Wingdings" w:hint="default"/>
      </w:rPr>
    </w:lvl>
  </w:abstractNum>
  <w:abstractNum w:abstractNumId="39">
    <w:nsid w:val="71DA17D3"/>
    <w:multiLevelType w:val="multilevel"/>
    <w:tmpl w:val="F9F49C9A"/>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735261"/>
    <w:multiLevelType w:val="hybridMultilevel"/>
    <w:tmpl w:val="5770E2FA"/>
    <w:lvl w:ilvl="0" w:tplc="4A6A4018">
      <w:start w:val="1"/>
      <w:numFmt w:val="decimal"/>
      <w:lvlText w:val="%1."/>
      <w:lvlJc w:val="left"/>
      <w:pPr>
        <w:ind w:left="55" w:hanging="240"/>
      </w:pPr>
      <w:rPr>
        <w:rFonts w:ascii="Times New Roman" w:eastAsia="Times New Roman" w:hAnsi="Times New Roman" w:hint="default"/>
        <w:spacing w:val="-4"/>
        <w:w w:val="100"/>
        <w:sz w:val="24"/>
        <w:szCs w:val="24"/>
      </w:rPr>
    </w:lvl>
    <w:lvl w:ilvl="1" w:tplc="27962C66">
      <w:numFmt w:val="bullet"/>
      <w:lvlText w:val="•"/>
      <w:lvlJc w:val="left"/>
      <w:pPr>
        <w:ind w:left="365" w:hanging="240"/>
      </w:pPr>
      <w:rPr>
        <w:rFonts w:hint="default"/>
      </w:rPr>
    </w:lvl>
    <w:lvl w:ilvl="2" w:tplc="C90205CA">
      <w:numFmt w:val="bullet"/>
      <w:lvlText w:val="•"/>
      <w:lvlJc w:val="left"/>
      <w:pPr>
        <w:ind w:left="670" w:hanging="240"/>
      </w:pPr>
      <w:rPr>
        <w:rFonts w:hint="default"/>
      </w:rPr>
    </w:lvl>
    <w:lvl w:ilvl="3" w:tplc="7B5AA1EE">
      <w:numFmt w:val="bullet"/>
      <w:lvlText w:val="•"/>
      <w:lvlJc w:val="left"/>
      <w:pPr>
        <w:ind w:left="975" w:hanging="240"/>
      </w:pPr>
      <w:rPr>
        <w:rFonts w:hint="default"/>
      </w:rPr>
    </w:lvl>
    <w:lvl w:ilvl="4" w:tplc="AE0CA76E">
      <w:numFmt w:val="bullet"/>
      <w:lvlText w:val="•"/>
      <w:lvlJc w:val="left"/>
      <w:pPr>
        <w:ind w:left="1280" w:hanging="240"/>
      </w:pPr>
      <w:rPr>
        <w:rFonts w:hint="default"/>
      </w:rPr>
    </w:lvl>
    <w:lvl w:ilvl="5" w:tplc="C97064A2">
      <w:numFmt w:val="bullet"/>
      <w:lvlText w:val="•"/>
      <w:lvlJc w:val="left"/>
      <w:pPr>
        <w:ind w:left="1585" w:hanging="240"/>
      </w:pPr>
      <w:rPr>
        <w:rFonts w:hint="default"/>
      </w:rPr>
    </w:lvl>
    <w:lvl w:ilvl="6" w:tplc="04E8B1FA">
      <w:numFmt w:val="bullet"/>
      <w:lvlText w:val="•"/>
      <w:lvlJc w:val="left"/>
      <w:pPr>
        <w:ind w:left="1890" w:hanging="240"/>
      </w:pPr>
      <w:rPr>
        <w:rFonts w:hint="default"/>
      </w:rPr>
    </w:lvl>
    <w:lvl w:ilvl="7" w:tplc="57C6BB8E">
      <w:numFmt w:val="bullet"/>
      <w:lvlText w:val="•"/>
      <w:lvlJc w:val="left"/>
      <w:pPr>
        <w:ind w:left="2195" w:hanging="240"/>
      </w:pPr>
      <w:rPr>
        <w:rFonts w:hint="default"/>
      </w:rPr>
    </w:lvl>
    <w:lvl w:ilvl="8" w:tplc="EC5E8300">
      <w:numFmt w:val="bullet"/>
      <w:lvlText w:val="•"/>
      <w:lvlJc w:val="left"/>
      <w:pPr>
        <w:ind w:left="2500" w:hanging="240"/>
      </w:pPr>
      <w:rPr>
        <w:rFonts w:hint="default"/>
      </w:rPr>
    </w:lvl>
  </w:abstractNum>
  <w:abstractNum w:abstractNumId="41">
    <w:nsid w:val="748D2480"/>
    <w:multiLevelType w:val="hybridMultilevel"/>
    <w:tmpl w:val="01649CA8"/>
    <w:lvl w:ilvl="0" w:tplc="B2F02A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2">
    <w:nsid w:val="753B1FAA"/>
    <w:multiLevelType w:val="hybridMultilevel"/>
    <w:tmpl w:val="0EA05704"/>
    <w:lvl w:ilvl="0" w:tplc="9CE21BA0">
      <w:start w:val="1"/>
      <w:numFmt w:val="decimal"/>
      <w:lvlText w:val="%1."/>
      <w:lvlJc w:val="left"/>
      <w:pPr>
        <w:ind w:left="55" w:hanging="240"/>
      </w:pPr>
      <w:rPr>
        <w:rFonts w:ascii="Times New Roman" w:eastAsia="Times New Roman" w:hAnsi="Times New Roman" w:hint="default"/>
        <w:spacing w:val="-4"/>
        <w:w w:val="100"/>
        <w:sz w:val="24"/>
        <w:szCs w:val="24"/>
      </w:rPr>
    </w:lvl>
    <w:lvl w:ilvl="1" w:tplc="34806A86">
      <w:numFmt w:val="bullet"/>
      <w:lvlText w:val="•"/>
      <w:lvlJc w:val="left"/>
      <w:pPr>
        <w:ind w:left="365" w:hanging="240"/>
      </w:pPr>
      <w:rPr>
        <w:rFonts w:hint="default"/>
      </w:rPr>
    </w:lvl>
    <w:lvl w:ilvl="2" w:tplc="1C6258B4">
      <w:numFmt w:val="bullet"/>
      <w:lvlText w:val="•"/>
      <w:lvlJc w:val="left"/>
      <w:pPr>
        <w:ind w:left="670" w:hanging="240"/>
      </w:pPr>
      <w:rPr>
        <w:rFonts w:hint="default"/>
      </w:rPr>
    </w:lvl>
    <w:lvl w:ilvl="3" w:tplc="424CA9E8">
      <w:numFmt w:val="bullet"/>
      <w:lvlText w:val="•"/>
      <w:lvlJc w:val="left"/>
      <w:pPr>
        <w:ind w:left="975" w:hanging="240"/>
      </w:pPr>
      <w:rPr>
        <w:rFonts w:hint="default"/>
      </w:rPr>
    </w:lvl>
    <w:lvl w:ilvl="4" w:tplc="D06C6024">
      <w:numFmt w:val="bullet"/>
      <w:lvlText w:val="•"/>
      <w:lvlJc w:val="left"/>
      <w:pPr>
        <w:ind w:left="1280" w:hanging="240"/>
      </w:pPr>
      <w:rPr>
        <w:rFonts w:hint="default"/>
      </w:rPr>
    </w:lvl>
    <w:lvl w:ilvl="5" w:tplc="B752387E">
      <w:numFmt w:val="bullet"/>
      <w:lvlText w:val="•"/>
      <w:lvlJc w:val="left"/>
      <w:pPr>
        <w:ind w:left="1585" w:hanging="240"/>
      </w:pPr>
      <w:rPr>
        <w:rFonts w:hint="default"/>
      </w:rPr>
    </w:lvl>
    <w:lvl w:ilvl="6" w:tplc="843692D2">
      <w:numFmt w:val="bullet"/>
      <w:lvlText w:val="•"/>
      <w:lvlJc w:val="left"/>
      <w:pPr>
        <w:ind w:left="1890" w:hanging="240"/>
      </w:pPr>
      <w:rPr>
        <w:rFonts w:hint="default"/>
      </w:rPr>
    </w:lvl>
    <w:lvl w:ilvl="7" w:tplc="2D3237AE">
      <w:numFmt w:val="bullet"/>
      <w:lvlText w:val="•"/>
      <w:lvlJc w:val="left"/>
      <w:pPr>
        <w:ind w:left="2195" w:hanging="240"/>
      </w:pPr>
      <w:rPr>
        <w:rFonts w:hint="default"/>
      </w:rPr>
    </w:lvl>
    <w:lvl w:ilvl="8" w:tplc="6EB6C704">
      <w:numFmt w:val="bullet"/>
      <w:lvlText w:val="•"/>
      <w:lvlJc w:val="left"/>
      <w:pPr>
        <w:ind w:left="2500" w:hanging="240"/>
      </w:pPr>
      <w:rPr>
        <w:rFonts w:hint="default"/>
      </w:rPr>
    </w:lvl>
  </w:abstractNum>
  <w:abstractNum w:abstractNumId="43">
    <w:nsid w:val="7B123A04"/>
    <w:multiLevelType w:val="hybridMultilevel"/>
    <w:tmpl w:val="FBEAF9CA"/>
    <w:lvl w:ilvl="0" w:tplc="5D8084AC">
      <w:start w:val="1"/>
      <w:numFmt w:val="decimal"/>
      <w:lvlText w:val="%1."/>
      <w:lvlJc w:val="left"/>
      <w:pPr>
        <w:ind w:left="55" w:hanging="240"/>
      </w:pPr>
      <w:rPr>
        <w:rFonts w:ascii="Times New Roman" w:eastAsia="Times New Roman" w:hAnsi="Times New Roman" w:hint="default"/>
        <w:spacing w:val="-4"/>
        <w:w w:val="100"/>
        <w:sz w:val="24"/>
        <w:szCs w:val="24"/>
      </w:rPr>
    </w:lvl>
    <w:lvl w:ilvl="1" w:tplc="1FD4579C">
      <w:numFmt w:val="bullet"/>
      <w:lvlText w:val="•"/>
      <w:lvlJc w:val="left"/>
      <w:pPr>
        <w:ind w:left="365" w:hanging="240"/>
      </w:pPr>
      <w:rPr>
        <w:rFonts w:hint="default"/>
      </w:rPr>
    </w:lvl>
    <w:lvl w:ilvl="2" w:tplc="5D8E699C">
      <w:numFmt w:val="bullet"/>
      <w:lvlText w:val="•"/>
      <w:lvlJc w:val="left"/>
      <w:pPr>
        <w:ind w:left="670" w:hanging="240"/>
      </w:pPr>
      <w:rPr>
        <w:rFonts w:hint="default"/>
      </w:rPr>
    </w:lvl>
    <w:lvl w:ilvl="3" w:tplc="F3582CB2">
      <w:numFmt w:val="bullet"/>
      <w:lvlText w:val="•"/>
      <w:lvlJc w:val="left"/>
      <w:pPr>
        <w:ind w:left="975" w:hanging="240"/>
      </w:pPr>
      <w:rPr>
        <w:rFonts w:hint="default"/>
      </w:rPr>
    </w:lvl>
    <w:lvl w:ilvl="4" w:tplc="20E8C1F2">
      <w:numFmt w:val="bullet"/>
      <w:lvlText w:val="•"/>
      <w:lvlJc w:val="left"/>
      <w:pPr>
        <w:ind w:left="1280" w:hanging="240"/>
      </w:pPr>
      <w:rPr>
        <w:rFonts w:hint="default"/>
      </w:rPr>
    </w:lvl>
    <w:lvl w:ilvl="5" w:tplc="F2CC23F8">
      <w:numFmt w:val="bullet"/>
      <w:lvlText w:val="•"/>
      <w:lvlJc w:val="left"/>
      <w:pPr>
        <w:ind w:left="1585" w:hanging="240"/>
      </w:pPr>
      <w:rPr>
        <w:rFonts w:hint="default"/>
      </w:rPr>
    </w:lvl>
    <w:lvl w:ilvl="6" w:tplc="4238BED8">
      <w:numFmt w:val="bullet"/>
      <w:lvlText w:val="•"/>
      <w:lvlJc w:val="left"/>
      <w:pPr>
        <w:ind w:left="1890" w:hanging="240"/>
      </w:pPr>
      <w:rPr>
        <w:rFonts w:hint="default"/>
      </w:rPr>
    </w:lvl>
    <w:lvl w:ilvl="7" w:tplc="15885E7E">
      <w:numFmt w:val="bullet"/>
      <w:lvlText w:val="•"/>
      <w:lvlJc w:val="left"/>
      <w:pPr>
        <w:ind w:left="2195" w:hanging="240"/>
      </w:pPr>
      <w:rPr>
        <w:rFonts w:hint="default"/>
      </w:rPr>
    </w:lvl>
    <w:lvl w:ilvl="8" w:tplc="8FCE6FEC">
      <w:numFmt w:val="bullet"/>
      <w:lvlText w:val="•"/>
      <w:lvlJc w:val="left"/>
      <w:pPr>
        <w:ind w:left="2500" w:hanging="240"/>
      </w:pPr>
      <w:rPr>
        <w:rFonts w:hint="default"/>
      </w:rPr>
    </w:lvl>
  </w:abstractNum>
  <w:abstractNum w:abstractNumId="44">
    <w:nsid w:val="7C2E4286"/>
    <w:multiLevelType w:val="hybridMultilevel"/>
    <w:tmpl w:val="B8565A1A"/>
    <w:lvl w:ilvl="0" w:tplc="F06C21E2">
      <w:start w:val="1"/>
      <w:numFmt w:val="decimal"/>
      <w:lvlText w:val="%1."/>
      <w:lvlJc w:val="left"/>
      <w:pPr>
        <w:ind w:left="55" w:hanging="240"/>
      </w:pPr>
      <w:rPr>
        <w:rFonts w:ascii="Times New Roman" w:eastAsia="Times New Roman" w:hAnsi="Times New Roman" w:hint="default"/>
        <w:spacing w:val="-4"/>
        <w:w w:val="100"/>
        <w:sz w:val="24"/>
        <w:szCs w:val="24"/>
      </w:rPr>
    </w:lvl>
    <w:lvl w:ilvl="1" w:tplc="3FDAED34">
      <w:numFmt w:val="bullet"/>
      <w:lvlText w:val="•"/>
      <w:lvlJc w:val="left"/>
      <w:pPr>
        <w:ind w:left="365" w:hanging="240"/>
      </w:pPr>
      <w:rPr>
        <w:rFonts w:hint="default"/>
      </w:rPr>
    </w:lvl>
    <w:lvl w:ilvl="2" w:tplc="7BC4A26C">
      <w:numFmt w:val="bullet"/>
      <w:lvlText w:val="•"/>
      <w:lvlJc w:val="left"/>
      <w:pPr>
        <w:ind w:left="670" w:hanging="240"/>
      </w:pPr>
      <w:rPr>
        <w:rFonts w:hint="default"/>
      </w:rPr>
    </w:lvl>
    <w:lvl w:ilvl="3" w:tplc="857EA008">
      <w:numFmt w:val="bullet"/>
      <w:lvlText w:val="•"/>
      <w:lvlJc w:val="left"/>
      <w:pPr>
        <w:ind w:left="975" w:hanging="240"/>
      </w:pPr>
      <w:rPr>
        <w:rFonts w:hint="default"/>
      </w:rPr>
    </w:lvl>
    <w:lvl w:ilvl="4" w:tplc="ED6E30DA">
      <w:numFmt w:val="bullet"/>
      <w:lvlText w:val="•"/>
      <w:lvlJc w:val="left"/>
      <w:pPr>
        <w:ind w:left="1280" w:hanging="240"/>
      </w:pPr>
      <w:rPr>
        <w:rFonts w:hint="default"/>
      </w:rPr>
    </w:lvl>
    <w:lvl w:ilvl="5" w:tplc="77FA34A4">
      <w:numFmt w:val="bullet"/>
      <w:lvlText w:val="•"/>
      <w:lvlJc w:val="left"/>
      <w:pPr>
        <w:ind w:left="1585" w:hanging="240"/>
      </w:pPr>
      <w:rPr>
        <w:rFonts w:hint="default"/>
      </w:rPr>
    </w:lvl>
    <w:lvl w:ilvl="6" w:tplc="BFA49128">
      <w:numFmt w:val="bullet"/>
      <w:lvlText w:val="•"/>
      <w:lvlJc w:val="left"/>
      <w:pPr>
        <w:ind w:left="1890" w:hanging="240"/>
      </w:pPr>
      <w:rPr>
        <w:rFonts w:hint="default"/>
      </w:rPr>
    </w:lvl>
    <w:lvl w:ilvl="7" w:tplc="1E306860">
      <w:numFmt w:val="bullet"/>
      <w:lvlText w:val="•"/>
      <w:lvlJc w:val="left"/>
      <w:pPr>
        <w:ind w:left="2195" w:hanging="240"/>
      </w:pPr>
      <w:rPr>
        <w:rFonts w:hint="default"/>
      </w:rPr>
    </w:lvl>
    <w:lvl w:ilvl="8" w:tplc="B30417A4">
      <w:numFmt w:val="bullet"/>
      <w:lvlText w:val="•"/>
      <w:lvlJc w:val="left"/>
      <w:pPr>
        <w:ind w:left="2500" w:hanging="240"/>
      </w:pPr>
      <w:rPr>
        <w:rFonts w:hint="default"/>
      </w:rPr>
    </w:lvl>
  </w:abstractNum>
  <w:num w:numId="1">
    <w:abstractNumId w:val="28"/>
  </w:num>
  <w:num w:numId="2">
    <w:abstractNumId w:val="10"/>
  </w:num>
  <w:num w:numId="3">
    <w:abstractNumId w:val="25"/>
  </w:num>
  <w:num w:numId="4">
    <w:abstractNumId w:val="23"/>
  </w:num>
  <w:num w:numId="5">
    <w:abstractNumId w:val="19"/>
  </w:num>
  <w:num w:numId="6">
    <w:abstractNumId w:val="0"/>
    <w:lvlOverride w:ilvl="0">
      <w:lvl w:ilvl="0">
        <w:numFmt w:val="bullet"/>
        <w:lvlText w:val="-"/>
        <w:legacy w:legacy="1" w:legacySpace="0" w:legacyIndent="119"/>
        <w:lvlJc w:val="left"/>
        <w:rPr>
          <w:rFonts w:ascii="Times New Roman" w:hAnsi="Times New Roman" w:cs="Times New Roman" w:hint="default"/>
        </w:rPr>
      </w:lvl>
    </w:lvlOverride>
  </w:num>
  <w:num w:numId="7">
    <w:abstractNumId w:val="39"/>
  </w:num>
  <w:num w:numId="8">
    <w:abstractNumId w:val="26"/>
  </w:num>
  <w:num w:numId="9">
    <w:abstractNumId w:val="30"/>
  </w:num>
  <w:num w:numId="10">
    <w:abstractNumId w:val="12"/>
  </w:num>
  <w:num w:numId="11">
    <w:abstractNumId w:val="16"/>
  </w:num>
  <w:num w:numId="12">
    <w:abstractNumId w:val="21"/>
  </w:num>
  <w:num w:numId="13">
    <w:abstractNumId w:val="22"/>
  </w:num>
  <w:num w:numId="14">
    <w:abstractNumId w:val="37"/>
  </w:num>
  <w:num w:numId="15">
    <w:abstractNumId w:val="38"/>
  </w:num>
  <w:num w:numId="16">
    <w:abstractNumId w:val="36"/>
  </w:num>
  <w:num w:numId="17">
    <w:abstractNumId w:val="35"/>
  </w:num>
  <w:num w:numId="18">
    <w:abstractNumId w:val="14"/>
  </w:num>
  <w:num w:numId="19">
    <w:abstractNumId w:val="17"/>
  </w:num>
  <w:num w:numId="20">
    <w:abstractNumId w:val="13"/>
  </w:num>
  <w:num w:numId="21">
    <w:abstractNumId w:val="9"/>
  </w:num>
  <w:num w:numId="22">
    <w:abstractNumId w:val="15"/>
  </w:num>
  <w:num w:numId="23">
    <w:abstractNumId w:val="24"/>
  </w:num>
  <w:num w:numId="24">
    <w:abstractNumId w:val="34"/>
  </w:num>
  <w:num w:numId="25">
    <w:abstractNumId w:val="41"/>
  </w:num>
  <w:num w:numId="26">
    <w:abstractNumId w:val="20"/>
  </w:num>
  <w:num w:numId="27">
    <w:abstractNumId w:val="42"/>
  </w:num>
  <w:num w:numId="28">
    <w:abstractNumId w:val="32"/>
  </w:num>
  <w:num w:numId="29">
    <w:abstractNumId w:val="40"/>
  </w:num>
  <w:num w:numId="30">
    <w:abstractNumId w:val="43"/>
  </w:num>
  <w:num w:numId="31">
    <w:abstractNumId w:val="18"/>
  </w:num>
  <w:num w:numId="32">
    <w:abstractNumId w:val="31"/>
  </w:num>
  <w:num w:numId="33">
    <w:abstractNumId w:val="11"/>
  </w:num>
  <w:num w:numId="34">
    <w:abstractNumId w:val="27"/>
  </w:num>
  <w:num w:numId="35">
    <w:abstractNumId w:val="29"/>
  </w:num>
  <w:num w:numId="36">
    <w:abstractNumId w:val="8"/>
  </w:num>
  <w:num w:numId="37">
    <w:abstractNumId w:val="33"/>
  </w:num>
  <w:num w:numId="38">
    <w:abstractNumId w:val="44"/>
  </w:num>
  <w:num w:numId="39">
    <w:abstractNumId w:val="1"/>
  </w:num>
  <w:num w:numId="40">
    <w:abstractNumId w:val="2"/>
  </w:num>
  <w:num w:numId="41">
    <w:abstractNumId w:val="3"/>
  </w:num>
  <w:num w:numId="42">
    <w:abstractNumId w:val="4"/>
  </w:num>
  <w:num w:numId="43">
    <w:abstractNumId w:val="5"/>
  </w:num>
  <w:num w:numId="44">
    <w:abstractNumId w:val="6"/>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23A2"/>
    <w:rsid w:val="00002D53"/>
    <w:rsid w:val="00003902"/>
    <w:rsid w:val="00003C25"/>
    <w:rsid w:val="00003EBC"/>
    <w:rsid w:val="000040E8"/>
    <w:rsid w:val="00005917"/>
    <w:rsid w:val="00005A7E"/>
    <w:rsid w:val="00012859"/>
    <w:rsid w:val="00014810"/>
    <w:rsid w:val="000173D0"/>
    <w:rsid w:val="00017B7C"/>
    <w:rsid w:val="00022035"/>
    <w:rsid w:val="0002281E"/>
    <w:rsid w:val="000233E3"/>
    <w:rsid w:val="000235B9"/>
    <w:rsid w:val="00024235"/>
    <w:rsid w:val="000251F5"/>
    <w:rsid w:val="00026AA7"/>
    <w:rsid w:val="00030B17"/>
    <w:rsid w:val="00030B3F"/>
    <w:rsid w:val="00030E40"/>
    <w:rsid w:val="00031A0B"/>
    <w:rsid w:val="00032AD7"/>
    <w:rsid w:val="00033BB1"/>
    <w:rsid w:val="0003530A"/>
    <w:rsid w:val="0003685A"/>
    <w:rsid w:val="00041036"/>
    <w:rsid w:val="00043376"/>
    <w:rsid w:val="000438C8"/>
    <w:rsid w:val="00044146"/>
    <w:rsid w:val="00044EA5"/>
    <w:rsid w:val="00045562"/>
    <w:rsid w:val="000463EB"/>
    <w:rsid w:val="00046A03"/>
    <w:rsid w:val="00047769"/>
    <w:rsid w:val="000505A6"/>
    <w:rsid w:val="00050CE9"/>
    <w:rsid w:val="00051703"/>
    <w:rsid w:val="000541CB"/>
    <w:rsid w:val="00055614"/>
    <w:rsid w:val="00055BE7"/>
    <w:rsid w:val="00055E2D"/>
    <w:rsid w:val="00057427"/>
    <w:rsid w:val="000600A4"/>
    <w:rsid w:val="000606BE"/>
    <w:rsid w:val="00060BF7"/>
    <w:rsid w:val="00061637"/>
    <w:rsid w:val="0006228F"/>
    <w:rsid w:val="00063E3E"/>
    <w:rsid w:val="000650D1"/>
    <w:rsid w:val="00067C69"/>
    <w:rsid w:val="0007343E"/>
    <w:rsid w:val="0007380E"/>
    <w:rsid w:val="00074077"/>
    <w:rsid w:val="00075063"/>
    <w:rsid w:val="00075954"/>
    <w:rsid w:val="00077D7E"/>
    <w:rsid w:val="00082A4A"/>
    <w:rsid w:val="00085A65"/>
    <w:rsid w:val="00086BBE"/>
    <w:rsid w:val="000874D5"/>
    <w:rsid w:val="000937AF"/>
    <w:rsid w:val="00093DC0"/>
    <w:rsid w:val="00094B25"/>
    <w:rsid w:val="00095191"/>
    <w:rsid w:val="00095A44"/>
    <w:rsid w:val="0009625E"/>
    <w:rsid w:val="00096EF3"/>
    <w:rsid w:val="00096FBE"/>
    <w:rsid w:val="0009703D"/>
    <w:rsid w:val="000A0A46"/>
    <w:rsid w:val="000A1078"/>
    <w:rsid w:val="000A1F46"/>
    <w:rsid w:val="000A283E"/>
    <w:rsid w:val="000A3167"/>
    <w:rsid w:val="000A4B13"/>
    <w:rsid w:val="000A5203"/>
    <w:rsid w:val="000A540D"/>
    <w:rsid w:val="000A558E"/>
    <w:rsid w:val="000A5D0B"/>
    <w:rsid w:val="000B0228"/>
    <w:rsid w:val="000B095F"/>
    <w:rsid w:val="000B0FCF"/>
    <w:rsid w:val="000B4825"/>
    <w:rsid w:val="000B5109"/>
    <w:rsid w:val="000B60B7"/>
    <w:rsid w:val="000B78D3"/>
    <w:rsid w:val="000C6363"/>
    <w:rsid w:val="000C69A3"/>
    <w:rsid w:val="000C787A"/>
    <w:rsid w:val="000D19D2"/>
    <w:rsid w:val="000D1F96"/>
    <w:rsid w:val="000D2A1C"/>
    <w:rsid w:val="000D2E53"/>
    <w:rsid w:val="000D3113"/>
    <w:rsid w:val="000D4670"/>
    <w:rsid w:val="000D4A69"/>
    <w:rsid w:val="000D4CB0"/>
    <w:rsid w:val="000D5096"/>
    <w:rsid w:val="000D5659"/>
    <w:rsid w:val="000D7568"/>
    <w:rsid w:val="000E1086"/>
    <w:rsid w:val="000E1428"/>
    <w:rsid w:val="000E1757"/>
    <w:rsid w:val="000E3B39"/>
    <w:rsid w:val="000E4226"/>
    <w:rsid w:val="000E4783"/>
    <w:rsid w:val="000E5C2F"/>
    <w:rsid w:val="000E7558"/>
    <w:rsid w:val="000E7768"/>
    <w:rsid w:val="000F240A"/>
    <w:rsid w:val="000F2D28"/>
    <w:rsid w:val="000F3D65"/>
    <w:rsid w:val="000F3F02"/>
    <w:rsid w:val="000F5350"/>
    <w:rsid w:val="000F6871"/>
    <w:rsid w:val="000F6E04"/>
    <w:rsid w:val="000F7B32"/>
    <w:rsid w:val="001005FF"/>
    <w:rsid w:val="00100DC0"/>
    <w:rsid w:val="001039EF"/>
    <w:rsid w:val="0010455B"/>
    <w:rsid w:val="00105DFD"/>
    <w:rsid w:val="0010637A"/>
    <w:rsid w:val="0010667D"/>
    <w:rsid w:val="00107C65"/>
    <w:rsid w:val="00110261"/>
    <w:rsid w:val="00110D97"/>
    <w:rsid w:val="00117A34"/>
    <w:rsid w:val="00120EB0"/>
    <w:rsid w:val="00122677"/>
    <w:rsid w:val="00122FB6"/>
    <w:rsid w:val="001247D6"/>
    <w:rsid w:val="00125B3E"/>
    <w:rsid w:val="00126800"/>
    <w:rsid w:val="001329CA"/>
    <w:rsid w:val="00132D58"/>
    <w:rsid w:val="00132EB4"/>
    <w:rsid w:val="001332A1"/>
    <w:rsid w:val="00137112"/>
    <w:rsid w:val="00137D30"/>
    <w:rsid w:val="00140029"/>
    <w:rsid w:val="00141E2A"/>
    <w:rsid w:val="0014337C"/>
    <w:rsid w:val="00143685"/>
    <w:rsid w:val="0014446F"/>
    <w:rsid w:val="0014454E"/>
    <w:rsid w:val="001454B2"/>
    <w:rsid w:val="0014594B"/>
    <w:rsid w:val="0014594F"/>
    <w:rsid w:val="00145D09"/>
    <w:rsid w:val="00147EA0"/>
    <w:rsid w:val="00150097"/>
    <w:rsid w:val="00150C88"/>
    <w:rsid w:val="00152CB8"/>
    <w:rsid w:val="00153966"/>
    <w:rsid w:val="001545F7"/>
    <w:rsid w:val="00155FCD"/>
    <w:rsid w:val="00156498"/>
    <w:rsid w:val="0015668F"/>
    <w:rsid w:val="001608E0"/>
    <w:rsid w:val="001626B8"/>
    <w:rsid w:val="00162732"/>
    <w:rsid w:val="00163E38"/>
    <w:rsid w:val="00164D43"/>
    <w:rsid w:val="0016649E"/>
    <w:rsid w:val="00167733"/>
    <w:rsid w:val="00167C86"/>
    <w:rsid w:val="00170C41"/>
    <w:rsid w:val="00171143"/>
    <w:rsid w:val="001720FD"/>
    <w:rsid w:val="001727B8"/>
    <w:rsid w:val="00173F75"/>
    <w:rsid w:val="001747AB"/>
    <w:rsid w:val="001761BE"/>
    <w:rsid w:val="001776DD"/>
    <w:rsid w:val="0018245A"/>
    <w:rsid w:val="00183DEF"/>
    <w:rsid w:val="00185B7C"/>
    <w:rsid w:val="00186C39"/>
    <w:rsid w:val="00186EAD"/>
    <w:rsid w:val="00190723"/>
    <w:rsid w:val="0019072F"/>
    <w:rsid w:val="00192F1F"/>
    <w:rsid w:val="00194E11"/>
    <w:rsid w:val="001968E0"/>
    <w:rsid w:val="001A1E1F"/>
    <w:rsid w:val="001A2056"/>
    <w:rsid w:val="001A2B45"/>
    <w:rsid w:val="001A31DE"/>
    <w:rsid w:val="001A338D"/>
    <w:rsid w:val="001A412A"/>
    <w:rsid w:val="001A57DD"/>
    <w:rsid w:val="001B07CA"/>
    <w:rsid w:val="001B118D"/>
    <w:rsid w:val="001B16E8"/>
    <w:rsid w:val="001B18F1"/>
    <w:rsid w:val="001B1A5A"/>
    <w:rsid w:val="001B3EDB"/>
    <w:rsid w:val="001B49F3"/>
    <w:rsid w:val="001C0881"/>
    <w:rsid w:val="001C0A7C"/>
    <w:rsid w:val="001C121A"/>
    <w:rsid w:val="001C276C"/>
    <w:rsid w:val="001D0F9B"/>
    <w:rsid w:val="001D1D9C"/>
    <w:rsid w:val="001D7FB3"/>
    <w:rsid w:val="001E0941"/>
    <w:rsid w:val="001E20AD"/>
    <w:rsid w:val="001E6B44"/>
    <w:rsid w:val="001E6F53"/>
    <w:rsid w:val="001F0960"/>
    <w:rsid w:val="001F0F2B"/>
    <w:rsid w:val="001F3656"/>
    <w:rsid w:val="001F3B15"/>
    <w:rsid w:val="001F4242"/>
    <w:rsid w:val="001F42BA"/>
    <w:rsid w:val="001F4A40"/>
    <w:rsid w:val="001F773A"/>
    <w:rsid w:val="001F7921"/>
    <w:rsid w:val="001F7E10"/>
    <w:rsid w:val="00200DFA"/>
    <w:rsid w:val="00201EFD"/>
    <w:rsid w:val="002109C7"/>
    <w:rsid w:val="00213165"/>
    <w:rsid w:val="00213CC0"/>
    <w:rsid w:val="00215381"/>
    <w:rsid w:val="0021571C"/>
    <w:rsid w:val="002164C6"/>
    <w:rsid w:val="0021682A"/>
    <w:rsid w:val="002200F5"/>
    <w:rsid w:val="002202D8"/>
    <w:rsid w:val="00221B3B"/>
    <w:rsid w:val="0022341A"/>
    <w:rsid w:val="00223627"/>
    <w:rsid w:val="002237DF"/>
    <w:rsid w:val="00225591"/>
    <w:rsid w:val="0022664B"/>
    <w:rsid w:val="00231BD9"/>
    <w:rsid w:val="00231E5D"/>
    <w:rsid w:val="00232288"/>
    <w:rsid w:val="002323D1"/>
    <w:rsid w:val="00232A92"/>
    <w:rsid w:val="00232B3B"/>
    <w:rsid w:val="0023686F"/>
    <w:rsid w:val="00237473"/>
    <w:rsid w:val="00241B65"/>
    <w:rsid w:val="00241C3E"/>
    <w:rsid w:val="002423FB"/>
    <w:rsid w:val="002439A9"/>
    <w:rsid w:val="002444C7"/>
    <w:rsid w:val="002448AB"/>
    <w:rsid w:val="0024613F"/>
    <w:rsid w:val="00246C39"/>
    <w:rsid w:val="00251D6E"/>
    <w:rsid w:val="002521AB"/>
    <w:rsid w:val="00252262"/>
    <w:rsid w:val="002528DB"/>
    <w:rsid w:val="002552E4"/>
    <w:rsid w:val="002574DC"/>
    <w:rsid w:val="00260E7B"/>
    <w:rsid w:val="002613DB"/>
    <w:rsid w:val="00261CC9"/>
    <w:rsid w:val="002623D8"/>
    <w:rsid w:val="002628C0"/>
    <w:rsid w:val="00263600"/>
    <w:rsid w:val="00263658"/>
    <w:rsid w:val="00267A12"/>
    <w:rsid w:val="00270A8F"/>
    <w:rsid w:val="0027105E"/>
    <w:rsid w:val="0027110E"/>
    <w:rsid w:val="00272B7E"/>
    <w:rsid w:val="00272C5C"/>
    <w:rsid w:val="00273A62"/>
    <w:rsid w:val="0027449E"/>
    <w:rsid w:val="00274A8B"/>
    <w:rsid w:val="002752DD"/>
    <w:rsid w:val="0027535F"/>
    <w:rsid w:val="00276235"/>
    <w:rsid w:val="00276BE2"/>
    <w:rsid w:val="002774BB"/>
    <w:rsid w:val="002803B4"/>
    <w:rsid w:val="00280549"/>
    <w:rsid w:val="00284DF3"/>
    <w:rsid w:val="002874E7"/>
    <w:rsid w:val="00287595"/>
    <w:rsid w:val="00287D64"/>
    <w:rsid w:val="002920CA"/>
    <w:rsid w:val="002967E2"/>
    <w:rsid w:val="002A32C0"/>
    <w:rsid w:val="002A70AE"/>
    <w:rsid w:val="002B0C41"/>
    <w:rsid w:val="002B1045"/>
    <w:rsid w:val="002B142D"/>
    <w:rsid w:val="002B165D"/>
    <w:rsid w:val="002B634F"/>
    <w:rsid w:val="002C0D01"/>
    <w:rsid w:val="002C0D5C"/>
    <w:rsid w:val="002C0E4F"/>
    <w:rsid w:val="002C1D07"/>
    <w:rsid w:val="002C2285"/>
    <w:rsid w:val="002C25C6"/>
    <w:rsid w:val="002C4008"/>
    <w:rsid w:val="002C56AD"/>
    <w:rsid w:val="002C59E3"/>
    <w:rsid w:val="002C710A"/>
    <w:rsid w:val="002C740E"/>
    <w:rsid w:val="002C7B88"/>
    <w:rsid w:val="002D1E84"/>
    <w:rsid w:val="002D227A"/>
    <w:rsid w:val="002D4A78"/>
    <w:rsid w:val="002D5DBA"/>
    <w:rsid w:val="002D7F3B"/>
    <w:rsid w:val="002E1210"/>
    <w:rsid w:val="002E20E7"/>
    <w:rsid w:val="002E250F"/>
    <w:rsid w:val="002E29DE"/>
    <w:rsid w:val="002E2A1D"/>
    <w:rsid w:val="002E459C"/>
    <w:rsid w:val="002E4882"/>
    <w:rsid w:val="002E6E4D"/>
    <w:rsid w:val="002E7C3A"/>
    <w:rsid w:val="002E7C43"/>
    <w:rsid w:val="002F0CCE"/>
    <w:rsid w:val="002F2217"/>
    <w:rsid w:val="002F520E"/>
    <w:rsid w:val="002F68C3"/>
    <w:rsid w:val="002F74DF"/>
    <w:rsid w:val="003008D9"/>
    <w:rsid w:val="00300A97"/>
    <w:rsid w:val="00301442"/>
    <w:rsid w:val="003016A2"/>
    <w:rsid w:val="00301F7E"/>
    <w:rsid w:val="003024DE"/>
    <w:rsid w:val="00303868"/>
    <w:rsid w:val="00303875"/>
    <w:rsid w:val="003076F3"/>
    <w:rsid w:val="00310240"/>
    <w:rsid w:val="00310681"/>
    <w:rsid w:val="00310D54"/>
    <w:rsid w:val="003134DF"/>
    <w:rsid w:val="0031353C"/>
    <w:rsid w:val="003139CF"/>
    <w:rsid w:val="00315CEF"/>
    <w:rsid w:val="00316B3E"/>
    <w:rsid w:val="00317FF1"/>
    <w:rsid w:val="00321249"/>
    <w:rsid w:val="003262E9"/>
    <w:rsid w:val="00326AE6"/>
    <w:rsid w:val="00330BA6"/>
    <w:rsid w:val="00333C98"/>
    <w:rsid w:val="00335D10"/>
    <w:rsid w:val="003369BF"/>
    <w:rsid w:val="003369CA"/>
    <w:rsid w:val="00337CED"/>
    <w:rsid w:val="00343A75"/>
    <w:rsid w:val="00345E4D"/>
    <w:rsid w:val="003466C2"/>
    <w:rsid w:val="00352666"/>
    <w:rsid w:val="00352C6F"/>
    <w:rsid w:val="00352E3A"/>
    <w:rsid w:val="003532C0"/>
    <w:rsid w:val="00355AE3"/>
    <w:rsid w:val="00360D1B"/>
    <w:rsid w:val="003613BE"/>
    <w:rsid w:val="00361786"/>
    <w:rsid w:val="003638DB"/>
    <w:rsid w:val="00364DCB"/>
    <w:rsid w:val="00365B77"/>
    <w:rsid w:val="003660B4"/>
    <w:rsid w:val="00366676"/>
    <w:rsid w:val="00366984"/>
    <w:rsid w:val="00366E2F"/>
    <w:rsid w:val="003675E8"/>
    <w:rsid w:val="00370DE3"/>
    <w:rsid w:val="00375747"/>
    <w:rsid w:val="003760BB"/>
    <w:rsid w:val="00376986"/>
    <w:rsid w:val="00376A90"/>
    <w:rsid w:val="003777D2"/>
    <w:rsid w:val="00381C27"/>
    <w:rsid w:val="003825A3"/>
    <w:rsid w:val="003826FB"/>
    <w:rsid w:val="00382E6B"/>
    <w:rsid w:val="00383780"/>
    <w:rsid w:val="00383C11"/>
    <w:rsid w:val="00383CB3"/>
    <w:rsid w:val="00383E2A"/>
    <w:rsid w:val="00384151"/>
    <w:rsid w:val="00384F37"/>
    <w:rsid w:val="0038515A"/>
    <w:rsid w:val="003851DE"/>
    <w:rsid w:val="00386736"/>
    <w:rsid w:val="00387569"/>
    <w:rsid w:val="003912BD"/>
    <w:rsid w:val="0039148C"/>
    <w:rsid w:val="00391F11"/>
    <w:rsid w:val="0039287C"/>
    <w:rsid w:val="003940F1"/>
    <w:rsid w:val="0039589F"/>
    <w:rsid w:val="00396DBE"/>
    <w:rsid w:val="0039753A"/>
    <w:rsid w:val="003A03C2"/>
    <w:rsid w:val="003A0659"/>
    <w:rsid w:val="003A1405"/>
    <w:rsid w:val="003A41DC"/>
    <w:rsid w:val="003A5114"/>
    <w:rsid w:val="003A5943"/>
    <w:rsid w:val="003A5A3C"/>
    <w:rsid w:val="003A5EFC"/>
    <w:rsid w:val="003A64CE"/>
    <w:rsid w:val="003A719D"/>
    <w:rsid w:val="003A7CF1"/>
    <w:rsid w:val="003B086B"/>
    <w:rsid w:val="003B22B7"/>
    <w:rsid w:val="003B45B2"/>
    <w:rsid w:val="003B5B0D"/>
    <w:rsid w:val="003B61D3"/>
    <w:rsid w:val="003B69F1"/>
    <w:rsid w:val="003C550F"/>
    <w:rsid w:val="003C680E"/>
    <w:rsid w:val="003D05A3"/>
    <w:rsid w:val="003D210A"/>
    <w:rsid w:val="003D3BD8"/>
    <w:rsid w:val="003D5A77"/>
    <w:rsid w:val="003D7742"/>
    <w:rsid w:val="003E2161"/>
    <w:rsid w:val="003E4462"/>
    <w:rsid w:val="003E4845"/>
    <w:rsid w:val="003E48B9"/>
    <w:rsid w:val="003E4A99"/>
    <w:rsid w:val="003F00E2"/>
    <w:rsid w:val="003F49B6"/>
    <w:rsid w:val="003F61BF"/>
    <w:rsid w:val="003F7415"/>
    <w:rsid w:val="003F79AF"/>
    <w:rsid w:val="00400A66"/>
    <w:rsid w:val="004024D4"/>
    <w:rsid w:val="00402B76"/>
    <w:rsid w:val="0040316B"/>
    <w:rsid w:val="00404BC4"/>
    <w:rsid w:val="00404F1A"/>
    <w:rsid w:val="00406B29"/>
    <w:rsid w:val="00406D48"/>
    <w:rsid w:val="0040792F"/>
    <w:rsid w:val="00407AA2"/>
    <w:rsid w:val="00411749"/>
    <w:rsid w:val="00411D07"/>
    <w:rsid w:val="00413735"/>
    <w:rsid w:val="0041400F"/>
    <w:rsid w:val="00415DEB"/>
    <w:rsid w:val="00416768"/>
    <w:rsid w:val="00421BFF"/>
    <w:rsid w:val="004221E4"/>
    <w:rsid w:val="00423C41"/>
    <w:rsid w:val="00425423"/>
    <w:rsid w:val="00430026"/>
    <w:rsid w:val="0043051A"/>
    <w:rsid w:val="00430A96"/>
    <w:rsid w:val="004311E8"/>
    <w:rsid w:val="0043141B"/>
    <w:rsid w:val="004333DD"/>
    <w:rsid w:val="00435815"/>
    <w:rsid w:val="00436262"/>
    <w:rsid w:val="004377B2"/>
    <w:rsid w:val="00441B3A"/>
    <w:rsid w:val="00442FC1"/>
    <w:rsid w:val="00446EAD"/>
    <w:rsid w:val="00447008"/>
    <w:rsid w:val="00450FCF"/>
    <w:rsid w:val="00451C91"/>
    <w:rsid w:val="00453B6A"/>
    <w:rsid w:val="00455C3A"/>
    <w:rsid w:val="0045684E"/>
    <w:rsid w:val="004605DF"/>
    <w:rsid w:val="004618F4"/>
    <w:rsid w:val="00465B7D"/>
    <w:rsid w:val="00467C57"/>
    <w:rsid w:val="00470334"/>
    <w:rsid w:val="004713A0"/>
    <w:rsid w:val="00471714"/>
    <w:rsid w:val="00471B8D"/>
    <w:rsid w:val="00472487"/>
    <w:rsid w:val="004725BE"/>
    <w:rsid w:val="00473657"/>
    <w:rsid w:val="00473A57"/>
    <w:rsid w:val="004740FB"/>
    <w:rsid w:val="004749F1"/>
    <w:rsid w:val="00477011"/>
    <w:rsid w:val="00477321"/>
    <w:rsid w:val="00485709"/>
    <w:rsid w:val="00487F39"/>
    <w:rsid w:val="0049139E"/>
    <w:rsid w:val="00491A9A"/>
    <w:rsid w:val="004936D2"/>
    <w:rsid w:val="00494987"/>
    <w:rsid w:val="00494A3F"/>
    <w:rsid w:val="00495792"/>
    <w:rsid w:val="0049784F"/>
    <w:rsid w:val="004A1DC8"/>
    <w:rsid w:val="004A1E91"/>
    <w:rsid w:val="004A349C"/>
    <w:rsid w:val="004A393E"/>
    <w:rsid w:val="004A5013"/>
    <w:rsid w:val="004A60D5"/>
    <w:rsid w:val="004A7E1E"/>
    <w:rsid w:val="004B0E61"/>
    <w:rsid w:val="004B26EC"/>
    <w:rsid w:val="004B3E9F"/>
    <w:rsid w:val="004B47DC"/>
    <w:rsid w:val="004B6D54"/>
    <w:rsid w:val="004C3072"/>
    <w:rsid w:val="004C37CD"/>
    <w:rsid w:val="004C3EC3"/>
    <w:rsid w:val="004C467F"/>
    <w:rsid w:val="004C4EF6"/>
    <w:rsid w:val="004C5E98"/>
    <w:rsid w:val="004C6906"/>
    <w:rsid w:val="004C6D43"/>
    <w:rsid w:val="004D11CA"/>
    <w:rsid w:val="004D2C91"/>
    <w:rsid w:val="004D4DAD"/>
    <w:rsid w:val="004D6725"/>
    <w:rsid w:val="004E0257"/>
    <w:rsid w:val="004E1BEC"/>
    <w:rsid w:val="004E2AE2"/>
    <w:rsid w:val="004E38C2"/>
    <w:rsid w:val="004F2C08"/>
    <w:rsid w:val="004F3940"/>
    <w:rsid w:val="004F4074"/>
    <w:rsid w:val="004F42E6"/>
    <w:rsid w:val="004F66BE"/>
    <w:rsid w:val="004F6E88"/>
    <w:rsid w:val="004F759D"/>
    <w:rsid w:val="0050117D"/>
    <w:rsid w:val="00501F36"/>
    <w:rsid w:val="00502C1E"/>
    <w:rsid w:val="005037D3"/>
    <w:rsid w:val="00506EE6"/>
    <w:rsid w:val="00512777"/>
    <w:rsid w:val="00512A5E"/>
    <w:rsid w:val="00512F72"/>
    <w:rsid w:val="00513708"/>
    <w:rsid w:val="00514659"/>
    <w:rsid w:val="00515916"/>
    <w:rsid w:val="00520BFA"/>
    <w:rsid w:val="005211A5"/>
    <w:rsid w:val="00521B9C"/>
    <w:rsid w:val="00522921"/>
    <w:rsid w:val="00525148"/>
    <w:rsid w:val="00525A37"/>
    <w:rsid w:val="00527E2B"/>
    <w:rsid w:val="00530CFA"/>
    <w:rsid w:val="00533105"/>
    <w:rsid w:val="00536723"/>
    <w:rsid w:val="00540E29"/>
    <w:rsid w:val="00541B17"/>
    <w:rsid w:val="0054218D"/>
    <w:rsid w:val="00542CAB"/>
    <w:rsid w:val="00543499"/>
    <w:rsid w:val="005439CB"/>
    <w:rsid w:val="00550A1D"/>
    <w:rsid w:val="00550CCF"/>
    <w:rsid w:val="00552EB9"/>
    <w:rsid w:val="00555955"/>
    <w:rsid w:val="00561DE5"/>
    <w:rsid w:val="005637A6"/>
    <w:rsid w:val="005638C5"/>
    <w:rsid w:val="00563DCD"/>
    <w:rsid w:val="00564ECE"/>
    <w:rsid w:val="00565740"/>
    <w:rsid w:val="00565B50"/>
    <w:rsid w:val="00565F3D"/>
    <w:rsid w:val="005665CE"/>
    <w:rsid w:val="0057277E"/>
    <w:rsid w:val="00573D3B"/>
    <w:rsid w:val="00574AC8"/>
    <w:rsid w:val="00574BE1"/>
    <w:rsid w:val="00575878"/>
    <w:rsid w:val="00577FA3"/>
    <w:rsid w:val="00580038"/>
    <w:rsid w:val="0058098E"/>
    <w:rsid w:val="0058109C"/>
    <w:rsid w:val="00582157"/>
    <w:rsid w:val="005826DC"/>
    <w:rsid w:val="005826FF"/>
    <w:rsid w:val="005829AA"/>
    <w:rsid w:val="00582BD0"/>
    <w:rsid w:val="005835E1"/>
    <w:rsid w:val="00584066"/>
    <w:rsid w:val="00591EC0"/>
    <w:rsid w:val="0059427C"/>
    <w:rsid w:val="00595131"/>
    <w:rsid w:val="00595215"/>
    <w:rsid w:val="00595576"/>
    <w:rsid w:val="005965FD"/>
    <w:rsid w:val="00596E1A"/>
    <w:rsid w:val="005A3507"/>
    <w:rsid w:val="005A4D0A"/>
    <w:rsid w:val="005A5FAA"/>
    <w:rsid w:val="005A6F8C"/>
    <w:rsid w:val="005B11AF"/>
    <w:rsid w:val="005B1D62"/>
    <w:rsid w:val="005B2060"/>
    <w:rsid w:val="005B28BB"/>
    <w:rsid w:val="005B4BAB"/>
    <w:rsid w:val="005B5FAC"/>
    <w:rsid w:val="005B5FF7"/>
    <w:rsid w:val="005B6E24"/>
    <w:rsid w:val="005B7719"/>
    <w:rsid w:val="005C0433"/>
    <w:rsid w:val="005C1E3B"/>
    <w:rsid w:val="005C2341"/>
    <w:rsid w:val="005C37B6"/>
    <w:rsid w:val="005C3E2A"/>
    <w:rsid w:val="005C6CBA"/>
    <w:rsid w:val="005C7F19"/>
    <w:rsid w:val="005D0165"/>
    <w:rsid w:val="005D06C8"/>
    <w:rsid w:val="005D3F4B"/>
    <w:rsid w:val="005D4469"/>
    <w:rsid w:val="005D48A8"/>
    <w:rsid w:val="005E0819"/>
    <w:rsid w:val="005E0BD1"/>
    <w:rsid w:val="005E1426"/>
    <w:rsid w:val="005E332B"/>
    <w:rsid w:val="005E57F3"/>
    <w:rsid w:val="005E6318"/>
    <w:rsid w:val="005E793C"/>
    <w:rsid w:val="005F0FD2"/>
    <w:rsid w:val="005F15AA"/>
    <w:rsid w:val="005F32EA"/>
    <w:rsid w:val="005F6C15"/>
    <w:rsid w:val="005F7AF0"/>
    <w:rsid w:val="005F7E1F"/>
    <w:rsid w:val="00600C45"/>
    <w:rsid w:val="006012BE"/>
    <w:rsid w:val="006025B4"/>
    <w:rsid w:val="006030E4"/>
    <w:rsid w:val="00604A0F"/>
    <w:rsid w:val="00604B21"/>
    <w:rsid w:val="00604E55"/>
    <w:rsid w:val="00604F27"/>
    <w:rsid w:val="00606F89"/>
    <w:rsid w:val="006070FD"/>
    <w:rsid w:val="00607973"/>
    <w:rsid w:val="00607BA4"/>
    <w:rsid w:val="00607C85"/>
    <w:rsid w:val="00607D05"/>
    <w:rsid w:val="00607EEB"/>
    <w:rsid w:val="00610D5E"/>
    <w:rsid w:val="00611F6A"/>
    <w:rsid w:val="0061636C"/>
    <w:rsid w:val="00616E9F"/>
    <w:rsid w:val="00617AFC"/>
    <w:rsid w:val="00620587"/>
    <w:rsid w:val="00620ADF"/>
    <w:rsid w:val="0062259B"/>
    <w:rsid w:val="00623598"/>
    <w:rsid w:val="00630531"/>
    <w:rsid w:val="00630F74"/>
    <w:rsid w:val="0063115F"/>
    <w:rsid w:val="00632201"/>
    <w:rsid w:val="00633142"/>
    <w:rsid w:val="006409BF"/>
    <w:rsid w:val="00640B67"/>
    <w:rsid w:val="00640D08"/>
    <w:rsid w:val="006415E1"/>
    <w:rsid w:val="00641779"/>
    <w:rsid w:val="00641992"/>
    <w:rsid w:val="0064438E"/>
    <w:rsid w:val="00644B07"/>
    <w:rsid w:val="006451F5"/>
    <w:rsid w:val="00651C21"/>
    <w:rsid w:val="00651E86"/>
    <w:rsid w:val="006524B0"/>
    <w:rsid w:val="00653A7F"/>
    <w:rsid w:val="00654170"/>
    <w:rsid w:val="0065508A"/>
    <w:rsid w:val="006618ED"/>
    <w:rsid w:val="00661C21"/>
    <w:rsid w:val="00661DAE"/>
    <w:rsid w:val="00662737"/>
    <w:rsid w:val="0066281E"/>
    <w:rsid w:val="00662BEA"/>
    <w:rsid w:val="0066310B"/>
    <w:rsid w:val="0066378C"/>
    <w:rsid w:val="00665068"/>
    <w:rsid w:val="00665513"/>
    <w:rsid w:val="00666970"/>
    <w:rsid w:val="00666E99"/>
    <w:rsid w:val="006677B5"/>
    <w:rsid w:val="0067049B"/>
    <w:rsid w:val="00671E4C"/>
    <w:rsid w:val="006726BA"/>
    <w:rsid w:val="006738D4"/>
    <w:rsid w:val="006748AE"/>
    <w:rsid w:val="00674FB0"/>
    <w:rsid w:val="006802AB"/>
    <w:rsid w:val="006834C7"/>
    <w:rsid w:val="0068485C"/>
    <w:rsid w:val="00685405"/>
    <w:rsid w:val="00687E3E"/>
    <w:rsid w:val="0069146D"/>
    <w:rsid w:val="00691D70"/>
    <w:rsid w:val="006947F5"/>
    <w:rsid w:val="00695C3C"/>
    <w:rsid w:val="00696EF0"/>
    <w:rsid w:val="006A3858"/>
    <w:rsid w:val="006A5604"/>
    <w:rsid w:val="006A6828"/>
    <w:rsid w:val="006A723F"/>
    <w:rsid w:val="006B10D7"/>
    <w:rsid w:val="006B12C3"/>
    <w:rsid w:val="006B1AEC"/>
    <w:rsid w:val="006B46B3"/>
    <w:rsid w:val="006B5AE3"/>
    <w:rsid w:val="006B6C22"/>
    <w:rsid w:val="006B6F06"/>
    <w:rsid w:val="006B70BF"/>
    <w:rsid w:val="006C078C"/>
    <w:rsid w:val="006C1530"/>
    <w:rsid w:val="006C1CF9"/>
    <w:rsid w:val="006C230C"/>
    <w:rsid w:val="006C4507"/>
    <w:rsid w:val="006C4C77"/>
    <w:rsid w:val="006C5F30"/>
    <w:rsid w:val="006C7AE4"/>
    <w:rsid w:val="006D03B2"/>
    <w:rsid w:val="006D08DA"/>
    <w:rsid w:val="006D0D89"/>
    <w:rsid w:val="006D0FB6"/>
    <w:rsid w:val="006D191E"/>
    <w:rsid w:val="006D3B14"/>
    <w:rsid w:val="006D4650"/>
    <w:rsid w:val="006D7199"/>
    <w:rsid w:val="006D7409"/>
    <w:rsid w:val="006E28DA"/>
    <w:rsid w:val="006E597B"/>
    <w:rsid w:val="006E64D6"/>
    <w:rsid w:val="006E707C"/>
    <w:rsid w:val="006F008A"/>
    <w:rsid w:val="006F7FA1"/>
    <w:rsid w:val="00701064"/>
    <w:rsid w:val="007026DD"/>
    <w:rsid w:val="00705173"/>
    <w:rsid w:val="0070601C"/>
    <w:rsid w:val="00711837"/>
    <w:rsid w:val="00711E70"/>
    <w:rsid w:val="0071200D"/>
    <w:rsid w:val="00712728"/>
    <w:rsid w:val="0071276E"/>
    <w:rsid w:val="00714CDE"/>
    <w:rsid w:val="00714FD8"/>
    <w:rsid w:val="007166AD"/>
    <w:rsid w:val="00717182"/>
    <w:rsid w:val="007174EC"/>
    <w:rsid w:val="00720066"/>
    <w:rsid w:val="007205DB"/>
    <w:rsid w:val="007212F5"/>
    <w:rsid w:val="007240C8"/>
    <w:rsid w:val="00725BA0"/>
    <w:rsid w:val="00725FFC"/>
    <w:rsid w:val="0073032E"/>
    <w:rsid w:val="007303DC"/>
    <w:rsid w:val="00732CAA"/>
    <w:rsid w:val="00732DD9"/>
    <w:rsid w:val="007344A8"/>
    <w:rsid w:val="007349C2"/>
    <w:rsid w:val="00736D48"/>
    <w:rsid w:val="00736F0B"/>
    <w:rsid w:val="00737292"/>
    <w:rsid w:val="00743A8D"/>
    <w:rsid w:val="007506C9"/>
    <w:rsid w:val="00752027"/>
    <w:rsid w:val="00753215"/>
    <w:rsid w:val="007534F4"/>
    <w:rsid w:val="00754271"/>
    <w:rsid w:val="00755413"/>
    <w:rsid w:val="00755A62"/>
    <w:rsid w:val="007605DB"/>
    <w:rsid w:val="0076076B"/>
    <w:rsid w:val="00760F3B"/>
    <w:rsid w:val="007628D6"/>
    <w:rsid w:val="0076457F"/>
    <w:rsid w:val="00766B4C"/>
    <w:rsid w:val="007672F8"/>
    <w:rsid w:val="007700F9"/>
    <w:rsid w:val="007706FF"/>
    <w:rsid w:val="00774259"/>
    <w:rsid w:val="00774369"/>
    <w:rsid w:val="007744C5"/>
    <w:rsid w:val="007763EC"/>
    <w:rsid w:val="00776AA4"/>
    <w:rsid w:val="00777E99"/>
    <w:rsid w:val="0078015C"/>
    <w:rsid w:val="0078119F"/>
    <w:rsid w:val="00781370"/>
    <w:rsid w:val="007814F9"/>
    <w:rsid w:val="0078234C"/>
    <w:rsid w:val="007840EE"/>
    <w:rsid w:val="007850CB"/>
    <w:rsid w:val="00787EAA"/>
    <w:rsid w:val="00793667"/>
    <w:rsid w:val="007949C1"/>
    <w:rsid w:val="00794BC6"/>
    <w:rsid w:val="00797B17"/>
    <w:rsid w:val="007A04F6"/>
    <w:rsid w:val="007A2BBE"/>
    <w:rsid w:val="007A33B4"/>
    <w:rsid w:val="007A5064"/>
    <w:rsid w:val="007A5D19"/>
    <w:rsid w:val="007A627D"/>
    <w:rsid w:val="007A6A57"/>
    <w:rsid w:val="007A6B03"/>
    <w:rsid w:val="007B1030"/>
    <w:rsid w:val="007B12C0"/>
    <w:rsid w:val="007B1828"/>
    <w:rsid w:val="007B212D"/>
    <w:rsid w:val="007B3409"/>
    <w:rsid w:val="007B3F7B"/>
    <w:rsid w:val="007B640A"/>
    <w:rsid w:val="007B673F"/>
    <w:rsid w:val="007B67CE"/>
    <w:rsid w:val="007B70F2"/>
    <w:rsid w:val="007C1420"/>
    <w:rsid w:val="007C16BB"/>
    <w:rsid w:val="007C16F1"/>
    <w:rsid w:val="007C2086"/>
    <w:rsid w:val="007C25D5"/>
    <w:rsid w:val="007C2745"/>
    <w:rsid w:val="007C33FC"/>
    <w:rsid w:val="007C3E66"/>
    <w:rsid w:val="007C4AB7"/>
    <w:rsid w:val="007C6040"/>
    <w:rsid w:val="007C7137"/>
    <w:rsid w:val="007D09B9"/>
    <w:rsid w:val="007D0C55"/>
    <w:rsid w:val="007D331F"/>
    <w:rsid w:val="007D7CF5"/>
    <w:rsid w:val="007E0012"/>
    <w:rsid w:val="007E00A8"/>
    <w:rsid w:val="007E4F8D"/>
    <w:rsid w:val="007E514C"/>
    <w:rsid w:val="007E66F3"/>
    <w:rsid w:val="007F10EC"/>
    <w:rsid w:val="007F1FAB"/>
    <w:rsid w:val="007F3095"/>
    <w:rsid w:val="007F7065"/>
    <w:rsid w:val="007F7C37"/>
    <w:rsid w:val="00800267"/>
    <w:rsid w:val="00801537"/>
    <w:rsid w:val="00803C95"/>
    <w:rsid w:val="00804833"/>
    <w:rsid w:val="00804BE7"/>
    <w:rsid w:val="00804E50"/>
    <w:rsid w:val="008068B7"/>
    <w:rsid w:val="00807399"/>
    <w:rsid w:val="00807E8D"/>
    <w:rsid w:val="008107A9"/>
    <w:rsid w:val="008122B5"/>
    <w:rsid w:val="0081361A"/>
    <w:rsid w:val="0081414E"/>
    <w:rsid w:val="00815C34"/>
    <w:rsid w:val="008167E6"/>
    <w:rsid w:val="0082041F"/>
    <w:rsid w:val="00823AFB"/>
    <w:rsid w:val="00824412"/>
    <w:rsid w:val="00824993"/>
    <w:rsid w:val="00824BAA"/>
    <w:rsid w:val="00824EEE"/>
    <w:rsid w:val="00825F79"/>
    <w:rsid w:val="00832323"/>
    <w:rsid w:val="00832D98"/>
    <w:rsid w:val="00833558"/>
    <w:rsid w:val="00834406"/>
    <w:rsid w:val="0083545B"/>
    <w:rsid w:val="00835865"/>
    <w:rsid w:val="00837B95"/>
    <w:rsid w:val="00841573"/>
    <w:rsid w:val="00843C8E"/>
    <w:rsid w:val="008453E3"/>
    <w:rsid w:val="00845B20"/>
    <w:rsid w:val="00845DB4"/>
    <w:rsid w:val="0084657C"/>
    <w:rsid w:val="0084688B"/>
    <w:rsid w:val="00850070"/>
    <w:rsid w:val="008509FB"/>
    <w:rsid w:val="00851174"/>
    <w:rsid w:val="0085192B"/>
    <w:rsid w:val="00852FB7"/>
    <w:rsid w:val="00853E5E"/>
    <w:rsid w:val="008550A0"/>
    <w:rsid w:val="0085532F"/>
    <w:rsid w:val="00855C05"/>
    <w:rsid w:val="00860D89"/>
    <w:rsid w:val="0086270B"/>
    <w:rsid w:val="00862EF3"/>
    <w:rsid w:val="00863D27"/>
    <w:rsid w:val="008655A6"/>
    <w:rsid w:val="008658C1"/>
    <w:rsid w:val="008664A9"/>
    <w:rsid w:val="00867814"/>
    <w:rsid w:val="0087042A"/>
    <w:rsid w:val="00871E72"/>
    <w:rsid w:val="00872347"/>
    <w:rsid w:val="00872789"/>
    <w:rsid w:val="008730DF"/>
    <w:rsid w:val="00875452"/>
    <w:rsid w:val="0087545E"/>
    <w:rsid w:val="0087579A"/>
    <w:rsid w:val="00875E1C"/>
    <w:rsid w:val="00876162"/>
    <w:rsid w:val="00876FE2"/>
    <w:rsid w:val="00881316"/>
    <w:rsid w:val="008818F7"/>
    <w:rsid w:val="0088215B"/>
    <w:rsid w:val="008835E7"/>
    <w:rsid w:val="008835F9"/>
    <w:rsid w:val="008862DF"/>
    <w:rsid w:val="008875B1"/>
    <w:rsid w:val="0089188A"/>
    <w:rsid w:val="008938CD"/>
    <w:rsid w:val="00893FB3"/>
    <w:rsid w:val="00894A32"/>
    <w:rsid w:val="00895182"/>
    <w:rsid w:val="00897299"/>
    <w:rsid w:val="008A2186"/>
    <w:rsid w:val="008A4494"/>
    <w:rsid w:val="008A5703"/>
    <w:rsid w:val="008A5784"/>
    <w:rsid w:val="008A5F67"/>
    <w:rsid w:val="008A73CD"/>
    <w:rsid w:val="008B05BD"/>
    <w:rsid w:val="008B09D0"/>
    <w:rsid w:val="008B3487"/>
    <w:rsid w:val="008B49C6"/>
    <w:rsid w:val="008B4FCC"/>
    <w:rsid w:val="008B6889"/>
    <w:rsid w:val="008B70EF"/>
    <w:rsid w:val="008B76E2"/>
    <w:rsid w:val="008C18D9"/>
    <w:rsid w:val="008C2586"/>
    <w:rsid w:val="008C2E21"/>
    <w:rsid w:val="008C4ACD"/>
    <w:rsid w:val="008C4F5E"/>
    <w:rsid w:val="008C7059"/>
    <w:rsid w:val="008D16CE"/>
    <w:rsid w:val="008D17DA"/>
    <w:rsid w:val="008D26AA"/>
    <w:rsid w:val="008D3883"/>
    <w:rsid w:val="008D444D"/>
    <w:rsid w:val="008D56D1"/>
    <w:rsid w:val="008D72D3"/>
    <w:rsid w:val="008D733A"/>
    <w:rsid w:val="008D7754"/>
    <w:rsid w:val="008E0F69"/>
    <w:rsid w:val="008E1595"/>
    <w:rsid w:val="008E3D36"/>
    <w:rsid w:val="008E4842"/>
    <w:rsid w:val="008E5ED8"/>
    <w:rsid w:val="008E5F64"/>
    <w:rsid w:val="008E6310"/>
    <w:rsid w:val="008E6672"/>
    <w:rsid w:val="008E6920"/>
    <w:rsid w:val="008F12CE"/>
    <w:rsid w:val="008F18FF"/>
    <w:rsid w:val="008F1E45"/>
    <w:rsid w:val="008F3623"/>
    <w:rsid w:val="008F5673"/>
    <w:rsid w:val="008F7906"/>
    <w:rsid w:val="00902329"/>
    <w:rsid w:val="00904D56"/>
    <w:rsid w:val="00910319"/>
    <w:rsid w:val="009109A4"/>
    <w:rsid w:val="009130C2"/>
    <w:rsid w:val="0091537C"/>
    <w:rsid w:val="009156C5"/>
    <w:rsid w:val="00920280"/>
    <w:rsid w:val="0092035F"/>
    <w:rsid w:val="009213B6"/>
    <w:rsid w:val="009214E6"/>
    <w:rsid w:val="009222EB"/>
    <w:rsid w:val="009224F2"/>
    <w:rsid w:val="00922E20"/>
    <w:rsid w:val="0092447A"/>
    <w:rsid w:val="00924625"/>
    <w:rsid w:val="00927588"/>
    <w:rsid w:val="00932416"/>
    <w:rsid w:val="00933198"/>
    <w:rsid w:val="00934D15"/>
    <w:rsid w:val="009365B2"/>
    <w:rsid w:val="009376D7"/>
    <w:rsid w:val="009402F7"/>
    <w:rsid w:val="009407CD"/>
    <w:rsid w:val="00942E8A"/>
    <w:rsid w:val="009472D4"/>
    <w:rsid w:val="00947B20"/>
    <w:rsid w:val="009526AF"/>
    <w:rsid w:val="00954164"/>
    <w:rsid w:val="00956A2B"/>
    <w:rsid w:val="00957C1D"/>
    <w:rsid w:val="0096041E"/>
    <w:rsid w:val="009609D5"/>
    <w:rsid w:val="009614EF"/>
    <w:rsid w:val="0096229B"/>
    <w:rsid w:val="009638CF"/>
    <w:rsid w:val="00963941"/>
    <w:rsid w:val="00963D76"/>
    <w:rsid w:val="0096614A"/>
    <w:rsid w:val="00966973"/>
    <w:rsid w:val="00967637"/>
    <w:rsid w:val="009704ED"/>
    <w:rsid w:val="00971309"/>
    <w:rsid w:val="00971862"/>
    <w:rsid w:val="00973390"/>
    <w:rsid w:val="00974101"/>
    <w:rsid w:val="0097761B"/>
    <w:rsid w:val="00977BD8"/>
    <w:rsid w:val="00977CA9"/>
    <w:rsid w:val="00980A62"/>
    <w:rsid w:val="00985713"/>
    <w:rsid w:val="009872AD"/>
    <w:rsid w:val="00987D99"/>
    <w:rsid w:val="0099057E"/>
    <w:rsid w:val="00991EDD"/>
    <w:rsid w:val="00993005"/>
    <w:rsid w:val="00993BD3"/>
    <w:rsid w:val="009972BD"/>
    <w:rsid w:val="009A03ED"/>
    <w:rsid w:val="009A1FF3"/>
    <w:rsid w:val="009A5880"/>
    <w:rsid w:val="009A65BC"/>
    <w:rsid w:val="009B0682"/>
    <w:rsid w:val="009B1FA1"/>
    <w:rsid w:val="009B2C28"/>
    <w:rsid w:val="009B51BE"/>
    <w:rsid w:val="009B5BBE"/>
    <w:rsid w:val="009B5D5F"/>
    <w:rsid w:val="009B5D64"/>
    <w:rsid w:val="009C16C4"/>
    <w:rsid w:val="009C1B5F"/>
    <w:rsid w:val="009C1B61"/>
    <w:rsid w:val="009C48AE"/>
    <w:rsid w:val="009C5822"/>
    <w:rsid w:val="009C60C3"/>
    <w:rsid w:val="009C6A57"/>
    <w:rsid w:val="009D13CA"/>
    <w:rsid w:val="009D1DAE"/>
    <w:rsid w:val="009D3095"/>
    <w:rsid w:val="009D3E16"/>
    <w:rsid w:val="009D3EB1"/>
    <w:rsid w:val="009D3EEB"/>
    <w:rsid w:val="009D54ED"/>
    <w:rsid w:val="009D61A6"/>
    <w:rsid w:val="009D7635"/>
    <w:rsid w:val="009E02C5"/>
    <w:rsid w:val="009E3EB1"/>
    <w:rsid w:val="009E785B"/>
    <w:rsid w:val="009E7C12"/>
    <w:rsid w:val="009F10E3"/>
    <w:rsid w:val="009F3D86"/>
    <w:rsid w:val="009F629C"/>
    <w:rsid w:val="009F65D1"/>
    <w:rsid w:val="009F72E3"/>
    <w:rsid w:val="00A02312"/>
    <w:rsid w:val="00A02F2B"/>
    <w:rsid w:val="00A03116"/>
    <w:rsid w:val="00A034F3"/>
    <w:rsid w:val="00A039CD"/>
    <w:rsid w:val="00A04D61"/>
    <w:rsid w:val="00A065F8"/>
    <w:rsid w:val="00A068D1"/>
    <w:rsid w:val="00A11F54"/>
    <w:rsid w:val="00A142AE"/>
    <w:rsid w:val="00A15ABD"/>
    <w:rsid w:val="00A15B3F"/>
    <w:rsid w:val="00A17BBE"/>
    <w:rsid w:val="00A210A4"/>
    <w:rsid w:val="00A21537"/>
    <w:rsid w:val="00A21968"/>
    <w:rsid w:val="00A22633"/>
    <w:rsid w:val="00A22DAC"/>
    <w:rsid w:val="00A2348D"/>
    <w:rsid w:val="00A25371"/>
    <w:rsid w:val="00A264C3"/>
    <w:rsid w:val="00A27D1F"/>
    <w:rsid w:val="00A30DAB"/>
    <w:rsid w:val="00A31043"/>
    <w:rsid w:val="00A31427"/>
    <w:rsid w:val="00A343B0"/>
    <w:rsid w:val="00A40C9D"/>
    <w:rsid w:val="00A423FB"/>
    <w:rsid w:val="00A42AF8"/>
    <w:rsid w:val="00A42C76"/>
    <w:rsid w:val="00A43566"/>
    <w:rsid w:val="00A436B0"/>
    <w:rsid w:val="00A4388F"/>
    <w:rsid w:val="00A452A4"/>
    <w:rsid w:val="00A45317"/>
    <w:rsid w:val="00A50176"/>
    <w:rsid w:val="00A514F5"/>
    <w:rsid w:val="00A538A9"/>
    <w:rsid w:val="00A53DA5"/>
    <w:rsid w:val="00A562B5"/>
    <w:rsid w:val="00A57445"/>
    <w:rsid w:val="00A618B3"/>
    <w:rsid w:val="00A62944"/>
    <w:rsid w:val="00A639FD"/>
    <w:rsid w:val="00A63CF3"/>
    <w:rsid w:val="00A65956"/>
    <w:rsid w:val="00A65AB2"/>
    <w:rsid w:val="00A65AE5"/>
    <w:rsid w:val="00A7016B"/>
    <w:rsid w:val="00A70925"/>
    <w:rsid w:val="00A748B5"/>
    <w:rsid w:val="00A74C92"/>
    <w:rsid w:val="00A75B01"/>
    <w:rsid w:val="00A75E54"/>
    <w:rsid w:val="00A80BFB"/>
    <w:rsid w:val="00A80C5D"/>
    <w:rsid w:val="00A80FB8"/>
    <w:rsid w:val="00A82337"/>
    <w:rsid w:val="00A83182"/>
    <w:rsid w:val="00A83450"/>
    <w:rsid w:val="00A83F56"/>
    <w:rsid w:val="00A8439F"/>
    <w:rsid w:val="00A84625"/>
    <w:rsid w:val="00A84FE9"/>
    <w:rsid w:val="00A85730"/>
    <w:rsid w:val="00A85815"/>
    <w:rsid w:val="00A85C3F"/>
    <w:rsid w:val="00A85EB2"/>
    <w:rsid w:val="00A86DFF"/>
    <w:rsid w:val="00A90E2D"/>
    <w:rsid w:val="00A9163D"/>
    <w:rsid w:val="00A92034"/>
    <w:rsid w:val="00A932BE"/>
    <w:rsid w:val="00A94137"/>
    <w:rsid w:val="00A9450E"/>
    <w:rsid w:val="00A94549"/>
    <w:rsid w:val="00A969B7"/>
    <w:rsid w:val="00A975C4"/>
    <w:rsid w:val="00A97DF3"/>
    <w:rsid w:val="00AA1359"/>
    <w:rsid w:val="00AA3BF7"/>
    <w:rsid w:val="00AA4AEF"/>
    <w:rsid w:val="00AA5CFB"/>
    <w:rsid w:val="00AA737A"/>
    <w:rsid w:val="00AA7991"/>
    <w:rsid w:val="00AA7E15"/>
    <w:rsid w:val="00AB03FF"/>
    <w:rsid w:val="00AB0D76"/>
    <w:rsid w:val="00AB23A2"/>
    <w:rsid w:val="00AB2764"/>
    <w:rsid w:val="00AB369F"/>
    <w:rsid w:val="00AB4174"/>
    <w:rsid w:val="00AB4D26"/>
    <w:rsid w:val="00AC07D3"/>
    <w:rsid w:val="00AC28E3"/>
    <w:rsid w:val="00AC41E3"/>
    <w:rsid w:val="00AD0183"/>
    <w:rsid w:val="00AD06CC"/>
    <w:rsid w:val="00AD16FC"/>
    <w:rsid w:val="00AD1759"/>
    <w:rsid w:val="00AD2C77"/>
    <w:rsid w:val="00AD3AF5"/>
    <w:rsid w:val="00AD45AE"/>
    <w:rsid w:val="00AD5642"/>
    <w:rsid w:val="00AD7745"/>
    <w:rsid w:val="00AE38E9"/>
    <w:rsid w:val="00AE4B77"/>
    <w:rsid w:val="00AE5826"/>
    <w:rsid w:val="00AE7962"/>
    <w:rsid w:val="00AF0312"/>
    <w:rsid w:val="00AF2B93"/>
    <w:rsid w:val="00AF316D"/>
    <w:rsid w:val="00AF5362"/>
    <w:rsid w:val="00AF6492"/>
    <w:rsid w:val="00B0026A"/>
    <w:rsid w:val="00B00D14"/>
    <w:rsid w:val="00B04AA2"/>
    <w:rsid w:val="00B0591E"/>
    <w:rsid w:val="00B06AB2"/>
    <w:rsid w:val="00B06B1F"/>
    <w:rsid w:val="00B07A6F"/>
    <w:rsid w:val="00B114AB"/>
    <w:rsid w:val="00B12247"/>
    <w:rsid w:val="00B123FA"/>
    <w:rsid w:val="00B1245C"/>
    <w:rsid w:val="00B12AD0"/>
    <w:rsid w:val="00B13A05"/>
    <w:rsid w:val="00B16A20"/>
    <w:rsid w:val="00B20F8A"/>
    <w:rsid w:val="00B22441"/>
    <w:rsid w:val="00B24D0A"/>
    <w:rsid w:val="00B2624F"/>
    <w:rsid w:val="00B2666F"/>
    <w:rsid w:val="00B27046"/>
    <w:rsid w:val="00B355ED"/>
    <w:rsid w:val="00B42E6D"/>
    <w:rsid w:val="00B45E5A"/>
    <w:rsid w:val="00B47B8F"/>
    <w:rsid w:val="00B505B1"/>
    <w:rsid w:val="00B52263"/>
    <w:rsid w:val="00B5304E"/>
    <w:rsid w:val="00B53287"/>
    <w:rsid w:val="00B5457B"/>
    <w:rsid w:val="00B55783"/>
    <w:rsid w:val="00B5652D"/>
    <w:rsid w:val="00B6319B"/>
    <w:rsid w:val="00B676C8"/>
    <w:rsid w:val="00B67D6A"/>
    <w:rsid w:val="00B71234"/>
    <w:rsid w:val="00B712C9"/>
    <w:rsid w:val="00B72CDD"/>
    <w:rsid w:val="00B73E82"/>
    <w:rsid w:val="00B74811"/>
    <w:rsid w:val="00B7532C"/>
    <w:rsid w:val="00B75E9E"/>
    <w:rsid w:val="00B77243"/>
    <w:rsid w:val="00B8031D"/>
    <w:rsid w:val="00B82EF7"/>
    <w:rsid w:val="00B84A3B"/>
    <w:rsid w:val="00B84BFF"/>
    <w:rsid w:val="00B84C13"/>
    <w:rsid w:val="00B87F10"/>
    <w:rsid w:val="00B92846"/>
    <w:rsid w:val="00B9329A"/>
    <w:rsid w:val="00B95C61"/>
    <w:rsid w:val="00BA1A46"/>
    <w:rsid w:val="00BA1EFA"/>
    <w:rsid w:val="00BA32CD"/>
    <w:rsid w:val="00BA363F"/>
    <w:rsid w:val="00BA3D7E"/>
    <w:rsid w:val="00BA4328"/>
    <w:rsid w:val="00BA4CA0"/>
    <w:rsid w:val="00BA65CB"/>
    <w:rsid w:val="00BA72F7"/>
    <w:rsid w:val="00BB14E7"/>
    <w:rsid w:val="00BB4675"/>
    <w:rsid w:val="00BB4A54"/>
    <w:rsid w:val="00BB5C2C"/>
    <w:rsid w:val="00BB6C3F"/>
    <w:rsid w:val="00BC1032"/>
    <w:rsid w:val="00BC1B45"/>
    <w:rsid w:val="00BC1BD5"/>
    <w:rsid w:val="00BC3BB2"/>
    <w:rsid w:val="00BC6B21"/>
    <w:rsid w:val="00BC6B9B"/>
    <w:rsid w:val="00BD1D32"/>
    <w:rsid w:val="00BD215F"/>
    <w:rsid w:val="00BD3930"/>
    <w:rsid w:val="00BD3992"/>
    <w:rsid w:val="00BD3CD0"/>
    <w:rsid w:val="00BD416F"/>
    <w:rsid w:val="00BD5C91"/>
    <w:rsid w:val="00BE0518"/>
    <w:rsid w:val="00BE07BB"/>
    <w:rsid w:val="00BE1A07"/>
    <w:rsid w:val="00BE28D9"/>
    <w:rsid w:val="00BE4CE9"/>
    <w:rsid w:val="00BE6049"/>
    <w:rsid w:val="00BE6157"/>
    <w:rsid w:val="00BE69D0"/>
    <w:rsid w:val="00BE7ED7"/>
    <w:rsid w:val="00BF3B86"/>
    <w:rsid w:val="00BF69F8"/>
    <w:rsid w:val="00C00252"/>
    <w:rsid w:val="00C01ECA"/>
    <w:rsid w:val="00C0220A"/>
    <w:rsid w:val="00C0518E"/>
    <w:rsid w:val="00C0529D"/>
    <w:rsid w:val="00C052A9"/>
    <w:rsid w:val="00C069D9"/>
    <w:rsid w:val="00C07CC9"/>
    <w:rsid w:val="00C10492"/>
    <w:rsid w:val="00C11649"/>
    <w:rsid w:val="00C1172E"/>
    <w:rsid w:val="00C12785"/>
    <w:rsid w:val="00C13100"/>
    <w:rsid w:val="00C15ECE"/>
    <w:rsid w:val="00C161AE"/>
    <w:rsid w:val="00C1670B"/>
    <w:rsid w:val="00C17505"/>
    <w:rsid w:val="00C1760E"/>
    <w:rsid w:val="00C23EF5"/>
    <w:rsid w:val="00C24CBF"/>
    <w:rsid w:val="00C25D6D"/>
    <w:rsid w:val="00C26ECE"/>
    <w:rsid w:val="00C307DF"/>
    <w:rsid w:val="00C354C6"/>
    <w:rsid w:val="00C414BC"/>
    <w:rsid w:val="00C42C23"/>
    <w:rsid w:val="00C44914"/>
    <w:rsid w:val="00C460F9"/>
    <w:rsid w:val="00C46BA8"/>
    <w:rsid w:val="00C476DD"/>
    <w:rsid w:val="00C47BDA"/>
    <w:rsid w:val="00C5048A"/>
    <w:rsid w:val="00C50CBE"/>
    <w:rsid w:val="00C51BF4"/>
    <w:rsid w:val="00C51C15"/>
    <w:rsid w:val="00C52BBB"/>
    <w:rsid w:val="00C53156"/>
    <w:rsid w:val="00C561C5"/>
    <w:rsid w:val="00C610ED"/>
    <w:rsid w:val="00C61D94"/>
    <w:rsid w:val="00C624BB"/>
    <w:rsid w:val="00C639F4"/>
    <w:rsid w:val="00C6511D"/>
    <w:rsid w:val="00C70471"/>
    <w:rsid w:val="00C7087B"/>
    <w:rsid w:val="00C72176"/>
    <w:rsid w:val="00C73678"/>
    <w:rsid w:val="00C75028"/>
    <w:rsid w:val="00C75220"/>
    <w:rsid w:val="00C75390"/>
    <w:rsid w:val="00C762B9"/>
    <w:rsid w:val="00C76714"/>
    <w:rsid w:val="00C81172"/>
    <w:rsid w:val="00C81D87"/>
    <w:rsid w:val="00C8211A"/>
    <w:rsid w:val="00C833FA"/>
    <w:rsid w:val="00C869CE"/>
    <w:rsid w:val="00C90023"/>
    <w:rsid w:val="00C90484"/>
    <w:rsid w:val="00C927D7"/>
    <w:rsid w:val="00C92F1E"/>
    <w:rsid w:val="00C95541"/>
    <w:rsid w:val="00C96EAB"/>
    <w:rsid w:val="00C96F09"/>
    <w:rsid w:val="00C9729D"/>
    <w:rsid w:val="00CA1933"/>
    <w:rsid w:val="00CA2395"/>
    <w:rsid w:val="00CA25F2"/>
    <w:rsid w:val="00CA32AD"/>
    <w:rsid w:val="00CA55D2"/>
    <w:rsid w:val="00CA5B0B"/>
    <w:rsid w:val="00CA5E21"/>
    <w:rsid w:val="00CA66E1"/>
    <w:rsid w:val="00CB17B6"/>
    <w:rsid w:val="00CB1EF7"/>
    <w:rsid w:val="00CB2714"/>
    <w:rsid w:val="00CB3494"/>
    <w:rsid w:val="00CB3A1C"/>
    <w:rsid w:val="00CB3F57"/>
    <w:rsid w:val="00CB553B"/>
    <w:rsid w:val="00CB5B22"/>
    <w:rsid w:val="00CB5DC3"/>
    <w:rsid w:val="00CB6E41"/>
    <w:rsid w:val="00CC080E"/>
    <w:rsid w:val="00CC2B91"/>
    <w:rsid w:val="00CC2E6E"/>
    <w:rsid w:val="00CC3B01"/>
    <w:rsid w:val="00CC3B1B"/>
    <w:rsid w:val="00CC616D"/>
    <w:rsid w:val="00CD4F33"/>
    <w:rsid w:val="00CD6BCB"/>
    <w:rsid w:val="00CE26E1"/>
    <w:rsid w:val="00CE4D6A"/>
    <w:rsid w:val="00CE5006"/>
    <w:rsid w:val="00CE598C"/>
    <w:rsid w:val="00CE63D3"/>
    <w:rsid w:val="00CE6CD0"/>
    <w:rsid w:val="00CE7767"/>
    <w:rsid w:val="00CE7AAD"/>
    <w:rsid w:val="00CF23AA"/>
    <w:rsid w:val="00CF49B1"/>
    <w:rsid w:val="00CF5658"/>
    <w:rsid w:val="00CF6575"/>
    <w:rsid w:val="00D0015F"/>
    <w:rsid w:val="00D01D0F"/>
    <w:rsid w:val="00D039DA"/>
    <w:rsid w:val="00D03B13"/>
    <w:rsid w:val="00D04018"/>
    <w:rsid w:val="00D06D6E"/>
    <w:rsid w:val="00D0737D"/>
    <w:rsid w:val="00D10250"/>
    <w:rsid w:val="00D1317A"/>
    <w:rsid w:val="00D13CE5"/>
    <w:rsid w:val="00D1514B"/>
    <w:rsid w:val="00D20071"/>
    <w:rsid w:val="00D20F11"/>
    <w:rsid w:val="00D2146F"/>
    <w:rsid w:val="00D21848"/>
    <w:rsid w:val="00D22033"/>
    <w:rsid w:val="00D22CAB"/>
    <w:rsid w:val="00D22CC7"/>
    <w:rsid w:val="00D232DB"/>
    <w:rsid w:val="00D24A17"/>
    <w:rsid w:val="00D24EB0"/>
    <w:rsid w:val="00D26865"/>
    <w:rsid w:val="00D27EB1"/>
    <w:rsid w:val="00D316C3"/>
    <w:rsid w:val="00D37399"/>
    <w:rsid w:val="00D37DE6"/>
    <w:rsid w:val="00D41660"/>
    <w:rsid w:val="00D42ADC"/>
    <w:rsid w:val="00D42EF4"/>
    <w:rsid w:val="00D4656A"/>
    <w:rsid w:val="00D51066"/>
    <w:rsid w:val="00D51AB5"/>
    <w:rsid w:val="00D52486"/>
    <w:rsid w:val="00D5411D"/>
    <w:rsid w:val="00D5459C"/>
    <w:rsid w:val="00D5691F"/>
    <w:rsid w:val="00D601CE"/>
    <w:rsid w:val="00D642A4"/>
    <w:rsid w:val="00D6672F"/>
    <w:rsid w:val="00D67F39"/>
    <w:rsid w:val="00D707C8"/>
    <w:rsid w:val="00D71B02"/>
    <w:rsid w:val="00D735BD"/>
    <w:rsid w:val="00D747F2"/>
    <w:rsid w:val="00D74D67"/>
    <w:rsid w:val="00D74E94"/>
    <w:rsid w:val="00D7616D"/>
    <w:rsid w:val="00D80029"/>
    <w:rsid w:val="00D81D20"/>
    <w:rsid w:val="00D82106"/>
    <w:rsid w:val="00D859AA"/>
    <w:rsid w:val="00D87A62"/>
    <w:rsid w:val="00D912EF"/>
    <w:rsid w:val="00D93648"/>
    <w:rsid w:val="00D95189"/>
    <w:rsid w:val="00D959C2"/>
    <w:rsid w:val="00D961B6"/>
    <w:rsid w:val="00D978F4"/>
    <w:rsid w:val="00D97BDD"/>
    <w:rsid w:val="00DA004B"/>
    <w:rsid w:val="00DA12AE"/>
    <w:rsid w:val="00DA1A8F"/>
    <w:rsid w:val="00DA1B85"/>
    <w:rsid w:val="00DA1DBA"/>
    <w:rsid w:val="00DA3371"/>
    <w:rsid w:val="00DA5F56"/>
    <w:rsid w:val="00DA7BEE"/>
    <w:rsid w:val="00DB119C"/>
    <w:rsid w:val="00DB1BC5"/>
    <w:rsid w:val="00DB663A"/>
    <w:rsid w:val="00DB6F0B"/>
    <w:rsid w:val="00DC574B"/>
    <w:rsid w:val="00DD0F12"/>
    <w:rsid w:val="00DD13AE"/>
    <w:rsid w:val="00DD4E1B"/>
    <w:rsid w:val="00DD583A"/>
    <w:rsid w:val="00DD59E8"/>
    <w:rsid w:val="00DD5F2B"/>
    <w:rsid w:val="00DD6B2C"/>
    <w:rsid w:val="00DE0AAB"/>
    <w:rsid w:val="00DE305A"/>
    <w:rsid w:val="00DE3AE1"/>
    <w:rsid w:val="00DE4675"/>
    <w:rsid w:val="00DE4A86"/>
    <w:rsid w:val="00DE4C0F"/>
    <w:rsid w:val="00DE52C3"/>
    <w:rsid w:val="00DE5AFD"/>
    <w:rsid w:val="00DE63BB"/>
    <w:rsid w:val="00DE6C76"/>
    <w:rsid w:val="00DE73B3"/>
    <w:rsid w:val="00DF080E"/>
    <w:rsid w:val="00DF0CA1"/>
    <w:rsid w:val="00DF14F5"/>
    <w:rsid w:val="00DF1F07"/>
    <w:rsid w:val="00DF2B83"/>
    <w:rsid w:val="00DF2EFB"/>
    <w:rsid w:val="00DF72FA"/>
    <w:rsid w:val="00E03208"/>
    <w:rsid w:val="00E03854"/>
    <w:rsid w:val="00E061D6"/>
    <w:rsid w:val="00E064A7"/>
    <w:rsid w:val="00E100A6"/>
    <w:rsid w:val="00E1013C"/>
    <w:rsid w:val="00E1046E"/>
    <w:rsid w:val="00E10EA9"/>
    <w:rsid w:val="00E1100C"/>
    <w:rsid w:val="00E13DF3"/>
    <w:rsid w:val="00E17694"/>
    <w:rsid w:val="00E17AE5"/>
    <w:rsid w:val="00E25194"/>
    <w:rsid w:val="00E2600F"/>
    <w:rsid w:val="00E309B1"/>
    <w:rsid w:val="00E315C3"/>
    <w:rsid w:val="00E3223E"/>
    <w:rsid w:val="00E34273"/>
    <w:rsid w:val="00E34DF5"/>
    <w:rsid w:val="00E35377"/>
    <w:rsid w:val="00E35507"/>
    <w:rsid w:val="00E358C2"/>
    <w:rsid w:val="00E36488"/>
    <w:rsid w:val="00E365C8"/>
    <w:rsid w:val="00E37A4F"/>
    <w:rsid w:val="00E40108"/>
    <w:rsid w:val="00E41F28"/>
    <w:rsid w:val="00E459D1"/>
    <w:rsid w:val="00E45B2F"/>
    <w:rsid w:val="00E4619E"/>
    <w:rsid w:val="00E4744A"/>
    <w:rsid w:val="00E47CF6"/>
    <w:rsid w:val="00E50489"/>
    <w:rsid w:val="00E5065B"/>
    <w:rsid w:val="00E526B6"/>
    <w:rsid w:val="00E52899"/>
    <w:rsid w:val="00E55A42"/>
    <w:rsid w:val="00E56BDE"/>
    <w:rsid w:val="00E56CFC"/>
    <w:rsid w:val="00E57502"/>
    <w:rsid w:val="00E57CC2"/>
    <w:rsid w:val="00E60CAF"/>
    <w:rsid w:val="00E64590"/>
    <w:rsid w:val="00E661F8"/>
    <w:rsid w:val="00E668C9"/>
    <w:rsid w:val="00E675B9"/>
    <w:rsid w:val="00E71608"/>
    <w:rsid w:val="00E71DD2"/>
    <w:rsid w:val="00E72D66"/>
    <w:rsid w:val="00E73732"/>
    <w:rsid w:val="00E73ABD"/>
    <w:rsid w:val="00E7430C"/>
    <w:rsid w:val="00E74441"/>
    <w:rsid w:val="00E75C8D"/>
    <w:rsid w:val="00E7703C"/>
    <w:rsid w:val="00E811B2"/>
    <w:rsid w:val="00E81550"/>
    <w:rsid w:val="00E82049"/>
    <w:rsid w:val="00E8321C"/>
    <w:rsid w:val="00E83B39"/>
    <w:rsid w:val="00E84F56"/>
    <w:rsid w:val="00E85B2A"/>
    <w:rsid w:val="00E90513"/>
    <w:rsid w:val="00E90A23"/>
    <w:rsid w:val="00E9117D"/>
    <w:rsid w:val="00E91482"/>
    <w:rsid w:val="00E91540"/>
    <w:rsid w:val="00E9332B"/>
    <w:rsid w:val="00E9444A"/>
    <w:rsid w:val="00E94557"/>
    <w:rsid w:val="00E9476D"/>
    <w:rsid w:val="00E94ABA"/>
    <w:rsid w:val="00E95558"/>
    <w:rsid w:val="00E963B7"/>
    <w:rsid w:val="00E96823"/>
    <w:rsid w:val="00E96BE5"/>
    <w:rsid w:val="00E96EF4"/>
    <w:rsid w:val="00E97561"/>
    <w:rsid w:val="00EA00E3"/>
    <w:rsid w:val="00EA133F"/>
    <w:rsid w:val="00EA14E0"/>
    <w:rsid w:val="00EA339D"/>
    <w:rsid w:val="00EA74D3"/>
    <w:rsid w:val="00EA7517"/>
    <w:rsid w:val="00EB017A"/>
    <w:rsid w:val="00EB03E3"/>
    <w:rsid w:val="00EB22A4"/>
    <w:rsid w:val="00EB4E31"/>
    <w:rsid w:val="00EB5D3C"/>
    <w:rsid w:val="00EB5E8C"/>
    <w:rsid w:val="00EB662C"/>
    <w:rsid w:val="00EB7977"/>
    <w:rsid w:val="00EC1C1B"/>
    <w:rsid w:val="00EC68C1"/>
    <w:rsid w:val="00ED2B6E"/>
    <w:rsid w:val="00ED4813"/>
    <w:rsid w:val="00ED4E90"/>
    <w:rsid w:val="00ED6929"/>
    <w:rsid w:val="00ED7B81"/>
    <w:rsid w:val="00EE0CAD"/>
    <w:rsid w:val="00EE1175"/>
    <w:rsid w:val="00EE1608"/>
    <w:rsid w:val="00EE47DF"/>
    <w:rsid w:val="00EE5673"/>
    <w:rsid w:val="00EE5F12"/>
    <w:rsid w:val="00EE64F2"/>
    <w:rsid w:val="00EF0FDD"/>
    <w:rsid w:val="00EF1186"/>
    <w:rsid w:val="00EF4841"/>
    <w:rsid w:val="00EF50CA"/>
    <w:rsid w:val="00EF53FD"/>
    <w:rsid w:val="00EF58E8"/>
    <w:rsid w:val="00EF7286"/>
    <w:rsid w:val="00EF79A6"/>
    <w:rsid w:val="00EF7F76"/>
    <w:rsid w:val="00F002B0"/>
    <w:rsid w:val="00F01ADD"/>
    <w:rsid w:val="00F0309D"/>
    <w:rsid w:val="00F04023"/>
    <w:rsid w:val="00F04A50"/>
    <w:rsid w:val="00F05AC0"/>
    <w:rsid w:val="00F065EF"/>
    <w:rsid w:val="00F06F43"/>
    <w:rsid w:val="00F0770D"/>
    <w:rsid w:val="00F105BA"/>
    <w:rsid w:val="00F1244D"/>
    <w:rsid w:val="00F1287F"/>
    <w:rsid w:val="00F12F48"/>
    <w:rsid w:val="00F1313F"/>
    <w:rsid w:val="00F13D49"/>
    <w:rsid w:val="00F146BC"/>
    <w:rsid w:val="00F15500"/>
    <w:rsid w:val="00F16CE3"/>
    <w:rsid w:val="00F204B6"/>
    <w:rsid w:val="00F218C0"/>
    <w:rsid w:val="00F219CB"/>
    <w:rsid w:val="00F22A68"/>
    <w:rsid w:val="00F259F5"/>
    <w:rsid w:val="00F25A70"/>
    <w:rsid w:val="00F263A5"/>
    <w:rsid w:val="00F263F0"/>
    <w:rsid w:val="00F26CEB"/>
    <w:rsid w:val="00F3148C"/>
    <w:rsid w:val="00F32996"/>
    <w:rsid w:val="00F3358A"/>
    <w:rsid w:val="00F33F12"/>
    <w:rsid w:val="00F34D51"/>
    <w:rsid w:val="00F3500B"/>
    <w:rsid w:val="00F353C2"/>
    <w:rsid w:val="00F406A0"/>
    <w:rsid w:val="00F40D2C"/>
    <w:rsid w:val="00F4156C"/>
    <w:rsid w:val="00F41AB2"/>
    <w:rsid w:val="00F4246D"/>
    <w:rsid w:val="00F42D44"/>
    <w:rsid w:val="00F45266"/>
    <w:rsid w:val="00F45B37"/>
    <w:rsid w:val="00F45F48"/>
    <w:rsid w:val="00F54071"/>
    <w:rsid w:val="00F545C6"/>
    <w:rsid w:val="00F5596C"/>
    <w:rsid w:val="00F56389"/>
    <w:rsid w:val="00F56564"/>
    <w:rsid w:val="00F56922"/>
    <w:rsid w:val="00F56ABE"/>
    <w:rsid w:val="00F56CCA"/>
    <w:rsid w:val="00F57912"/>
    <w:rsid w:val="00F6645C"/>
    <w:rsid w:val="00F66D83"/>
    <w:rsid w:val="00F66DF4"/>
    <w:rsid w:val="00F67DCC"/>
    <w:rsid w:val="00F702ED"/>
    <w:rsid w:val="00F741A7"/>
    <w:rsid w:val="00F749BE"/>
    <w:rsid w:val="00F75120"/>
    <w:rsid w:val="00F7546E"/>
    <w:rsid w:val="00F769BB"/>
    <w:rsid w:val="00F7741F"/>
    <w:rsid w:val="00F80A00"/>
    <w:rsid w:val="00F81596"/>
    <w:rsid w:val="00F815B1"/>
    <w:rsid w:val="00F81C89"/>
    <w:rsid w:val="00F825CA"/>
    <w:rsid w:val="00F82B9B"/>
    <w:rsid w:val="00F83C53"/>
    <w:rsid w:val="00F83FE4"/>
    <w:rsid w:val="00F84A55"/>
    <w:rsid w:val="00F9421C"/>
    <w:rsid w:val="00F955EC"/>
    <w:rsid w:val="00F95F9C"/>
    <w:rsid w:val="00FA0CA8"/>
    <w:rsid w:val="00FA1EA9"/>
    <w:rsid w:val="00FA2163"/>
    <w:rsid w:val="00FA3F4C"/>
    <w:rsid w:val="00FB1D2A"/>
    <w:rsid w:val="00FB1EA3"/>
    <w:rsid w:val="00FB240B"/>
    <w:rsid w:val="00FB2E71"/>
    <w:rsid w:val="00FB306E"/>
    <w:rsid w:val="00FB3AC0"/>
    <w:rsid w:val="00FC2025"/>
    <w:rsid w:val="00FC2788"/>
    <w:rsid w:val="00FC28A8"/>
    <w:rsid w:val="00FC44CD"/>
    <w:rsid w:val="00FC4948"/>
    <w:rsid w:val="00FC4A6F"/>
    <w:rsid w:val="00FC5AAD"/>
    <w:rsid w:val="00FD0EE5"/>
    <w:rsid w:val="00FD30DE"/>
    <w:rsid w:val="00FD3507"/>
    <w:rsid w:val="00FD3B7C"/>
    <w:rsid w:val="00FD6F5B"/>
    <w:rsid w:val="00FE268A"/>
    <w:rsid w:val="00FE3D1F"/>
    <w:rsid w:val="00FE4AC3"/>
    <w:rsid w:val="00FE5750"/>
    <w:rsid w:val="00FE6013"/>
    <w:rsid w:val="00FF0159"/>
    <w:rsid w:val="00FF1D6E"/>
    <w:rsid w:val="00FF22EA"/>
    <w:rsid w:val="00FF24F3"/>
    <w:rsid w:val="00FF426F"/>
    <w:rsid w:val="00FF4D06"/>
    <w:rsid w:val="00FF6643"/>
    <w:rsid w:val="00FF75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046"/>
    <w:rPr>
      <w:sz w:val="24"/>
      <w:szCs w:val="24"/>
    </w:rPr>
  </w:style>
  <w:style w:type="paragraph" w:styleId="Heading1">
    <w:name w:val="heading 1"/>
    <w:basedOn w:val="Normal"/>
    <w:next w:val="Normal"/>
    <w:link w:val="Heading1Char"/>
    <w:uiPriority w:val="99"/>
    <w:qFormat/>
    <w:rsid w:val="00C52BBB"/>
    <w:pPr>
      <w:keepNext/>
      <w:jc w:val="center"/>
      <w:outlineLvl w:val="0"/>
    </w:pPr>
    <w:rPr>
      <w:sz w:val="28"/>
      <w:szCs w:val="28"/>
    </w:rPr>
  </w:style>
  <w:style w:type="paragraph" w:styleId="Heading2">
    <w:name w:val="heading 2"/>
    <w:basedOn w:val="Normal"/>
    <w:next w:val="Normal"/>
    <w:link w:val="Heading2Char"/>
    <w:uiPriority w:val="99"/>
    <w:qFormat/>
    <w:rsid w:val="00871E72"/>
    <w:pPr>
      <w:keepNext/>
      <w:keepLines/>
      <w:spacing w:before="200"/>
      <w:outlineLvl w:val="1"/>
    </w:pPr>
    <w:rPr>
      <w:rFonts w:ascii="Cambria" w:hAnsi="Cambria" w:cs="Cambria"/>
      <w:b/>
      <w:bCs/>
      <w:color w:val="4F81BD"/>
      <w:sz w:val="26"/>
      <w:szCs w:val="26"/>
    </w:rPr>
  </w:style>
  <w:style w:type="paragraph" w:styleId="Heading3">
    <w:name w:val="heading 3"/>
    <w:basedOn w:val="Normal"/>
    <w:link w:val="Heading3Char"/>
    <w:uiPriority w:val="99"/>
    <w:qFormat/>
    <w:rsid w:val="00F749BE"/>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37D3"/>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871E72"/>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F749BE"/>
    <w:rPr>
      <w:b/>
      <w:bCs/>
      <w:sz w:val="27"/>
      <w:szCs w:val="27"/>
    </w:rPr>
  </w:style>
  <w:style w:type="paragraph" w:styleId="Header">
    <w:name w:val="header"/>
    <w:basedOn w:val="Normal"/>
    <w:link w:val="HeaderChar"/>
    <w:uiPriority w:val="99"/>
    <w:rsid w:val="0040316B"/>
    <w:pPr>
      <w:tabs>
        <w:tab w:val="center" w:pos="4677"/>
        <w:tab w:val="right" w:pos="9355"/>
      </w:tabs>
    </w:pPr>
  </w:style>
  <w:style w:type="character" w:customStyle="1" w:styleId="HeaderChar">
    <w:name w:val="Header Char"/>
    <w:basedOn w:val="DefaultParagraphFont"/>
    <w:link w:val="Header"/>
    <w:uiPriority w:val="99"/>
    <w:semiHidden/>
    <w:locked/>
    <w:rsid w:val="005037D3"/>
    <w:rPr>
      <w:sz w:val="24"/>
      <w:szCs w:val="24"/>
    </w:rPr>
  </w:style>
  <w:style w:type="paragraph" w:styleId="Footer">
    <w:name w:val="footer"/>
    <w:basedOn w:val="Normal"/>
    <w:link w:val="FooterChar"/>
    <w:uiPriority w:val="99"/>
    <w:rsid w:val="0040316B"/>
    <w:pPr>
      <w:tabs>
        <w:tab w:val="center" w:pos="4677"/>
        <w:tab w:val="right" w:pos="9355"/>
      </w:tabs>
    </w:pPr>
  </w:style>
  <w:style w:type="character" w:customStyle="1" w:styleId="FooterChar">
    <w:name w:val="Footer Char"/>
    <w:basedOn w:val="DefaultParagraphFont"/>
    <w:link w:val="Footer"/>
    <w:uiPriority w:val="99"/>
    <w:locked/>
    <w:rsid w:val="005C2341"/>
    <w:rPr>
      <w:sz w:val="24"/>
      <w:szCs w:val="24"/>
    </w:rPr>
  </w:style>
  <w:style w:type="paragraph" w:styleId="BodyText3">
    <w:name w:val="Body Text 3"/>
    <w:basedOn w:val="Normal"/>
    <w:link w:val="BodyText3Char"/>
    <w:uiPriority w:val="99"/>
    <w:rsid w:val="00E1046E"/>
    <w:pPr>
      <w:jc w:val="both"/>
    </w:pPr>
    <w:rPr>
      <w:sz w:val="28"/>
      <w:szCs w:val="28"/>
    </w:rPr>
  </w:style>
  <w:style w:type="character" w:customStyle="1" w:styleId="BodyText3Char">
    <w:name w:val="Body Text 3 Char"/>
    <w:basedOn w:val="DefaultParagraphFont"/>
    <w:link w:val="BodyText3"/>
    <w:uiPriority w:val="99"/>
    <w:locked/>
    <w:rsid w:val="00F56922"/>
    <w:rPr>
      <w:sz w:val="28"/>
      <w:szCs w:val="28"/>
    </w:rPr>
  </w:style>
  <w:style w:type="paragraph" w:styleId="BodyTextIndent2">
    <w:name w:val="Body Text Indent 2"/>
    <w:basedOn w:val="Normal"/>
    <w:link w:val="BodyTextIndent2Char"/>
    <w:uiPriority w:val="99"/>
    <w:rsid w:val="00A343B0"/>
    <w:pPr>
      <w:spacing w:after="120" w:line="480" w:lineRule="auto"/>
      <w:ind w:left="283"/>
    </w:pPr>
  </w:style>
  <w:style w:type="character" w:customStyle="1" w:styleId="BodyTextIndent2Char">
    <w:name w:val="Body Text Indent 2 Char"/>
    <w:basedOn w:val="DefaultParagraphFont"/>
    <w:link w:val="BodyTextIndent2"/>
    <w:uiPriority w:val="99"/>
    <w:locked/>
    <w:rsid w:val="000E7768"/>
    <w:rPr>
      <w:sz w:val="24"/>
      <w:szCs w:val="24"/>
    </w:rPr>
  </w:style>
  <w:style w:type="paragraph" w:styleId="BodyTextIndent3">
    <w:name w:val="Body Text Indent 3"/>
    <w:basedOn w:val="Normal"/>
    <w:link w:val="BodyTextIndent3Char"/>
    <w:uiPriority w:val="99"/>
    <w:rsid w:val="00A343B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963B7"/>
    <w:rPr>
      <w:sz w:val="16"/>
      <w:szCs w:val="16"/>
    </w:rPr>
  </w:style>
  <w:style w:type="table" w:styleId="TableGrid">
    <w:name w:val="Table Grid"/>
    <w:basedOn w:val="TableNormal"/>
    <w:uiPriority w:val="99"/>
    <w:rsid w:val="000556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FC4A6F"/>
  </w:style>
  <w:style w:type="paragraph" w:customStyle="1" w:styleId="a">
    <w:name w:val="Таблицы (моноширинный)"/>
    <w:basedOn w:val="Normal"/>
    <w:next w:val="Normal"/>
    <w:uiPriority w:val="99"/>
    <w:rsid w:val="00A94137"/>
    <w:pPr>
      <w:widowControl w:val="0"/>
      <w:autoSpaceDE w:val="0"/>
      <w:autoSpaceDN w:val="0"/>
      <w:adjustRightInd w:val="0"/>
      <w:jc w:val="both"/>
    </w:pPr>
    <w:rPr>
      <w:rFonts w:ascii="Courier New" w:hAnsi="Courier New" w:cs="Courier New"/>
      <w:sz w:val="20"/>
      <w:szCs w:val="20"/>
    </w:rPr>
  </w:style>
  <w:style w:type="character" w:styleId="Hyperlink">
    <w:name w:val="Hyperlink"/>
    <w:basedOn w:val="DefaultParagraphFont"/>
    <w:uiPriority w:val="99"/>
    <w:rsid w:val="0097761B"/>
    <w:rPr>
      <w:color w:val="0000FF"/>
      <w:u w:val="single"/>
    </w:rPr>
  </w:style>
  <w:style w:type="character" w:styleId="FollowedHyperlink">
    <w:name w:val="FollowedHyperlink"/>
    <w:basedOn w:val="DefaultParagraphFont"/>
    <w:uiPriority w:val="99"/>
    <w:rsid w:val="0097761B"/>
    <w:rPr>
      <w:color w:val="800080"/>
      <w:u w:val="single"/>
    </w:rPr>
  </w:style>
  <w:style w:type="paragraph" w:styleId="BalloonText">
    <w:name w:val="Balloon Text"/>
    <w:basedOn w:val="Normal"/>
    <w:link w:val="BalloonTextChar"/>
    <w:uiPriority w:val="99"/>
    <w:semiHidden/>
    <w:rsid w:val="0097761B"/>
    <w:rPr>
      <w:rFonts w:ascii="Tahoma" w:hAnsi="Tahoma" w:cs="Tahoma"/>
      <w:spacing w:val="-2"/>
      <w:sz w:val="16"/>
      <w:szCs w:val="16"/>
    </w:rPr>
  </w:style>
  <w:style w:type="character" w:customStyle="1" w:styleId="BalloonTextChar">
    <w:name w:val="Balloon Text Char"/>
    <w:basedOn w:val="DefaultParagraphFont"/>
    <w:link w:val="BalloonText"/>
    <w:uiPriority w:val="99"/>
    <w:semiHidden/>
    <w:locked/>
    <w:rsid w:val="0097761B"/>
    <w:rPr>
      <w:rFonts w:ascii="Tahoma" w:hAnsi="Tahoma" w:cs="Tahoma"/>
      <w:spacing w:val="-2"/>
      <w:sz w:val="16"/>
      <w:szCs w:val="16"/>
    </w:rPr>
  </w:style>
  <w:style w:type="paragraph" w:styleId="NoSpacing">
    <w:name w:val="No Spacing"/>
    <w:link w:val="NoSpacingChar"/>
    <w:uiPriority w:val="99"/>
    <w:qFormat/>
    <w:rsid w:val="009C5822"/>
    <w:rPr>
      <w:sz w:val="24"/>
      <w:szCs w:val="24"/>
    </w:rPr>
  </w:style>
  <w:style w:type="character" w:customStyle="1" w:styleId="3">
    <w:name w:val="Заголовок №3_"/>
    <w:link w:val="30"/>
    <w:uiPriority w:val="99"/>
    <w:locked/>
    <w:rsid w:val="00183DEF"/>
    <w:rPr>
      <w:sz w:val="26"/>
      <w:szCs w:val="26"/>
      <w:shd w:val="clear" w:color="auto" w:fill="FFFFFF"/>
    </w:rPr>
  </w:style>
  <w:style w:type="paragraph" w:customStyle="1" w:styleId="30">
    <w:name w:val="Заголовок №3"/>
    <w:basedOn w:val="Normal"/>
    <w:link w:val="3"/>
    <w:uiPriority w:val="99"/>
    <w:rsid w:val="00183DEF"/>
    <w:pPr>
      <w:shd w:val="clear" w:color="auto" w:fill="FFFFFF"/>
      <w:spacing w:before="240" w:line="326" w:lineRule="exact"/>
      <w:outlineLvl w:val="2"/>
    </w:pPr>
    <w:rPr>
      <w:sz w:val="26"/>
      <w:szCs w:val="26"/>
    </w:rPr>
  </w:style>
  <w:style w:type="character" w:customStyle="1" w:styleId="a0">
    <w:name w:val="Основной текст_"/>
    <w:link w:val="1"/>
    <w:uiPriority w:val="99"/>
    <w:locked/>
    <w:rsid w:val="00183DEF"/>
    <w:rPr>
      <w:sz w:val="26"/>
      <w:szCs w:val="26"/>
      <w:shd w:val="clear" w:color="auto" w:fill="FFFFFF"/>
    </w:rPr>
  </w:style>
  <w:style w:type="character" w:customStyle="1" w:styleId="31">
    <w:name w:val="Основной текст (3)_"/>
    <w:link w:val="32"/>
    <w:uiPriority w:val="99"/>
    <w:locked/>
    <w:rsid w:val="00183DEF"/>
    <w:rPr>
      <w:sz w:val="27"/>
      <w:szCs w:val="27"/>
      <w:shd w:val="clear" w:color="auto" w:fill="FFFFFF"/>
    </w:rPr>
  </w:style>
  <w:style w:type="character" w:customStyle="1" w:styleId="2">
    <w:name w:val="Заголовок №2_"/>
    <w:link w:val="20"/>
    <w:uiPriority w:val="99"/>
    <w:locked/>
    <w:rsid w:val="00183DEF"/>
    <w:rPr>
      <w:sz w:val="26"/>
      <w:szCs w:val="26"/>
      <w:shd w:val="clear" w:color="auto" w:fill="FFFFFF"/>
    </w:rPr>
  </w:style>
  <w:style w:type="paragraph" w:customStyle="1" w:styleId="1">
    <w:name w:val="Основной текст1"/>
    <w:basedOn w:val="Normal"/>
    <w:link w:val="a0"/>
    <w:uiPriority w:val="99"/>
    <w:rsid w:val="00183DEF"/>
    <w:pPr>
      <w:shd w:val="clear" w:color="auto" w:fill="FFFFFF"/>
      <w:spacing w:before="240" w:line="322" w:lineRule="exact"/>
      <w:ind w:hanging="700"/>
      <w:jc w:val="both"/>
    </w:pPr>
    <w:rPr>
      <w:sz w:val="26"/>
      <w:szCs w:val="26"/>
    </w:rPr>
  </w:style>
  <w:style w:type="paragraph" w:customStyle="1" w:styleId="32">
    <w:name w:val="Основной текст (3)"/>
    <w:basedOn w:val="Normal"/>
    <w:link w:val="31"/>
    <w:uiPriority w:val="99"/>
    <w:rsid w:val="00183DEF"/>
    <w:pPr>
      <w:shd w:val="clear" w:color="auto" w:fill="FFFFFF"/>
      <w:spacing w:after="240" w:line="322" w:lineRule="exact"/>
      <w:ind w:firstLine="580"/>
      <w:jc w:val="both"/>
    </w:pPr>
    <w:rPr>
      <w:sz w:val="27"/>
      <w:szCs w:val="27"/>
    </w:rPr>
  </w:style>
  <w:style w:type="paragraph" w:customStyle="1" w:styleId="20">
    <w:name w:val="Заголовок №2"/>
    <w:basedOn w:val="Normal"/>
    <w:link w:val="2"/>
    <w:uiPriority w:val="99"/>
    <w:rsid w:val="00183DEF"/>
    <w:pPr>
      <w:shd w:val="clear" w:color="auto" w:fill="FFFFFF"/>
      <w:spacing w:before="300" w:after="180" w:line="240" w:lineRule="atLeast"/>
      <w:outlineLvl w:val="1"/>
    </w:pPr>
    <w:rPr>
      <w:sz w:val="26"/>
      <w:szCs w:val="26"/>
    </w:rPr>
  </w:style>
  <w:style w:type="character" w:styleId="SubtleEmphasis">
    <w:name w:val="Subtle Emphasis"/>
    <w:basedOn w:val="DefaultParagraphFont"/>
    <w:uiPriority w:val="99"/>
    <w:qFormat/>
    <w:rsid w:val="00C624BB"/>
    <w:rPr>
      <w:i/>
      <w:iCs/>
      <w:color w:val="808080"/>
    </w:rPr>
  </w:style>
  <w:style w:type="character" w:customStyle="1" w:styleId="a1">
    <w:name w:val="Гипертекстовая ссылка"/>
    <w:uiPriority w:val="99"/>
    <w:rsid w:val="003D7742"/>
    <w:rPr>
      <w:b/>
      <w:bCs/>
      <w:color w:val="auto"/>
      <w:sz w:val="26"/>
      <w:szCs w:val="26"/>
    </w:rPr>
  </w:style>
  <w:style w:type="paragraph" w:customStyle="1" w:styleId="a2">
    <w:name w:val="Комментарий"/>
    <w:basedOn w:val="Normal"/>
    <w:next w:val="Normal"/>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3">
    <w:name w:val="Нормальный (таблица)"/>
    <w:basedOn w:val="Normal"/>
    <w:next w:val="Normal"/>
    <w:uiPriority w:val="99"/>
    <w:rsid w:val="00085A65"/>
    <w:pPr>
      <w:widowControl w:val="0"/>
      <w:autoSpaceDE w:val="0"/>
      <w:autoSpaceDN w:val="0"/>
      <w:adjustRightInd w:val="0"/>
      <w:jc w:val="both"/>
    </w:pPr>
    <w:rPr>
      <w:rFonts w:ascii="Arial" w:hAnsi="Arial" w:cs="Arial"/>
    </w:rPr>
  </w:style>
  <w:style w:type="character" w:customStyle="1" w:styleId="a4">
    <w:name w:val="Цветовое выделение"/>
    <w:uiPriority w:val="99"/>
    <w:rsid w:val="00C96EAB"/>
    <w:rPr>
      <w:b/>
      <w:bCs/>
      <w:color w:val="auto"/>
      <w:sz w:val="26"/>
      <w:szCs w:val="26"/>
    </w:rPr>
  </w:style>
  <w:style w:type="paragraph" w:customStyle="1" w:styleId="a5">
    <w:name w:val="Прижатый влево"/>
    <w:basedOn w:val="Normal"/>
    <w:next w:val="Normal"/>
    <w:uiPriority w:val="99"/>
    <w:rsid w:val="00C96EAB"/>
    <w:pPr>
      <w:widowControl w:val="0"/>
      <w:autoSpaceDE w:val="0"/>
      <w:autoSpaceDN w:val="0"/>
      <w:adjustRightInd w:val="0"/>
    </w:pPr>
    <w:rPr>
      <w:rFonts w:ascii="Arial" w:hAnsi="Arial" w:cs="Arial"/>
    </w:rPr>
  </w:style>
  <w:style w:type="character" w:customStyle="1" w:styleId="a6">
    <w:name w:val="Не вступил в силу"/>
    <w:uiPriority w:val="99"/>
    <w:rsid w:val="00B87F10"/>
    <w:rPr>
      <w:color w:val="000000"/>
      <w:sz w:val="26"/>
      <w:szCs w:val="26"/>
      <w:shd w:val="clear" w:color="auto" w:fill="auto"/>
    </w:rPr>
  </w:style>
  <w:style w:type="paragraph" w:styleId="Subtitle">
    <w:name w:val="Subtitle"/>
    <w:basedOn w:val="Normal"/>
    <w:next w:val="Normal"/>
    <w:link w:val="SubtitleChar"/>
    <w:uiPriority w:val="99"/>
    <w:qFormat/>
    <w:rsid w:val="004A1DC8"/>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4A1DC8"/>
    <w:rPr>
      <w:rFonts w:ascii="Cambria" w:hAnsi="Cambria" w:cs="Cambria"/>
      <w:sz w:val="24"/>
      <w:szCs w:val="24"/>
    </w:rPr>
  </w:style>
  <w:style w:type="paragraph" w:styleId="ListParagraph">
    <w:name w:val="List Paragraph"/>
    <w:basedOn w:val="Normal"/>
    <w:uiPriority w:val="99"/>
    <w:qFormat/>
    <w:rsid w:val="004A1DC8"/>
    <w:pPr>
      <w:ind w:left="708"/>
    </w:pPr>
  </w:style>
  <w:style w:type="character" w:customStyle="1" w:styleId="CourierNew">
    <w:name w:val="Основной текст + Courier New"/>
    <w:aliases w:val="9,5 pt"/>
    <w:uiPriority w:val="99"/>
    <w:rsid w:val="00E675B9"/>
    <w:rPr>
      <w:rFonts w:ascii="Courier New" w:hAnsi="Courier New" w:cs="Courier New"/>
      <w:color w:val="000000"/>
      <w:spacing w:val="0"/>
      <w:w w:val="100"/>
      <w:position w:val="0"/>
      <w:sz w:val="19"/>
      <w:szCs w:val="19"/>
      <w:shd w:val="clear" w:color="auto" w:fill="FFFFFF"/>
      <w:lang w:val="ru-RU"/>
    </w:rPr>
  </w:style>
  <w:style w:type="paragraph" w:styleId="BodyTextIndent">
    <w:name w:val="Body Text Indent"/>
    <w:basedOn w:val="Normal"/>
    <w:link w:val="BodyTextIndentChar"/>
    <w:uiPriority w:val="99"/>
    <w:semiHidden/>
    <w:rsid w:val="00095A44"/>
    <w:pPr>
      <w:spacing w:after="120"/>
      <w:ind w:left="283"/>
    </w:pPr>
  </w:style>
  <w:style w:type="character" w:customStyle="1" w:styleId="BodyTextIndentChar">
    <w:name w:val="Body Text Indent Char"/>
    <w:basedOn w:val="DefaultParagraphFont"/>
    <w:link w:val="BodyTextIndent"/>
    <w:uiPriority w:val="99"/>
    <w:semiHidden/>
    <w:locked/>
    <w:rsid w:val="00095A44"/>
    <w:rPr>
      <w:sz w:val="24"/>
      <w:szCs w:val="24"/>
    </w:rPr>
  </w:style>
  <w:style w:type="paragraph" w:styleId="List3">
    <w:name w:val="List 3"/>
    <w:basedOn w:val="Normal"/>
    <w:uiPriority w:val="99"/>
    <w:rsid w:val="00095A44"/>
    <w:pPr>
      <w:ind w:left="849" w:hanging="283"/>
    </w:pPr>
  </w:style>
  <w:style w:type="paragraph" w:styleId="List">
    <w:name w:val="List"/>
    <w:basedOn w:val="Normal"/>
    <w:uiPriority w:val="99"/>
    <w:rsid w:val="00095A44"/>
    <w:pPr>
      <w:ind w:left="283" w:hanging="283"/>
    </w:pPr>
  </w:style>
  <w:style w:type="paragraph" w:styleId="List2">
    <w:name w:val="List 2"/>
    <w:basedOn w:val="Normal"/>
    <w:uiPriority w:val="99"/>
    <w:rsid w:val="00095A44"/>
    <w:pPr>
      <w:ind w:left="566" w:hanging="283"/>
    </w:pPr>
  </w:style>
  <w:style w:type="paragraph" w:styleId="PlainText">
    <w:name w:val="Plain Text"/>
    <w:basedOn w:val="Normal"/>
    <w:link w:val="PlainTextChar"/>
    <w:uiPriority w:val="99"/>
    <w:rsid w:val="00095A44"/>
    <w:rPr>
      <w:rFonts w:ascii="Courier New" w:hAnsi="Courier New" w:cs="Courier New"/>
      <w:sz w:val="20"/>
      <w:szCs w:val="20"/>
    </w:rPr>
  </w:style>
  <w:style w:type="character" w:customStyle="1" w:styleId="PlainTextChar">
    <w:name w:val="Plain Text Char"/>
    <w:basedOn w:val="DefaultParagraphFont"/>
    <w:link w:val="PlainText"/>
    <w:uiPriority w:val="99"/>
    <w:locked/>
    <w:rsid w:val="00095A44"/>
    <w:rPr>
      <w:rFonts w:ascii="Courier New" w:hAnsi="Courier New" w:cs="Courier New"/>
    </w:rPr>
  </w:style>
  <w:style w:type="paragraph" w:styleId="List5">
    <w:name w:val="List 5"/>
    <w:basedOn w:val="Normal"/>
    <w:uiPriority w:val="99"/>
    <w:rsid w:val="00095A44"/>
    <w:pPr>
      <w:ind w:left="1415" w:hanging="283"/>
    </w:pPr>
  </w:style>
  <w:style w:type="paragraph" w:customStyle="1" w:styleId="10">
    <w:name w:val="Цитата1"/>
    <w:basedOn w:val="Normal"/>
    <w:uiPriority w:val="99"/>
    <w:rsid w:val="00095A44"/>
    <w:pPr>
      <w:widowControl w:val="0"/>
      <w:shd w:val="clear" w:color="auto" w:fill="FFFFFF"/>
      <w:ind w:left="1075" w:right="922"/>
      <w:jc w:val="center"/>
    </w:pPr>
    <w:rPr>
      <w:b/>
      <w:bCs/>
      <w:sz w:val="28"/>
      <w:szCs w:val="28"/>
    </w:rPr>
  </w:style>
  <w:style w:type="paragraph" w:styleId="List4">
    <w:name w:val="List 4"/>
    <w:basedOn w:val="Normal"/>
    <w:uiPriority w:val="99"/>
    <w:semiHidden/>
    <w:rsid w:val="00932416"/>
    <w:pPr>
      <w:ind w:left="1132" w:hanging="283"/>
    </w:pPr>
  </w:style>
  <w:style w:type="paragraph" w:styleId="ListContinue3">
    <w:name w:val="List Continue 3"/>
    <w:basedOn w:val="Normal"/>
    <w:uiPriority w:val="99"/>
    <w:rsid w:val="00C00252"/>
    <w:pPr>
      <w:spacing w:after="120"/>
      <w:ind w:left="849"/>
    </w:pPr>
  </w:style>
  <w:style w:type="paragraph" w:styleId="FootnoteText">
    <w:name w:val="footnote text"/>
    <w:basedOn w:val="Normal"/>
    <w:link w:val="FootnoteTextChar"/>
    <w:uiPriority w:val="99"/>
    <w:semiHidden/>
    <w:rsid w:val="00956A2B"/>
    <w:rPr>
      <w:sz w:val="20"/>
      <w:szCs w:val="20"/>
    </w:rPr>
  </w:style>
  <w:style w:type="character" w:customStyle="1" w:styleId="FootnoteTextChar">
    <w:name w:val="Footnote Text Char"/>
    <w:basedOn w:val="DefaultParagraphFont"/>
    <w:link w:val="FootnoteText"/>
    <w:uiPriority w:val="99"/>
    <w:locked/>
    <w:rsid w:val="00956A2B"/>
  </w:style>
  <w:style w:type="character" w:styleId="FootnoteReference">
    <w:name w:val="footnote reference"/>
    <w:basedOn w:val="DefaultParagraphFont"/>
    <w:uiPriority w:val="99"/>
    <w:semiHidden/>
    <w:rsid w:val="00956A2B"/>
    <w:rPr>
      <w:vertAlign w:val="superscript"/>
    </w:rPr>
  </w:style>
  <w:style w:type="paragraph" w:customStyle="1" w:styleId="310">
    <w:name w:val="Основной текст с отступом 31"/>
    <w:basedOn w:val="Normal"/>
    <w:uiPriority w:val="99"/>
    <w:rsid w:val="007026DD"/>
    <w:pPr>
      <w:widowControl w:val="0"/>
      <w:suppressAutoHyphens/>
      <w:autoSpaceDE w:val="0"/>
      <w:ind w:firstLine="550"/>
      <w:jc w:val="both"/>
    </w:pPr>
    <w:rPr>
      <w:rFonts w:ascii="Arial" w:eastAsia="SimSun" w:hAnsi="Arial" w:cs="Arial"/>
      <w:kern w:val="1"/>
      <w:sz w:val="28"/>
      <w:szCs w:val="28"/>
      <w:lang w:eastAsia="hi-IN" w:bidi="hi-IN"/>
    </w:rPr>
  </w:style>
  <w:style w:type="paragraph" w:styleId="Title">
    <w:name w:val="Title"/>
    <w:basedOn w:val="Normal"/>
    <w:next w:val="BodyText"/>
    <w:link w:val="TitleChar"/>
    <w:uiPriority w:val="99"/>
    <w:qFormat/>
    <w:rsid w:val="000B5109"/>
    <w:pPr>
      <w:keepNext/>
      <w:widowControl w:val="0"/>
      <w:suppressAutoHyphens/>
      <w:spacing w:before="240" w:after="120"/>
    </w:pPr>
    <w:rPr>
      <w:rFonts w:ascii="Arial" w:eastAsia="Microsoft YaHei" w:hAnsi="Arial" w:cs="Arial"/>
      <w:kern w:val="1"/>
      <w:sz w:val="28"/>
      <w:szCs w:val="28"/>
      <w:lang w:eastAsia="hi-IN" w:bidi="hi-IN"/>
    </w:rPr>
  </w:style>
  <w:style w:type="character" w:customStyle="1" w:styleId="TitleChar">
    <w:name w:val="Title Char"/>
    <w:basedOn w:val="DefaultParagraphFont"/>
    <w:link w:val="Title"/>
    <w:uiPriority w:val="99"/>
    <w:locked/>
    <w:rsid w:val="005037D3"/>
    <w:rPr>
      <w:rFonts w:ascii="Cambria" w:hAnsi="Cambria" w:cs="Cambria"/>
      <w:b/>
      <w:bCs/>
      <w:kern w:val="28"/>
      <w:sz w:val="32"/>
      <w:szCs w:val="32"/>
    </w:rPr>
  </w:style>
  <w:style w:type="paragraph" w:styleId="BodyText">
    <w:name w:val="Body Text"/>
    <w:basedOn w:val="Normal"/>
    <w:link w:val="BodyTextChar"/>
    <w:uiPriority w:val="99"/>
    <w:rsid w:val="000B5109"/>
    <w:pPr>
      <w:spacing w:after="120"/>
    </w:pPr>
  </w:style>
  <w:style w:type="character" w:customStyle="1" w:styleId="BodyTextChar">
    <w:name w:val="Body Text Char"/>
    <w:basedOn w:val="DefaultParagraphFont"/>
    <w:link w:val="BodyText"/>
    <w:uiPriority w:val="99"/>
    <w:locked/>
    <w:rsid w:val="000B5109"/>
    <w:rPr>
      <w:sz w:val="24"/>
      <w:szCs w:val="24"/>
    </w:rPr>
  </w:style>
  <w:style w:type="paragraph" w:customStyle="1" w:styleId="ConsPlusNormal">
    <w:name w:val="ConsPlusNormal"/>
    <w:uiPriority w:val="99"/>
    <w:rsid w:val="000A283E"/>
    <w:pPr>
      <w:widowControl w:val="0"/>
      <w:suppressAutoHyphens/>
      <w:autoSpaceDE w:val="0"/>
      <w:ind w:firstLine="720"/>
    </w:pPr>
    <w:rPr>
      <w:rFonts w:ascii="Arial" w:hAnsi="Arial" w:cs="Arial"/>
      <w:kern w:val="1"/>
      <w:sz w:val="20"/>
      <w:szCs w:val="20"/>
      <w:lang w:eastAsia="ar-SA"/>
    </w:rPr>
  </w:style>
  <w:style w:type="paragraph" w:customStyle="1" w:styleId="a7">
    <w:name w:val="Знак Знак Знак Знак Знак Знак Знак"/>
    <w:basedOn w:val="Normal"/>
    <w:uiPriority w:val="99"/>
    <w:rsid w:val="000E7768"/>
    <w:pPr>
      <w:widowControl w:val="0"/>
      <w:suppressAutoHyphens/>
      <w:spacing w:after="160" w:line="240" w:lineRule="exact"/>
    </w:pPr>
    <w:rPr>
      <w:rFonts w:ascii="Verdana" w:hAnsi="Verdana" w:cs="Verdana"/>
      <w:kern w:val="2"/>
      <w:sz w:val="20"/>
      <w:szCs w:val="20"/>
      <w:lang w:val="en-US" w:eastAsia="en-US"/>
    </w:rPr>
  </w:style>
  <w:style w:type="paragraph" w:styleId="NormalWeb">
    <w:name w:val="Normal (Web)"/>
    <w:basedOn w:val="Normal"/>
    <w:uiPriority w:val="99"/>
    <w:rsid w:val="0089188A"/>
    <w:pPr>
      <w:spacing w:before="100" w:beforeAutospacing="1" w:after="100" w:afterAutospacing="1"/>
    </w:pPr>
  </w:style>
  <w:style w:type="paragraph" w:customStyle="1" w:styleId="ConsPlusTitle">
    <w:name w:val="ConsPlusTitle"/>
    <w:uiPriority w:val="99"/>
    <w:rsid w:val="00F56CCA"/>
    <w:pPr>
      <w:autoSpaceDE w:val="0"/>
      <w:autoSpaceDN w:val="0"/>
      <w:adjustRightInd w:val="0"/>
    </w:pPr>
    <w:rPr>
      <w:b/>
      <w:bCs/>
      <w:sz w:val="28"/>
      <w:szCs w:val="28"/>
    </w:rPr>
  </w:style>
  <w:style w:type="paragraph" w:styleId="EndnoteText">
    <w:name w:val="endnote text"/>
    <w:basedOn w:val="Normal"/>
    <w:link w:val="EndnoteTextChar"/>
    <w:uiPriority w:val="99"/>
    <w:semiHidden/>
    <w:rsid w:val="0081361A"/>
    <w:rPr>
      <w:sz w:val="20"/>
      <w:szCs w:val="20"/>
    </w:rPr>
  </w:style>
  <w:style w:type="character" w:customStyle="1" w:styleId="EndnoteTextChar">
    <w:name w:val="Endnote Text Char"/>
    <w:basedOn w:val="DefaultParagraphFont"/>
    <w:link w:val="EndnoteText"/>
    <w:uiPriority w:val="99"/>
    <w:semiHidden/>
    <w:locked/>
    <w:rsid w:val="0081361A"/>
  </w:style>
  <w:style w:type="character" w:styleId="EndnoteReference">
    <w:name w:val="endnote reference"/>
    <w:basedOn w:val="DefaultParagraphFont"/>
    <w:uiPriority w:val="99"/>
    <w:semiHidden/>
    <w:rsid w:val="0081361A"/>
    <w:rPr>
      <w:vertAlign w:val="superscript"/>
    </w:rPr>
  </w:style>
  <w:style w:type="paragraph" w:styleId="DocumentMap">
    <w:name w:val="Document Map"/>
    <w:basedOn w:val="Normal"/>
    <w:link w:val="DocumentMapChar"/>
    <w:uiPriority w:val="99"/>
    <w:semiHidden/>
    <w:rsid w:val="00CC3B1B"/>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C3B1B"/>
    <w:rPr>
      <w:rFonts w:ascii="Tahoma" w:hAnsi="Tahoma" w:cs="Tahoma"/>
      <w:sz w:val="16"/>
      <w:szCs w:val="16"/>
    </w:rPr>
  </w:style>
  <w:style w:type="paragraph" w:customStyle="1" w:styleId="Default">
    <w:name w:val="Default"/>
    <w:uiPriority w:val="99"/>
    <w:rsid w:val="00DD0F12"/>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DD0F12"/>
    <w:rPr>
      <w:sz w:val="16"/>
      <w:szCs w:val="16"/>
    </w:rPr>
  </w:style>
  <w:style w:type="paragraph" w:styleId="CommentText">
    <w:name w:val="annotation text"/>
    <w:basedOn w:val="Normal"/>
    <w:link w:val="CommentTextChar"/>
    <w:uiPriority w:val="99"/>
    <w:semiHidden/>
    <w:rsid w:val="00DD0F12"/>
    <w:rPr>
      <w:sz w:val="20"/>
      <w:szCs w:val="20"/>
    </w:rPr>
  </w:style>
  <w:style w:type="character" w:customStyle="1" w:styleId="CommentTextChar">
    <w:name w:val="Comment Text Char"/>
    <w:basedOn w:val="DefaultParagraphFont"/>
    <w:link w:val="CommentText"/>
    <w:uiPriority w:val="99"/>
    <w:semiHidden/>
    <w:locked/>
    <w:rsid w:val="00DD0F12"/>
  </w:style>
  <w:style w:type="character" w:customStyle="1" w:styleId="NoSpacingChar">
    <w:name w:val="No Spacing Char"/>
    <w:link w:val="NoSpacing"/>
    <w:uiPriority w:val="99"/>
    <w:locked/>
    <w:rsid w:val="00DD0F12"/>
    <w:rPr>
      <w:sz w:val="24"/>
      <w:szCs w:val="24"/>
    </w:rPr>
  </w:style>
  <w:style w:type="paragraph" w:customStyle="1" w:styleId="Pa9">
    <w:name w:val="Pa9"/>
    <w:basedOn w:val="Default"/>
    <w:next w:val="Default"/>
    <w:uiPriority w:val="99"/>
    <w:rsid w:val="00DD0F12"/>
    <w:pPr>
      <w:spacing w:line="241" w:lineRule="atLeast"/>
    </w:pPr>
    <w:rPr>
      <w:color w:val="auto"/>
    </w:rPr>
  </w:style>
  <w:style w:type="paragraph" w:customStyle="1" w:styleId="Pa15">
    <w:name w:val="Pa15"/>
    <w:basedOn w:val="Default"/>
    <w:next w:val="Default"/>
    <w:uiPriority w:val="99"/>
    <w:rsid w:val="00DD0F12"/>
    <w:pPr>
      <w:spacing w:line="241" w:lineRule="atLeast"/>
    </w:pPr>
    <w:rPr>
      <w:color w:val="auto"/>
    </w:rPr>
  </w:style>
  <w:style w:type="character" w:customStyle="1" w:styleId="A10">
    <w:name w:val="A1"/>
    <w:uiPriority w:val="99"/>
    <w:rsid w:val="00DD0F12"/>
    <w:rPr>
      <w:b/>
      <w:bCs/>
      <w:color w:val="000000"/>
      <w:sz w:val="20"/>
      <w:szCs w:val="20"/>
    </w:rPr>
  </w:style>
  <w:style w:type="character" w:customStyle="1" w:styleId="A70">
    <w:name w:val="A7"/>
    <w:uiPriority w:val="99"/>
    <w:rsid w:val="00DD0F12"/>
    <w:rPr>
      <w:color w:val="000000"/>
      <w:sz w:val="20"/>
      <w:szCs w:val="20"/>
      <w:u w:val="single"/>
    </w:rPr>
  </w:style>
  <w:style w:type="paragraph" w:customStyle="1" w:styleId="Pa16">
    <w:name w:val="Pa16"/>
    <w:basedOn w:val="Default"/>
    <w:next w:val="Default"/>
    <w:uiPriority w:val="99"/>
    <w:rsid w:val="00DD0F12"/>
    <w:pPr>
      <w:spacing w:line="201" w:lineRule="atLeast"/>
    </w:pPr>
    <w:rPr>
      <w:color w:val="auto"/>
    </w:rPr>
  </w:style>
  <w:style w:type="paragraph" w:customStyle="1" w:styleId="Pa6">
    <w:name w:val="Pa6"/>
    <w:basedOn w:val="Default"/>
    <w:next w:val="Default"/>
    <w:uiPriority w:val="99"/>
    <w:rsid w:val="00DD0F12"/>
    <w:pPr>
      <w:spacing w:line="201" w:lineRule="atLeast"/>
    </w:pPr>
    <w:rPr>
      <w:color w:val="auto"/>
    </w:rPr>
  </w:style>
  <w:style w:type="paragraph" w:styleId="CommentSubject">
    <w:name w:val="annotation subject"/>
    <w:basedOn w:val="CommentText"/>
    <w:next w:val="CommentText"/>
    <w:link w:val="CommentSubjectChar"/>
    <w:uiPriority w:val="99"/>
    <w:semiHidden/>
    <w:rsid w:val="00501F36"/>
    <w:rPr>
      <w:b/>
      <w:bCs/>
    </w:rPr>
  </w:style>
  <w:style w:type="character" w:customStyle="1" w:styleId="CommentSubjectChar">
    <w:name w:val="Comment Subject Char"/>
    <w:basedOn w:val="CommentTextChar"/>
    <w:link w:val="CommentSubject"/>
    <w:uiPriority w:val="99"/>
    <w:semiHidden/>
    <w:locked/>
    <w:rsid w:val="00501F36"/>
    <w:rPr>
      <w:b/>
      <w:bCs/>
    </w:rPr>
  </w:style>
  <w:style w:type="paragraph" w:styleId="HTMLPreformatted">
    <w:name w:val="HTML Preformatted"/>
    <w:basedOn w:val="Normal"/>
    <w:link w:val="HTMLPreformattedChar"/>
    <w:uiPriority w:val="99"/>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B76E2"/>
    <w:rPr>
      <w:rFonts w:ascii="Courier New" w:hAnsi="Courier New" w:cs="Courier New"/>
    </w:rPr>
  </w:style>
  <w:style w:type="character" w:styleId="Emphasis">
    <w:name w:val="Emphasis"/>
    <w:basedOn w:val="DefaultParagraphFont"/>
    <w:uiPriority w:val="99"/>
    <w:qFormat/>
    <w:rsid w:val="006A3858"/>
    <w:rPr>
      <w:i/>
      <w:iCs/>
    </w:rPr>
  </w:style>
  <w:style w:type="paragraph" w:customStyle="1" w:styleId="formattext">
    <w:name w:val="formattext"/>
    <w:basedOn w:val="Normal"/>
    <w:uiPriority w:val="99"/>
    <w:rsid w:val="00096FBE"/>
    <w:pPr>
      <w:spacing w:before="100" w:beforeAutospacing="1" w:after="100" w:afterAutospacing="1"/>
    </w:pPr>
  </w:style>
  <w:style w:type="character" w:customStyle="1" w:styleId="A00">
    <w:name w:val="A0"/>
    <w:uiPriority w:val="99"/>
    <w:rsid w:val="009C1B61"/>
    <w:rPr>
      <w:color w:val="000000"/>
      <w:sz w:val="20"/>
      <w:szCs w:val="20"/>
    </w:rPr>
  </w:style>
  <w:style w:type="paragraph" w:styleId="Revision">
    <w:name w:val="Revision"/>
    <w:hidden/>
    <w:uiPriority w:val="99"/>
    <w:semiHidden/>
    <w:rsid w:val="00194E11"/>
    <w:rPr>
      <w:sz w:val="24"/>
      <w:szCs w:val="24"/>
    </w:rPr>
  </w:style>
  <w:style w:type="paragraph" w:styleId="TOC1">
    <w:name w:val="toc 1"/>
    <w:basedOn w:val="Normal"/>
    <w:next w:val="Normal"/>
    <w:autoRedefine/>
    <w:uiPriority w:val="99"/>
    <w:semiHidden/>
    <w:rsid w:val="00C52BBB"/>
    <w:pPr>
      <w:spacing w:after="100" w:line="259" w:lineRule="auto"/>
    </w:pPr>
    <w:rPr>
      <w:rFonts w:ascii="Calibri" w:hAnsi="Calibri" w:cs="Calibri"/>
      <w:sz w:val="22"/>
      <w:szCs w:val="22"/>
      <w:lang w:eastAsia="en-US"/>
    </w:rPr>
  </w:style>
  <w:style w:type="paragraph" w:styleId="TOC2">
    <w:name w:val="toc 2"/>
    <w:basedOn w:val="Normal"/>
    <w:next w:val="Normal"/>
    <w:autoRedefine/>
    <w:uiPriority w:val="99"/>
    <w:semiHidden/>
    <w:rsid w:val="00C52BBB"/>
    <w:pPr>
      <w:spacing w:after="100"/>
      <w:ind w:left="240"/>
    </w:pPr>
  </w:style>
  <w:style w:type="character" w:customStyle="1" w:styleId="apple-converted-space">
    <w:name w:val="apple-converted-space"/>
    <w:basedOn w:val="DefaultParagraphFont"/>
    <w:uiPriority w:val="99"/>
    <w:rsid w:val="00F749BE"/>
  </w:style>
  <w:style w:type="table" w:customStyle="1" w:styleId="TableNormal1">
    <w:name w:val="Table Normal1"/>
    <w:uiPriority w:val="99"/>
    <w:semiHidden/>
    <w:rsid w:val="00F749BE"/>
    <w:pPr>
      <w:widowControl w:val="0"/>
      <w:autoSpaceDE w:val="0"/>
      <w:autoSpaceDN w:val="0"/>
    </w:pPr>
    <w:rPr>
      <w:rFonts w:ascii="Calibri" w:hAnsi="Calibri" w:cs="Calibri"/>
      <w:lang w:val="en-US" w:eastAsia="en-US"/>
    </w:rPr>
    <w:tblPr>
      <w:tblCellMar>
        <w:top w:w="0" w:type="dxa"/>
        <w:left w:w="0" w:type="dxa"/>
        <w:bottom w:w="0" w:type="dxa"/>
        <w:right w:w="0" w:type="dxa"/>
      </w:tblCellMar>
    </w:tblPr>
  </w:style>
  <w:style w:type="paragraph" w:customStyle="1" w:styleId="11">
    <w:name w:val="Заголовок 11"/>
    <w:basedOn w:val="Normal"/>
    <w:uiPriority w:val="99"/>
    <w:rsid w:val="00F749BE"/>
    <w:pPr>
      <w:widowControl w:val="0"/>
      <w:autoSpaceDE w:val="0"/>
      <w:autoSpaceDN w:val="0"/>
      <w:ind w:left="1640" w:right="1594"/>
      <w:jc w:val="center"/>
      <w:outlineLvl w:val="1"/>
    </w:pPr>
    <w:rPr>
      <w:b/>
      <w:bCs/>
      <w:sz w:val="26"/>
      <w:szCs w:val="26"/>
    </w:rPr>
  </w:style>
  <w:style w:type="paragraph" w:customStyle="1" w:styleId="TableParagraph">
    <w:name w:val="Table Paragraph"/>
    <w:basedOn w:val="Normal"/>
    <w:uiPriority w:val="99"/>
    <w:rsid w:val="00F749BE"/>
    <w:pPr>
      <w:widowControl w:val="0"/>
      <w:autoSpaceDE w:val="0"/>
      <w:autoSpaceDN w:val="0"/>
    </w:pPr>
    <w:rPr>
      <w:sz w:val="22"/>
      <w:szCs w:val="22"/>
    </w:rPr>
  </w:style>
  <w:style w:type="paragraph" w:customStyle="1" w:styleId="headertext">
    <w:name w:val="headertext"/>
    <w:basedOn w:val="Normal"/>
    <w:uiPriority w:val="99"/>
    <w:rsid w:val="00F749B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64537605">
      <w:marLeft w:val="0"/>
      <w:marRight w:val="0"/>
      <w:marTop w:val="0"/>
      <w:marBottom w:val="0"/>
      <w:divBdr>
        <w:top w:val="none" w:sz="0" w:space="0" w:color="auto"/>
        <w:left w:val="none" w:sz="0" w:space="0" w:color="auto"/>
        <w:bottom w:val="none" w:sz="0" w:space="0" w:color="auto"/>
        <w:right w:val="none" w:sz="0" w:space="0" w:color="auto"/>
      </w:divBdr>
    </w:div>
    <w:div w:id="1264537607">
      <w:marLeft w:val="0"/>
      <w:marRight w:val="0"/>
      <w:marTop w:val="0"/>
      <w:marBottom w:val="0"/>
      <w:divBdr>
        <w:top w:val="none" w:sz="0" w:space="0" w:color="auto"/>
        <w:left w:val="none" w:sz="0" w:space="0" w:color="auto"/>
        <w:bottom w:val="none" w:sz="0" w:space="0" w:color="auto"/>
        <w:right w:val="none" w:sz="0" w:space="0" w:color="auto"/>
      </w:divBdr>
      <w:divsChild>
        <w:div w:id="1264537620">
          <w:marLeft w:val="0"/>
          <w:marRight w:val="0"/>
          <w:marTop w:val="0"/>
          <w:marBottom w:val="0"/>
          <w:divBdr>
            <w:top w:val="none" w:sz="0" w:space="0" w:color="auto"/>
            <w:left w:val="none" w:sz="0" w:space="0" w:color="auto"/>
            <w:bottom w:val="none" w:sz="0" w:space="0" w:color="auto"/>
            <w:right w:val="none" w:sz="0" w:space="0" w:color="auto"/>
          </w:divBdr>
          <w:divsChild>
            <w:div w:id="1264537627">
              <w:marLeft w:val="0"/>
              <w:marRight w:val="0"/>
              <w:marTop w:val="0"/>
              <w:marBottom w:val="0"/>
              <w:divBdr>
                <w:top w:val="none" w:sz="0" w:space="0" w:color="auto"/>
                <w:left w:val="none" w:sz="0" w:space="0" w:color="auto"/>
                <w:bottom w:val="none" w:sz="0" w:space="0" w:color="auto"/>
                <w:right w:val="none" w:sz="0" w:space="0" w:color="auto"/>
              </w:divBdr>
              <w:divsChild>
                <w:div w:id="12645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537608">
      <w:marLeft w:val="0"/>
      <w:marRight w:val="0"/>
      <w:marTop w:val="0"/>
      <w:marBottom w:val="0"/>
      <w:divBdr>
        <w:top w:val="none" w:sz="0" w:space="0" w:color="auto"/>
        <w:left w:val="none" w:sz="0" w:space="0" w:color="auto"/>
        <w:bottom w:val="none" w:sz="0" w:space="0" w:color="auto"/>
        <w:right w:val="none" w:sz="0" w:space="0" w:color="auto"/>
      </w:divBdr>
      <w:divsChild>
        <w:div w:id="1264537606">
          <w:marLeft w:val="0"/>
          <w:marRight w:val="0"/>
          <w:marTop w:val="0"/>
          <w:marBottom w:val="0"/>
          <w:divBdr>
            <w:top w:val="none" w:sz="0" w:space="0" w:color="auto"/>
            <w:left w:val="none" w:sz="0" w:space="0" w:color="auto"/>
            <w:bottom w:val="none" w:sz="0" w:space="0" w:color="auto"/>
            <w:right w:val="none" w:sz="0" w:space="0" w:color="auto"/>
          </w:divBdr>
          <w:divsChild>
            <w:div w:id="1264537618">
              <w:marLeft w:val="0"/>
              <w:marRight w:val="0"/>
              <w:marTop w:val="0"/>
              <w:marBottom w:val="0"/>
              <w:divBdr>
                <w:top w:val="none" w:sz="0" w:space="0" w:color="auto"/>
                <w:left w:val="none" w:sz="0" w:space="0" w:color="auto"/>
                <w:bottom w:val="none" w:sz="0" w:space="0" w:color="auto"/>
                <w:right w:val="none" w:sz="0" w:space="0" w:color="auto"/>
              </w:divBdr>
              <w:divsChild>
                <w:div w:id="12645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537613">
      <w:marLeft w:val="0"/>
      <w:marRight w:val="0"/>
      <w:marTop w:val="0"/>
      <w:marBottom w:val="0"/>
      <w:divBdr>
        <w:top w:val="none" w:sz="0" w:space="0" w:color="auto"/>
        <w:left w:val="none" w:sz="0" w:space="0" w:color="auto"/>
        <w:bottom w:val="none" w:sz="0" w:space="0" w:color="auto"/>
        <w:right w:val="none" w:sz="0" w:space="0" w:color="auto"/>
      </w:divBdr>
    </w:div>
    <w:div w:id="1264537615">
      <w:marLeft w:val="0"/>
      <w:marRight w:val="0"/>
      <w:marTop w:val="0"/>
      <w:marBottom w:val="0"/>
      <w:divBdr>
        <w:top w:val="none" w:sz="0" w:space="0" w:color="auto"/>
        <w:left w:val="none" w:sz="0" w:space="0" w:color="auto"/>
        <w:bottom w:val="none" w:sz="0" w:space="0" w:color="auto"/>
        <w:right w:val="none" w:sz="0" w:space="0" w:color="auto"/>
      </w:divBdr>
    </w:div>
    <w:div w:id="1264537617">
      <w:marLeft w:val="0"/>
      <w:marRight w:val="0"/>
      <w:marTop w:val="0"/>
      <w:marBottom w:val="0"/>
      <w:divBdr>
        <w:top w:val="none" w:sz="0" w:space="0" w:color="auto"/>
        <w:left w:val="none" w:sz="0" w:space="0" w:color="auto"/>
        <w:bottom w:val="none" w:sz="0" w:space="0" w:color="auto"/>
        <w:right w:val="none" w:sz="0" w:space="0" w:color="auto"/>
      </w:divBdr>
    </w:div>
    <w:div w:id="1264537619">
      <w:marLeft w:val="0"/>
      <w:marRight w:val="0"/>
      <w:marTop w:val="0"/>
      <w:marBottom w:val="0"/>
      <w:divBdr>
        <w:top w:val="none" w:sz="0" w:space="0" w:color="auto"/>
        <w:left w:val="none" w:sz="0" w:space="0" w:color="auto"/>
        <w:bottom w:val="none" w:sz="0" w:space="0" w:color="auto"/>
        <w:right w:val="none" w:sz="0" w:space="0" w:color="auto"/>
      </w:divBdr>
    </w:div>
    <w:div w:id="1264537621">
      <w:marLeft w:val="0"/>
      <w:marRight w:val="0"/>
      <w:marTop w:val="0"/>
      <w:marBottom w:val="0"/>
      <w:divBdr>
        <w:top w:val="none" w:sz="0" w:space="0" w:color="auto"/>
        <w:left w:val="none" w:sz="0" w:space="0" w:color="auto"/>
        <w:bottom w:val="none" w:sz="0" w:space="0" w:color="auto"/>
        <w:right w:val="none" w:sz="0" w:space="0" w:color="auto"/>
      </w:divBdr>
      <w:divsChild>
        <w:div w:id="1264537616">
          <w:marLeft w:val="0"/>
          <w:marRight w:val="0"/>
          <w:marTop w:val="0"/>
          <w:marBottom w:val="0"/>
          <w:divBdr>
            <w:top w:val="none" w:sz="0" w:space="0" w:color="auto"/>
            <w:left w:val="none" w:sz="0" w:space="0" w:color="auto"/>
            <w:bottom w:val="none" w:sz="0" w:space="0" w:color="auto"/>
            <w:right w:val="none" w:sz="0" w:space="0" w:color="auto"/>
          </w:divBdr>
          <w:divsChild>
            <w:div w:id="1264537624">
              <w:marLeft w:val="0"/>
              <w:marRight w:val="0"/>
              <w:marTop w:val="0"/>
              <w:marBottom w:val="0"/>
              <w:divBdr>
                <w:top w:val="none" w:sz="0" w:space="0" w:color="auto"/>
                <w:left w:val="none" w:sz="0" w:space="0" w:color="auto"/>
                <w:bottom w:val="none" w:sz="0" w:space="0" w:color="auto"/>
                <w:right w:val="none" w:sz="0" w:space="0" w:color="auto"/>
              </w:divBdr>
              <w:divsChild>
                <w:div w:id="12645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537623">
      <w:marLeft w:val="0"/>
      <w:marRight w:val="0"/>
      <w:marTop w:val="0"/>
      <w:marBottom w:val="0"/>
      <w:divBdr>
        <w:top w:val="none" w:sz="0" w:space="0" w:color="auto"/>
        <w:left w:val="none" w:sz="0" w:space="0" w:color="auto"/>
        <w:bottom w:val="none" w:sz="0" w:space="0" w:color="auto"/>
        <w:right w:val="none" w:sz="0" w:space="0" w:color="auto"/>
      </w:divBdr>
      <w:divsChild>
        <w:div w:id="1264537626">
          <w:marLeft w:val="0"/>
          <w:marRight w:val="0"/>
          <w:marTop w:val="0"/>
          <w:marBottom w:val="0"/>
          <w:divBdr>
            <w:top w:val="none" w:sz="0" w:space="0" w:color="auto"/>
            <w:left w:val="none" w:sz="0" w:space="0" w:color="auto"/>
            <w:bottom w:val="none" w:sz="0" w:space="0" w:color="auto"/>
            <w:right w:val="none" w:sz="0" w:space="0" w:color="auto"/>
          </w:divBdr>
          <w:divsChild>
            <w:div w:id="1264537629">
              <w:marLeft w:val="0"/>
              <w:marRight w:val="0"/>
              <w:marTop w:val="0"/>
              <w:marBottom w:val="0"/>
              <w:divBdr>
                <w:top w:val="none" w:sz="0" w:space="0" w:color="auto"/>
                <w:left w:val="none" w:sz="0" w:space="0" w:color="auto"/>
                <w:bottom w:val="none" w:sz="0" w:space="0" w:color="auto"/>
                <w:right w:val="none" w:sz="0" w:space="0" w:color="auto"/>
              </w:divBdr>
              <w:divsChild>
                <w:div w:id="12645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537630">
      <w:marLeft w:val="0"/>
      <w:marRight w:val="0"/>
      <w:marTop w:val="0"/>
      <w:marBottom w:val="0"/>
      <w:divBdr>
        <w:top w:val="none" w:sz="0" w:space="0" w:color="auto"/>
        <w:left w:val="none" w:sz="0" w:space="0" w:color="auto"/>
        <w:bottom w:val="none" w:sz="0" w:space="0" w:color="auto"/>
        <w:right w:val="none" w:sz="0" w:space="0" w:color="auto"/>
      </w:divBdr>
    </w:div>
    <w:div w:id="1264537631">
      <w:marLeft w:val="0"/>
      <w:marRight w:val="0"/>
      <w:marTop w:val="0"/>
      <w:marBottom w:val="0"/>
      <w:divBdr>
        <w:top w:val="none" w:sz="0" w:space="0" w:color="auto"/>
        <w:left w:val="none" w:sz="0" w:space="0" w:color="auto"/>
        <w:bottom w:val="none" w:sz="0" w:space="0" w:color="auto"/>
        <w:right w:val="none" w:sz="0" w:space="0" w:color="auto"/>
      </w:divBdr>
    </w:div>
    <w:div w:id="1264537632">
      <w:marLeft w:val="0"/>
      <w:marRight w:val="0"/>
      <w:marTop w:val="0"/>
      <w:marBottom w:val="0"/>
      <w:divBdr>
        <w:top w:val="none" w:sz="0" w:space="0" w:color="auto"/>
        <w:left w:val="none" w:sz="0" w:space="0" w:color="auto"/>
        <w:bottom w:val="none" w:sz="0" w:space="0" w:color="auto"/>
        <w:right w:val="none" w:sz="0" w:space="0" w:color="auto"/>
      </w:divBdr>
      <w:divsChild>
        <w:div w:id="1264537610">
          <w:marLeft w:val="0"/>
          <w:marRight w:val="0"/>
          <w:marTop w:val="0"/>
          <w:marBottom w:val="0"/>
          <w:divBdr>
            <w:top w:val="none" w:sz="0" w:space="0" w:color="auto"/>
            <w:left w:val="none" w:sz="0" w:space="0" w:color="auto"/>
            <w:bottom w:val="none" w:sz="0" w:space="0" w:color="auto"/>
            <w:right w:val="none" w:sz="0" w:space="0" w:color="auto"/>
          </w:divBdr>
          <w:divsChild>
            <w:div w:id="1264537604">
              <w:marLeft w:val="0"/>
              <w:marRight w:val="0"/>
              <w:marTop w:val="0"/>
              <w:marBottom w:val="0"/>
              <w:divBdr>
                <w:top w:val="none" w:sz="0" w:space="0" w:color="auto"/>
                <w:left w:val="none" w:sz="0" w:space="0" w:color="auto"/>
                <w:bottom w:val="none" w:sz="0" w:space="0" w:color="auto"/>
                <w:right w:val="none" w:sz="0" w:space="0" w:color="auto"/>
              </w:divBdr>
              <w:divsChild>
                <w:div w:id="12645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537633">
      <w:marLeft w:val="0"/>
      <w:marRight w:val="0"/>
      <w:marTop w:val="0"/>
      <w:marBottom w:val="0"/>
      <w:divBdr>
        <w:top w:val="none" w:sz="0" w:space="0" w:color="auto"/>
        <w:left w:val="none" w:sz="0" w:space="0" w:color="auto"/>
        <w:bottom w:val="none" w:sz="0" w:space="0" w:color="auto"/>
        <w:right w:val="none" w:sz="0" w:space="0" w:color="auto"/>
      </w:divBdr>
      <w:divsChild>
        <w:div w:id="1264537625">
          <w:marLeft w:val="0"/>
          <w:marRight w:val="0"/>
          <w:marTop w:val="0"/>
          <w:marBottom w:val="0"/>
          <w:divBdr>
            <w:top w:val="none" w:sz="0" w:space="0" w:color="auto"/>
            <w:left w:val="none" w:sz="0" w:space="0" w:color="auto"/>
            <w:bottom w:val="none" w:sz="0" w:space="0" w:color="auto"/>
            <w:right w:val="none" w:sz="0" w:space="0" w:color="auto"/>
          </w:divBdr>
          <w:divsChild>
            <w:div w:id="1264537634">
              <w:marLeft w:val="0"/>
              <w:marRight w:val="0"/>
              <w:marTop w:val="0"/>
              <w:marBottom w:val="0"/>
              <w:divBdr>
                <w:top w:val="none" w:sz="0" w:space="0" w:color="auto"/>
                <w:left w:val="none" w:sz="0" w:space="0" w:color="auto"/>
                <w:bottom w:val="none" w:sz="0" w:space="0" w:color="auto"/>
                <w:right w:val="none" w:sz="0" w:space="0" w:color="auto"/>
              </w:divBdr>
              <w:divsChild>
                <w:div w:id="12645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5872/" TargetMode="External"/><Relationship Id="rId13" Type="http://schemas.openxmlformats.org/officeDocument/2006/relationships/hyperlink" Target="http://base.garant.ru/12125268/36/" TargetMode="External"/><Relationship Id="rId18" Type="http://schemas.openxmlformats.org/officeDocument/2006/relationships/hyperlink" Target="http://base.garant.ru/55171222/"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base.garant.ru/55171222/" TargetMode="External"/><Relationship Id="rId7" Type="http://schemas.openxmlformats.org/officeDocument/2006/relationships/hyperlink" Target="consultantplus://offline/ref=DFC99CDDE72A0794CF647DA66BED83E3535CCA9BFDAB48C9ADAF7A1AC74A16D6641A023C81A36B2A31E5F1992B45322B80EC52CBBEB73223c7X0J" TargetMode="External"/><Relationship Id="rId12" Type="http://schemas.openxmlformats.org/officeDocument/2006/relationships/hyperlink" Target="http://base.garant.ru/12125268/1/" TargetMode="External"/><Relationship Id="rId17" Type="http://schemas.openxmlformats.org/officeDocument/2006/relationships/hyperlink" Target="http://base.garant.ru/55171222/" TargetMode="External"/><Relationship Id="rId25" Type="http://schemas.openxmlformats.org/officeDocument/2006/relationships/hyperlink" Target="http://base.garant.ru/55171222/" TargetMode="External"/><Relationship Id="rId2" Type="http://schemas.openxmlformats.org/officeDocument/2006/relationships/styles" Target="styles.xml"/><Relationship Id="rId16" Type="http://schemas.openxmlformats.org/officeDocument/2006/relationships/hyperlink" Target="http://base.garant.ru/55171222/" TargetMode="External"/><Relationship Id="rId20" Type="http://schemas.openxmlformats.org/officeDocument/2006/relationships/hyperlink" Target="http://base.garant.ru/551712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70392898/" TargetMode="External"/><Relationship Id="rId24" Type="http://schemas.openxmlformats.org/officeDocument/2006/relationships/hyperlink" Target="http://base.garant.ru/55171222/" TargetMode="External"/><Relationship Id="rId5" Type="http://schemas.openxmlformats.org/officeDocument/2006/relationships/footnotes" Target="footnotes.xml"/><Relationship Id="rId15" Type="http://schemas.openxmlformats.org/officeDocument/2006/relationships/hyperlink" Target="http://base.garant.ru/55171222/" TargetMode="External"/><Relationship Id="rId23" Type="http://schemas.openxmlformats.org/officeDocument/2006/relationships/hyperlink" Target="http://base.garant.ru/55171222/" TargetMode="External"/><Relationship Id="rId28" Type="http://schemas.openxmlformats.org/officeDocument/2006/relationships/theme" Target="theme/theme1.xml"/><Relationship Id="rId10" Type="http://schemas.openxmlformats.org/officeDocument/2006/relationships/hyperlink" Target="http://base.garant.ru/183048/" TargetMode="External"/><Relationship Id="rId19" Type="http://schemas.openxmlformats.org/officeDocument/2006/relationships/hyperlink" Target="http://base.garant.ru/55171222/" TargetMode="External"/><Relationship Id="rId4" Type="http://schemas.openxmlformats.org/officeDocument/2006/relationships/webSettings" Target="webSettings.xml"/><Relationship Id="rId9" Type="http://schemas.openxmlformats.org/officeDocument/2006/relationships/hyperlink" Target="http://base.garant.ru/185100/" TargetMode="External"/><Relationship Id="rId14" Type="http://schemas.openxmlformats.org/officeDocument/2006/relationships/hyperlink" Target="http://base.garant.ru/10103000/" TargetMode="External"/><Relationship Id="rId22" Type="http://schemas.openxmlformats.org/officeDocument/2006/relationships/hyperlink" Target="http://base.garant.ru/5517122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124</TotalTime>
  <Pages>74</Pages>
  <Words>26322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subject/>
  <dc:creator>Наташа</dc:creator>
  <cp:keywords/>
  <dc:description/>
  <cp:lastModifiedBy>Школа 7</cp:lastModifiedBy>
  <cp:revision>9</cp:revision>
  <cp:lastPrinted>2021-12-02T13:54:00Z</cp:lastPrinted>
  <dcterms:created xsi:type="dcterms:W3CDTF">2021-11-23T11:38:00Z</dcterms:created>
  <dcterms:modified xsi:type="dcterms:W3CDTF">2021-12-02T13:56:00Z</dcterms:modified>
</cp:coreProperties>
</file>