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90" w:rsidRPr="0056310A" w:rsidRDefault="00516590" w:rsidP="00393FD3">
      <w:pPr>
        <w:pageBreakBefore/>
        <w:jc w:val="right"/>
        <w:rPr>
          <w:rStyle w:val="12"/>
          <w:b/>
          <w:bCs/>
        </w:rPr>
      </w:pPr>
      <w:r w:rsidRPr="004035D7">
        <w:rPr>
          <w:rStyle w:val="12"/>
        </w:rPr>
        <w:t xml:space="preserve">    </w:t>
      </w:r>
      <w:r w:rsidRPr="0056310A">
        <w:rPr>
          <w:rStyle w:val="12"/>
        </w:rPr>
        <w:t>Приложение №</w:t>
      </w:r>
      <w:r>
        <w:rPr>
          <w:rStyle w:val="12"/>
        </w:rPr>
        <w:t>2</w:t>
      </w:r>
    </w:p>
    <w:p w:rsidR="00516590" w:rsidRDefault="00516590" w:rsidP="00393FD3">
      <w:pPr>
        <w:ind w:firstLine="709"/>
        <w:jc w:val="right"/>
      </w:pPr>
      <w:r w:rsidRPr="004035D7">
        <w:t xml:space="preserve">                                                                                           к Коллективному договору</w:t>
      </w:r>
    </w:p>
    <w:p w:rsidR="00516590" w:rsidRDefault="00516590" w:rsidP="00393FD3">
      <w:pPr>
        <w:ind w:firstLine="709"/>
        <w:jc w:val="right"/>
      </w:pPr>
      <w:r>
        <w:t>МБОУ «Основная общеобразовательная школа №7»</w:t>
      </w:r>
    </w:p>
    <w:p w:rsidR="00516590" w:rsidRPr="00CD569D" w:rsidRDefault="00516590" w:rsidP="00393FD3">
      <w:pPr>
        <w:ind w:firstLine="709"/>
        <w:jc w:val="right"/>
        <w:rPr>
          <w:color w:val="000000"/>
        </w:rPr>
      </w:pPr>
      <w:r>
        <w:t>на 2022-2024 годы</w:t>
      </w:r>
      <w:r w:rsidRPr="004035D7">
        <w:rPr>
          <w:rStyle w:val="12"/>
        </w:rPr>
        <w:t xml:space="preserve">     </w:t>
      </w:r>
    </w:p>
    <w:p w:rsidR="00516590" w:rsidRPr="007628D6" w:rsidRDefault="00516590" w:rsidP="00F749BE">
      <w:pPr>
        <w:ind w:firstLine="709"/>
        <w:jc w:val="right"/>
        <w:rPr>
          <w:sz w:val="28"/>
          <w:szCs w:val="28"/>
        </w:rPr>
      </w:pPr>
    </w:p>
    <w:p w:rsidR="00516590" w:rsidRPr="004C3EC3" w:rsidRDefault="00516590" w:rsidP="00F749BE">
      <w:pPr>
        <w:ind w:firstLine="709"/>
        <w:jc w:val="center"/>
        <w:rPr>
          <w:b/>
          <w:bCs/>
          <w:sz w:val="28"/>
          <w:szCs w:val="28"/>
        </w:rPr>
      </w:pPr>
      <w:r w:rsidRPr="004C3EC3">
        <w:rPr>
          <w:b/>
          <w:bCs/>
          <w:sz w:val="28"/>
          <w:szCs w:val="28"/>
        </w:rPr>
        <w:t>ПРАВИЛА</w:t>
      </w:r>
    </w:p>
    <w:p w:rsidR="00516590" w:rsidRPr="004C3EC3" w:rsidRDefault="00516590" w:rsidP="00F749BE">
      <w:pPr>
        <w:ind w:firstLine="709"/>
        <w:jc w:val="center"/>
        <w:rPr>
          <w:b/>
          <w:bCs/>
          <w:color w:val="FF0000"/>
          <w:sz w:val="28"/>
          <w:szCs w:val="28"/>
        </w:rPr>
      </w:pPr>
      <w:r w:rsidRPr="004C3EC3">
        <w:rPr>
          <w:b/>
          <w:bCs/>
          <w:sz w:val="28"/>
          <w:szCs w:val="28"/>
        </w:rPr>
        <w:t xml:space="preserve">внутреннего трудового распорядка </w:t>
      </w:r>
    </w:p>
    <w:p w:rsidR="00516590" w:rsidRPr="004C3EC3" w:rsidRDefault="00516590" w:rsidP="00F749BE">
      <w:pPr>
        <w:ind w:firstLine="709"/>
        <w:jc w:val="both"/>
        <w:rPr>
          <w:b/>
          <w:bCs/>
          <w:sz w:val="28"/>
          <w:szCs w:val="28"/>
        </w:rPr>
      </w:pPr>
    </w:p>
    <w:p w:rsidR="00516590" w:rsidRPr="004C3EC3" w:rsidRDefault="00516590" w:rsidP="00F749BE">
      <w:pPr>
        <w:ind w:firstLine="709"/>
        <w:jc w:val="both"/>
        <w:rPr>
          <w:sz w:val="28"/>
          <w:szCs w:val="28"/>
        </w:rPr>
      </w:pPr>
      <w:r w:rsidRPr="004C3EC3">
        <w:rPr>
          <w:sz w:val="28"/>
          <w:szCs w:val="28"/>
        </w:rPr>
        <w:t>1. Общие положения.</w:t>
      </w:r>
    </w:p>
    <w:p w:rsidR="00516590" w:rsidRPr="004C3EC3" w:rsidRDefault="00516590" w:rsidP="00F749BE">
      <w:pPr>
        <w:ind w:firstLine="709"/>
        <w:jc w:val="both"/>
        <w:rPr>
          <w:sz w:val="28"/>
          <w:szCs w:val="28"/>
        </w:rPr>
      </w:pPr>
      <w:r w:rsidRPr="004C3EC3">
        <w:rPr>
          <w:sz w:val="28"/>
          <w:szCs w:val="28"/>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516590" w:rsidRPr="00607BA4" w:rsidRDefault="00516590" w:rsidP="00F749BE">
      <w:pPr>
        <w:ind w:firstLine="709"/>
        <w:jc w:val="both"/>
        <w:rPr>
          <w:sz w:val="28"/>
          <w:szCs w:val="28"/>
        </w:rPr>
      </w:pPr>
      <w:r w:rsidRPr="004C3EC3">
        <w:rPr>
          <w:sz w:val="28"/>
          <w:szCs w:val="28"/>
        </w:rPr>
        <w:t xml:space="preserve">1.2. Трудовые </w:t>
      </w:r>
      <w:r w:rsidRPr="00607BA4">
        <w:rPr>
          <w:sz w:val="28"/>
          <w:szCs w:val="28"/>
        </w:rPr>
        <w:t>отношения работников муниципального бюджетного общеобразовательного учреждения «Основная общеобразовательная школа №7» (далее – Учреждения) регулируются Трудовым Кодексом Российской Федерации, Уставом Учреждения, Коллективным договором и другими нормативными и локальными актами.</w:t>
      </w:r>
    </w:p>
    <w:p w:rsidR="00516590" w:rsidRPr="004C3EC3" w:rsidRDefault="00516590" w:rsidP="00F749BE">
      <w:pPr>
        <w:ind w:firstLine="709"/>
        <w:jc w:val="both"/>
        <w:rPr>
          <w:sz w:val="28"/>
          <w:szCs w:val="28"/>
        </w:rPr>
      </w:pPr>
      <w:r w:rsidRPr="004C3EC3">
        <w:rPr>
          <w:sz w:val="28"/>
          <w:szCs w:val="28"/>
        </w:rPr>
        <w:t>1.3. Работники обязаны работать честно и добросовестно, блюсти дисциплину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w:t>
      </w:r>
      <w:r>
        <w:rPr>
          <w:sz w:val="28"/>
          <w:szCs w:val="28"/>
        </w:rPr>
        <w:t xml:space="preserve"> </w:t>
      </w:r>
      <w:r w:rsidRPr="004C3EC3">
        <w:rPr>
          <w:sz w:val="28"/>
          <w:szCs w:val="28"/>
        </w:rPr>
        <w:t>Учреждения (ТК РФ ст. 21)</w:t>
      </w:r>
      <w:r>
        <w:rPr>
          <w:sz w:val="28"/>
          <w:szCs w:val="28"/>
        </w:rPr>
        <w:t>.</w:t>
      </w:r>
    </w:p>
    <w:p w:rsidR="00516590" w:rsidRPr="004C3EC3" w:rsidRDefault="00516590" w:rsidP="00F749BE">
      <w:pPr>
        <w:ind w:firstLine="709"/>
        <w:jc w:val="both"/>
        <w:rPr>
          <w:sz w:val="28"/>
          <w:szCs w:val="28"/>
        </w:rPr>
      </w:pPr>
      <w:r w:rsidRPr="004C3EC3">
        <w:rPr>
          <w:sz w:val="28"/>
          <w:szCs w:val="28"/>
        </w:rPr>
        <w:t>1.4. Настоящие Примерные правила внутреннего трудового распорядка, конкретизируя ст. 21, 22 ТК РФ, устанавливают взаимные права и обязанности работодателя и работников, ответственность за их соблюдение и исполнение.</w:t>
      </w:r>
    </w:p>
    <w:p w:rsidR="00516590" w:rsidRPr="004C3EC3" w:rsidRDefault="00516590" w:rsidP="00F749BE">
      <w:pPr>
        <w:ind w:firstLine="709"/>
        <w:jc w:val="both"/>
        <w:rPr>
          <w:sz w:val="28"/>
          <w:szCs w:val="28"/>
        </w:rPr>
      </w:pPr>
      <w:r w:rsidRPr="004C3EC3">
        <w:rPr>
          <w:sz w:val="28"/>
          <w:szCs w:val="28"/>
        </w:rPr>
        <w:t>1.5. Вопросы, связанные с установлением Правил внутреннего трудового распорядка, решаются администрацией образовательного Учреждения совместно или по согласованию с выборным профсоюзным органом. ( ТК РФ ст. 189)</w:t>
      </w:r>
    </w:p>
    <w:p w:rsidR="00516590" w:rsidRPr="004C3EC3" w:rsidRDefault="00516590" w:rsidP="00F749BE">
      <w:pPr>
        <w:ind w:firstLine="709"/>
        <w:jc w:val="both"/>
        <w:rPr>
          <w:sz w:val="28"/>
          <w:szCs w:val="28"/>
        </w:rPr>
      </w:pPr>
      <w:r w:rsidRPr="004C3EC3">
        <w:rPr>
          <w:sz w:val="28"/>
          <w:szCs w:val="28"/>
        </w:rPr>
        <w:t xml:space="preserve">1.6. Правила внутреннего распорядка </w:t>
      </w:r>
      <w:r w:rsidRPr="004C3EC3">
        <w:rPr>
          <w:color w:val="000000"/>
          <w:sz w:val="28"/>
          <w:szCs w:val="28"/>
        </w:rPr>
        <w:t>Учреждения</w:t>
      </w:r>
      <w:r w:rsidRPr="004C3EC3">
        <w:rPr>
          <w:sz w:val="28"/>
          <w:szCs w:val="28"/>
        </w:rPr>
        <w:t xml:space="preserve"> утверждаются директором образовательного Учреждения  с учетом мнения профкома (ТК РФ ст. 190)</w:t>
      </w:r>
    </w:p>
    <w:p w:rsidR="00516590" w:rsidRPr="004C3EC3" w:rsidRDefault="00516590" w:rsidP="00F749BE">
      <w:pPr>
        <w:ind w:firstLine="709"/>
        <w:jc w:val="both"/>
        <w:rPr>
          <w:sz w:val="28"/>
          <w:szCs w:val="28"/>
        </w:rPr>
      </w:pPr>
      <w:r w:rsidRPr="004C3EC3">
        <w:rPr>
          <w:sz w:val="28"/>
          <w:szCs w:val="28"/>
        </w:rPr>
        <w:t>1.7. Индивидуальные обязанности работников предусматриваются в заключаемых с ними трудовых договорах (контрактах).</w:t>
      </w:r>
    </w:p>
    <w:p w:rsidR="00516590" w:rsidRPr="004C3EC3" w:rsidRDefault="00516590" w:rsidP="00F749BE">
      <w:pPr>
        <w:ind w:firstLine="709"/>
        <w:jc w:val="both"/>
        <w:rPr>
          <w:sz w:val="28"/>
          <w:szCs w:val="28"/>
        </w:rPr>
      </w:pPr>
      <w:r w:rsidRPr="004C3EC3">
        <w:rPr>
          <w:sz w:val="28"/>
          <w:szCs w:val="28"/>
        </w:rPr>
        <w:t>1.8. Правила внутреннего трудового распорядка являются приложением к коллективному договору. (ТК РФ ст. 190)</w:t>
      </w:r>
    </w:p>
    <w:p w:rsidR="00516590" w:rsidRPr="004C3EC3" w:rsidRDefault="00516590" w:rsidP="00F749BE">
      <w:pPr>
        <w:tabs>
          <w:tab w:val="left" w:pos="0"/>
        </w:tabs>
        <w:ind w:firstLine="709"/>
        <w:jc w:val="both"/>
        <w:rPr>
          <w:sz w:val="28"/>
          <w:szCs w:val="28"/>
        </w:rPr>
      </w:pPr>
      <w:r w:rsidRPr="004C3EC3">
        <w:rPr>
          <w:sz w:val="28"/>
          <w:szCs w:val="28"/>
        </w:rPr>
        <w:t>2. Основные   права  и обязанности руководителей образовательных учреждений.</w:t>
      </w:r>
    </w:p>
    <w:p w:rsidR="00516590" w:rsidRPr="004C3EC3" w:rsidRDefault="00516590" w:rsidP="00F749BE">
      <w:pPr>
        <w:numPr>
          <w:ilvl w:val="0"/>
          <w:numId w:val="43"/>
        </w:numPr>
        <w:tabs>
          <w:tab w:val="left" w:pos="0"/>
        </w:tabs>
        <w:suppressAutoHyphens/>
        <w:ind w:left="0" w:firstLine="709"/>
        <w:jc w:val="both"/>
        <w:rPr>
          <w:sz w:val="28"/>
          <w:szCs w:val="28"/>
        </w:rPr>
      </w:pPr>
      <w:r w:rsidRPr="004C3EC3">
        <w:rPr>
          <w:sz w:val="28"/>
          <w:szCs w:val="28"/>
        </w:rPr>
        <w:t>Руководитель образовательного Учреждения имеет право на:</w:t>
      </w:r>
    </w:p>
    <w:p w:rsidR="00516590" w:rsidRPr="004C3EC3" w:rsidRDefault="00516590" w:rsidP="00F749BE">
      <w:pPr>
        <w:numPr>
          <w:ilvl w:val="0"/>
          <w:numId w:val="40"/>
        </w:numPr>
        <w:tabs>
          <w:tab w:val="left" w:pos="0"/>
        </w:tabs>
        <w:suppressAutoHyphens/>
        <w:ind w:left="0" w:firstLine="709"/>
        <w:jc w:val="both"/>
        <w:rPr>
          <w:sz w:val="28"/>
          <w:szCs w:val="28"/>
        </w:rPr>
      </w:pPr>
      <w:r w:rsidRPr="004C3EC3">
        <w:rPr>
          <w:sz w:val="28"/>
          <w:szCs w:val="28"/>
        </w:rPr>
        <w:t>управление образовательным Учреждением и принятие решений в пределах полномочий, установленных Правилами образовательного Учреждения;</w:t>
      </w:r>
    </w:p>
    <w:p w:rsidR="00516590" w:rsidRPr="004C3EC3" w:rsidRDefault="00516590" w:rsidP="00F749BE">
      <w:pPr>
        <w:numPr>
          <w:ilvl w:val="0"/>
          <w:numId w:val="40"/>
        </w:numPr>
        <w:tabs>
          <w:tab w:val="left" w:pos="0"/>
        </w:tabs>
        <w:suppressAutoHyphens/>
        <w:ind w:left="0" w:firstLine="709"/>
        <w:jc w:val="both"/>
        <w:rPr>
          <w:sz w:val="28"/>
          <w:szCs w:val="28"/>
        </w:rPr>
      </w:pPr>
      <w:r w:rsidRPr="004C3EC3">
        <w:rPr>
          <w:sz w:val="28"/>
          <w:szCs w:val="28"/>
        </w:rPr>
        <w:t>заключение и расторжение трудовых договоров (контрактов) с работниками;</w:t>
      </w:r>
    </w:p>
    <w:p w:rsidR="00516590" w:rsidRPr="004C3EC3" w:rsidRDefault="00516590" w:rsidP="00F749BE">
      <w:pPr>
        <w:numPr>
          <w:ilvl w:val="0"/>
          <w:numId w:val="40"/>
        </w:numPr>
        <w:tabs>
          <w:tab w:val="left" w:pos="0"/>
        </w:tabs>
        <w:suppressAutoHyphens/>
        <w:ind w:left="0" w:firstLine="709"/>
        <w:jc w:val="both"/>
        <w:rPr>
          <w:sz w:val="28"/>
          <w:szCs w:val="28"/>
        </w:rPr>
      </w:pPr>
      <w:r w:rsidRPr="004C3EC3">
        <w:rPr>
          <w:sz w:val="28"/>
          <w:szCs w:val="28"/>
        </w:rPr>
        <w:t>создание совместно с другими руководителями объединений для защиты своих интересов и на вступление в такие объединения;</w:t>
      </w:r>
    </w:p>
    <w:p w:rsidR="00516590" w:rsidRPr="004C3EC3" w:rsidRDefault="00516590" w:rsidP="00F749BE">
      <w:pPr>
        <w:numPr>
          <w:ilvl w:val="0"/>
          <w:numId w:val="40"/>
        </w:numPr>
        <w:suppressAutoHyphens/>
        <w:ind w:left="0" w:firstLine="709"/>
        <w:jc w:val="both"/>
        <w:rPr>
          <w:sz w:val="28"/>
          <w:szCs w:val="28"/>
        </w:rPr>
      </w:pPr>
      <w:r w:rsidRPr="004C3EC3">
        <w:rPr>
          <w:sz w:val="28"/>
          <w:szCs w:val="28"/>
        </w:rPr>
        <w:t>организацию условий труда работников, определяемых по соглашению с собственником организации;</w:t>
      </w:r>
    </w:p>
    <w:p w:rsidR="00516590" w:rsidRPr="004C3EC3" w:rsidRDefault="00516590" w:rsidP="00F749BE">
      <w:pPr>
        <w:numPr>
          <w:ilvl w:val="0"/>
          <w:numId w:val="40"/>
        </w:numPr>
        <w:suppressAutoHyphens/>
        <w:ind w:left="0" w:firstLine="709"/>
        <w:jc w:val="both"/>
        <w:rPr>
          <w:sz w:val="28"/>
          <w:szCs w:val="28"/>
        </w:rPr>
      </w:pPr>
      <w:r w:rsidRPr="004C3EC3">
        <w:rPr>
          <w:sz w:val="28"/>
          <w:szCs w:val="28"/>
        </w:rPr>
        <w:t>поощрение работников и применение к ним дисциплинарных мер.</w:t>
      </w:r>
    </w:p>
    <w:p w:rsidR="00516590" w:rsidRPr="004C3EC3" w:rsidRDefault="00516590" w:rsidP="00F749BE">
      <w:pPr>
        <w:numPr>
          <w:ilvl w:val="0"/>
          <w:numId w:val="43"/>
        </w:numPr>
        <w:suppressAutoHyphens/>
        <w:ind w:left="0" w:firstLine="709"/>
        <w:jc w:val="both"/>
        <w:rPr>
          <w:sz w:val="28"/>
          <w:szCs w:val="28"/>
          <w:lang w:val="en-US"/>
        </w:rPr>
      </w:pPr>
      <w:r w:rsidRPr="004C3EC3">
        <w:rPr>
          <w:sz w:val="28"/>
          <w:szCs w:val="28"/>
        </w:rPr>
        <w:t>Руководитель образовательного Учреждения обязан</w:t>
      </w:r>
      <w:r w:rsidRPr="004C3EC3">
        <w:rPr>
          <w:sz w:val="28"/>
          <w:szCs w:val="28"/>
          <w:lang w:val="en-US"/>
        </w:rPr>
        <w:t>:</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разрабатывать планы социального развития Учреждения и обеспечивать их выполнение;</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принимать меры по участию работников в управлении Учреждением, укреплять и развивать социальное партнерство;</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осуществлять социальное, медицинское и иные виды обязательного страхования работников;</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создавать рабочие места для лиц с ограниченной трудоспособностью в пределах установленной квоты;</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проводить мероприятия по сохранению рабочих мест;</w:t>
      </w:r>
    </w:p>
    <w:p w:rsidR="00516590" w:rsidRPr="004C3EC3" w:rsidRDefault="00516590" w:rsidP="00F749BE">
      <w:pPr>
        <w:numPr>
          <w:ilvl w:val="0"/>
          <w:numId w:val="42"/>
        </w:numPr>
        <w:suppressAutoHyphens/>
        <w:ind w:left="0" w:firstLine="709"/>
        <w:jc w:val="both"/>
        <w:rPr>
          <w:sz w:val="28"/>
          <w:szCs w:val="28"/>
        </w:rPr>
      </w:pPr>
      <w:r w:rsidRPr="004C3EC3">
        <w:rPr>
          <w:sz w:val="28"/>
          <w:szCs w:val="28"/>
        </w:rPr>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516590" w:rsidRPr="004C3EC3" w:rsidRDefault="00516590" w:rsidP="00F749BE">
      <w:pPr>
        <w:ind w:firstLine="709"/>
        <w:jc w:val="both"/>
        <w:rPr>
          <w:sz w:val="28"/>
          <w:szCs w:val="28"/>
        </w:rPr>
      </w:pPr>
      <w:r w:rsidRPr="004C3EC3">
        <w:rPr>
          <w:sz w:val="28"/>
          <w:szCs w:val="28"/>
        </w:rPr>
        <w:t>3. Основные права и обязанности работников образовательных учреждений.</w:t>
      </w:r>
    </w:p>
    <w:p w:rsidR="00516590" w:rsidRPr="004C3EC3" w:rsidRDefault="00516590" w:rsidP="00F749BE">
      <w:pPr>
        <w:ind w:firstLine="709"/>
        <w:jc w:val="both"/>
        <w:rPr>
          <w:sz w:val="28"/>
          <w:szCs w:val="28"/>
        </w:rPr>
      </w:pPr>
      <w:r w:rsidRPr="004C3EC3">
        <w:rPr>
          <w:sz w:val="28"/>
          <w:szCs w:val="28"/>
        </w:rPr>
        <w:t>3.1. Работник имеет право на:</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работу, отвечающую его профессиональной  подготовке и квалификации;</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производственные и социально-бытовые условия, обеспечивающие безопасность и соблюдение требований гигиены труда;</w:t>
      </w:r>
    </w:p>
    <w:p w:rsidR="00516590" w:rsidRPr="004C3EC3" w:rsidRDefault="00516590" w:rsidP="00F749BE">
      <w:pPr>
        <w:numPr>
          <w:ilvl w:val="0"/>
          <w:numId w:val="41"/>
        </w:numPr>
        <w:suppressAutoHyphens/>
        <w:ind w:left="0" w:firstLine="709"/>
        <w:jc w:val="both"/>
        <w:rPr>
          <w:sz w:val="28"/>
          <w:szCs w:val="28"/>
          <w:lang w:val="en-US"/>
        </w:rPr>
      </w:pPr>
      <w:r w:rsidRPr="004C3EC3">
        <w:rPr>
          <w:sz w:val="28"/>
          <w:szCs w:val="28"/>
        </w:rPr>
        <w:t>охрану труда</w:t>
      </w:r>
      <w:r w:rsidRPr="004C3EC3">
        <w:rPr>
          <w:sz w:val="28"/>
          <w:szCs w:val="28"/>
          <w:lang w:val="en-US"/>
        </w:rPr>
        <w:t>;</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516590" w:rsidRPr="004C3EC3" w:rsidRDefault="00516590" w:rsidP="00F749BE">
      <w:pPr>
        <w:numPr>
          <w:ilvl w:val="0"/>
          <w:numId w:val="41"/>
        </w:numPr>
        <w:suppressAutoHyphens/>
        <w:ind w:left="0" w:firstLine="709"/>
        <w:jc w:val="both"/>
        <w:rPr>
          <w:sz w:val="28"/>
          <w:szCs w:val="28"/>
        </w:rPr>
      </w:pPr>
      <w:r>
        <w:rPr>
          <w:sz w:val="28"/>
          <w:szCs w:val="28"/>
        </w:rPr>
        <w:t xml:space="preserve">отдых, </w:t>
      </w:r>
      <w:r w:rsidRPr="004C3EC3">
        <w:rPr>
          <w:sz w:val="28"/>
          <w:szCs w:val="28"/>
        </w:rPr>
        <w:t>который гарантируется установленной федеральным законом максимальной продолжительностью рабочего времени и обеспечивается предоставление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профессиональную подготовку, переподготовку и повышение квалификации в соответствии с планами социального развития Учреждения;</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возмещение ущерба, причиненного его здоровью или имуществу в связи с работой;</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объединение в профессиональные союзы и другие организации, представляющие интересы работников;</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досудебную и судебную защиту своих трудовых прав и квалифицированную юридическую помощь;</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получение в установленном порядке пенсии за выслугу лет до достижения ими пенсионного возраста;</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первоочередное в установленном порядке предоставление жилой площади;</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(или) Правилами образовательного Учреждения;</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516590" w:rsidRPr="004C3EC3" w:rsidRDefault="00516590" w:rsidP="00F749BE">
      <w:pPr>
        <w:numPr>
          <w:ilvl w:val="0"/>
          <w:numId w:val="41"/>
        </w:numPr>
        <w:suppressAutoHyphens/>
        <w:ind w:left="0" w:firstLine="709"/>
        <w:jc w:val="both"/>
        <w:rPr>
          <w:sz w:val="28"/>
          <w:szCs w:val="28"/>
        </w:rPr>
      </w:pPr>
      <w:r w:rsidRPr="004C3EC3">
        <w:rPr>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16590" w:rsidRPr="004C3EC3" w:rsidRDefault="00516590" w:rsidP="00F749BE">
      <w:pPr>
        <w:ind w:firstLine="709"/>
        <w:jc w:val="both"/>
        <w:rPr>
          <w:sz w:val="28"/>
          <w:szCs w:val="28"/>
          <w:lang w:val="en-US"/>
        </w:rPr>
      </w:pPr>
      <w:r w:rsidRPr="004C3EC3">
        <w:rPr>
          <w:sz w:val="28"/>
          <w:szCs w:val="28"/>
        </w:rPr>
        <w:t xml:space="preserve">          3.2.Работник обязан</w:t>
      </w:r>
      <w:r w:rsidRPr="004C3EC3">
        <w:rPr>
          <w:sz w:val="28"/>
          <w:szCs w:val="28"/>
          <w:lang w:val="en-US"/>
        </w:rPr>
        <w:t>:</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предъявлять при приеме на работу документы, предусмотренные законодательством;</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строго выполнять обязанности</w:t>
      </w:r>
      <w:r w:rsidRPr="004C3EC3">
        <w:rPr>
          <w:color w:val="000000"/>
          <w:sz w:val="28"/>
          <w:szCs w:val="28"/>
        </w:rPr>
        <w:t xml:space="preserve">, возложенные на него трудовым законодательством и Законом «Об образовании в Российской Федерации», Уставом образовательного Учреждения, Правилами </w:t>
      </w:r>
      <w:r w:rsidRPr="004C3EC3">
        <w:rPr>
          <w:sz w:val="28"/>
          <w:szCs w:val="28"/>
        </w:rPr>
        <w:t xml:space="preserve">внутреннего трудового распорядка; требование раздела «Должностные обязанности» </w:t>
      </w:r>
      <w:r>
        <w:rPr>
          <w:sz w:val="28"/>
          <w:szCs w:val="28"/>
        </w:rPr>
        <w:t>ЕКСД</w:t>
      </w:r>
      <w:r w:rsidRPr="004C3EC3">
        <w:rPr>
          <w:sz w:val="28"/>
          <w:szCs w:val="28"/>
        </w:rPr>
        <w:t>, должностными инструкциями;</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соблюдать трудовую дисциплину, работать честно и добросовестно;</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повышать качество работы, выполнять установленные нормы труда;</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принимать активные меры по устранению причин и условий, нарушающих нормальный ход учебного процесса;</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эффективно использовать учебное оборудование, экономно и рационально расходовать сырье, энергию, топливо и другие материальные ресурсы;</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соблюдать законные права и свободы учащихся и воспитанников;</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поддерживать постоянную связь с родителями (законными представителями) учащихся.</w:t>
      </w:r>
    </w:p>
    <w:p w:rsidR="00516590" w:rsidRPr="004C3EC3" w:rsidRDefault="00516590" w:rsidP="00F749BE">
      <w:pPr>
        <w:ind w:firstLine="709"/>
        <w:jc w:val="both"/>
        <w:rPr>
          <w:sz w:val="28"/>
          <w:szCs w:val="28"/>
        </w:rPr>
      </w:pPr>
      <w:r>
        <w:rPr>
          <w:sz w:val="28"/>
          <w:szCs w:val="28"/>
        </w:rPr>
        <w:t xml:space="preserve">   </w:t>
      </w:r>
      <w:r w:rsidRPr="004C3EC3">
        <w:rPr>
          <w:sz w:val="28"/>
          <w:szCs w:val="28"/>
        </w:rPr>
        <w:t>3.3. Педагогический</w:t>
      </w:r>
      <w:r w:rsidRPr="004C3EC3">
        <w:rPr>
          <w:color w:val="FF0000"/>
          <w:sz w:val="28"/>
          <w:szCs w:val="28"/>
        </w:rPr>
        <w:t xml:space="preserve"> </w:t>
      </w:r>
      <w:r w:rsidRPr="004C3EC3">
        <w:rPr>
          <w:sz w:val="28"/>
          <w:szCs w:val="28"/>
        </w:rPr>
        <w:t>работник пользуется следующими академическими правами:</w:t>
      </w:r>
    </w:p>
    <w:p w:rsidR="00516590" w:rsidRPr="004C3EC3" w:rsidRDefault="00516590" w:rsidP="00F749BE">
      <w:pPr>
        <w:pStyle w:val="NoSpacing"/>
        <w:ind w:firstLine="709"/>
        <w:jc w:val="both"/>
        <w:rPr>
          <w:sz w:val="28"/>
          <w:szCs w:val="28"/>
        </w:rPr>
      </w:pPr>
      <w:r w:rsidRPr="004C3EC3">
        <w:rPr>
          <w:sz w:val="28"/>
          <w:szCs w:val="28"/>
        </w:rPr>
        <w:t xml:space="preserve">  - свобода преподавания, свободное выражение своего мнения, свобода от вмешательства в профессиональную деятельность;</w:t>
      </w:r>
    </w:p>
    <w:p w:rsidR="00516590" w:rsidRPr="004C3EC3" w:rsidRDefault="00516590" w:rsidP="00F749BE">
      <w:pPr>
        <w:pStyle w:val="NoSpacing"/>
        <w:ind w:firstLine="709"/>
        <w:jc w:val="both"/>
        <w:rPr>
          <w:sz w:val="28"/>
          <w:szCs w:val="28"/>
        </w:rPr>
      </w:pPr>
      <w:r w:rsidRPr="004C3EC3">
        <w:rPr>
          <w:sz w:val="28"/>
          <w:szCs w:val="28"/>
        </w:rPr>
        <w:t>- свобода выбора и использования педагогически обоснованных форм, средств, методов обучения и воспитания;</w:t>
      </w:r>
    </w:p>
    <w:p w:rsidR="00516590" w:rsidRPr="004C3EC3" w:rsidRDefault="00516590" w:rsidP="00F749BE">
      <w:pPr>
        <w:pStyle w:val="NoSpacing"/>
        <w:ind w:firstLine="709"/>
        <w:jc w:val="both"/>
        <w:rPr>
          <w:sz w:val="28"/>
          <w:szCs w:val="28"/>
        </w:rPr>
      </w:pPr>
      <w:r w:rsidRPr="004C3EC3">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16590" w:rsidRPr="004C3EC3" w:rsidRDefault="00516590" w:rsidP="00F749BE">
      <w:pPr>
        <w:pStyle w:val="NoSpacing"/>
        <w:ind w:firstLine="709"/>
        <w:jc w:val="both"/>
        <w:rPr>
          <w:sz w:val="28"/>
          <w:szCs w:val="28"/>
        </w:rPr>
      </w:pPr>
      <w:r w:rsidRPr="004C3EC3">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16590" w:rsidRPr="004C3EC3" w:rsidRDefault="00516590" w:rsidP="00F749BE">
      <w:pPr>
        <w:pStyle w:val="NoSpacing"/>
        <w:ind w:firstLine="709"/>
        <w:jc w:val="both"/>
        <w:rPr>
          <w:sz w:val="28"/>
          <w:szCs w:val="28"/>
        </w:rPr>
      </w:pPr>
      <w:r w:rsidRPr="004C3EC3">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16590" w:rsidRPr="004C3EC3" w:rsidRDefault="00516590" w:rsidP="00F749BE">
      <w:pPr>
        <w:pStyle w:val="NoSpacing"/>
        <w:ind w:firstLine="709"/>
        <w:jc w:val="both"/>
        <w:rPr>
          <w:sz w:val="28"/>
          <w:szCs w:val="28"/>
        </w:rPr>
      </w:pPr>
      <w:r w:rsidRPr="004C3EC3">
        <w:rPr>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16590" w:rsidRPr="004C3EC3" w:rsidRDefault="00516590" w:rsidP="00F749BE">
      <w:pPr>
        <w:pStyle w:val="NoSpacing"/>
        <w:ind w:firstLine="709"/>
        <w:jc w:val="both"/>
        <w:rPr>
          <w:sz w:val="28"/>
          <w:szCs w:val="28"/>
        </w:rPr>
      </w:pPr>
      <w:r w:rsidRPr="004C3EC3">
        <w:rPr>
          <w:sz w:val="28"/>
          <w:szCs w:val="28"/>
        </w:rPr>
        <w:t>-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16590" w:rsidRPr="004C3EC3" w:rsidRDefault="00516590" w:rsidP="00F749BE">
      <w:pPr>
        <w:pStyle w:val="NoSpacing"/>
        <w:ind w:firstLine="709"/>
        <w:jc w:val="both"/>
        <w:rPr>
          <w:sz w:val="28"/>
          <w:szCs w:val="28"/>
        </w:rPr>
      </w:pPr>
      <w:r w:rsidRPr="004C3EC3">
        <w:rPr>
          <w:sz w:val="28"/>
          <w:szCs w:val="28"/>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16590" w:rsidRPr="004C3EC3" w:rsidRDefault="00516590" w:rsidP="00F749BE">
      <w:pPr>
        <w:pStyle w:val="NoSpacing"/>
        <w:ind w:firstLine="709"/>
        <w:jc w:val="both"/>
        <w:rPr>
          <w:sz w:val="28"/>
          <w:szCs w:val="28"/>
        </w:rPr>
      </w:pPr>
      <w:r w:rsidRPr="004C3EC3">
        <w:rPr>
          <w:sz w:val="28"/>
          <w:szCs w:val="28"/>
        </w:rPr>
        <w:t>-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16590" w:rsidRPr="004C3EC3" w:rsidRDefault="00516590" w:rsidP="00F749BE">
      <w:pPr>
        <w:pStyle w:val="NoSpacing"/>
        <w:ind w:firstLine="709"/>
        <w:jc w:val="both"/>
        <w:rPr>
          <w:sz w:val="28"/>
          <w:szCs w:val="28"/>
        </w:rPr>
      </w:pPr>
      <w:r w:rsidRPr="004C3EC3">
        <w:rPr>
          <w:sz w:val="28"/>
          <w:szCs w:val="28"/>
        </w:rPr>
        <w:t>-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16590" w:rsidRPr="004C3EC3" w:rsidRDefault="00516590" w:rsidP="00F749BE">
      <w:pPr>
        <w:pStyle w:val="NoSpacing"/>
        <w:ind w:firstLine="709"/>
        <w:jc w:val="both"/>
        <w:rPr>
          <w:sz w:val="28"/>
          <w:szCs w:val="28"/>
        </w:rPr>
      </w:pPr>
      <w:r w:rsidRPr="004C3EC3">
        <w:rPr>
          <w:sz w:val="28"/>
          <w:szCs w:val="28"/>
        </w:rPr>
        <w:t xml:space="preserve">- право на объединение в общественные профессиональные организации в формах и в порядке, которые установлены </w:t>
      </w:r>
      <w:hyperlink r:id="rId7" w:history="1">
        <w:r w:rsidRPr="004C3EC3">
          <w:rPr>
            <w:sz w:val="28"/>
            <w:szCs w:val="28"/>
          </w:rPr>
          <w:t>законодательством</w:t>
        </w:r>
      </w:hyperlink>
      <w:r w:rsidRPr="004C3EC3">
        <w:rPr>
          <w:sz w:val="28"/>
          <w:szCs w:val="28"/>
        </w:rPr>
        <w:t xml:space="preserve"> Российской Федерации;</w:t>
      </w:r>
    </w:p>
    <w:p w:rsidR="00516590" w:rsidRPr="004C3EC3" w:rsidRDefault="00516590" w:rsidP="00F749BE">
      <w:pPr>
        <w:pStyle w:val="NoSpacing"/>
        <w:ind w:firstLine="709"/>
        <w:jc w:val="both"/>
        <w:rPr>
          <w:sz w:val="28"/>
          <w:szCs w:val="28"/>
        </w:rPr>
      </w:pPr>
      <w:r w:rsidRPr="004C3EC3">
        <w:rPr>
          <w:sz w:val="28"/>
          <w:szCs w:val="28"/>
        </w:rPr>
        <w:t>- право на обращение в комиссию по урегулированию споров между участниками образовательных отношений;</w:t>
      </w:r>
    </w:p>
    <w:p w:rsidR="00516590" w:rsidRPr="004C3EC3" w:rsidRDefault="00516590" w:rsidP="00F749BE">
      <w:pPr>
        <w:pStyle w:val="NoSpacing"/>
        <w:ind w:firstLine="709"/>
        <w:jc w:val="both"/>
        <w:rPr>
          <w:sz w:val="28"/>
          <w:szCs w:val="28"/>
        </w:rPr>
      </w:pPr>
      <w:r w:rsidRPr="004C3EC3">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16590" w:rsidRPr="004C3EC3" w:rsidRDefault="00516590" w:rsidP="00F749BE">
      <w:pPr>
        <w:pStyle w:val="NoSpacing"/>
        <w:ind w:firstLine="709"/>
        <w:jc w:val="both"/>
        <w:rPr>
          <w:sz w:val="28"/>
          <w:szCs w:val="28"/>
        </w:rPr>
      </w:pPr>
      <w:r w:rsidRPr="004C3EC3">
        <w:rPr>
          <w:sz w:val="28"/>
          <w:szCs w:val="28"/>
        </w:rPr>
        <w:t>Педагогические работники имеют следующие трудовые права и социальные гарантии:</w:t>
      </w:r>
    </w:p>
    <w:p w:rsidR="00516590" w:rsidRPr="004C3EC3" w:rsidRDefault="00516590" w:rsidP="00F749BE">
      <w:pPr>
        <w:pStyle w:val="NoSpacing"/>
        <w:ind w:firstLine="709"/>
        <w:jc w:val="both"/>
        <w:rPr>
          <w:sz w:val="28"/>
          <w:szCs w:val="28"/>
        </w:rPr>
      </w:pPr>
      <w:r w:rsidRPr="004C3EC3">
        <w:rPr>
          <w:sz w:val="28"/>
          <w:szCs w:val="28"/>
        </w:rPr>
        <w:t>- право на сокращенную продолжительность рабочего времени;</w:t>
      </w:r>
    </w:p>
    <w:p w:rsidR="00516590" w:rsidRPr="004C3EC3" w:rsidRDefault="00516590" w:rsidP="00F749BE">
      <w:pPr>
        <w:pStyle w:val="NoSpacing"/>
        <w:ind w:firstLine="709"/>
        <w:jc w:val="both"/>
        <w:rPr>
          <w:sz w:val="28"/>
          <w:szCs w:val="28"/>
        </w:rPr>
      </w:pPr>
      <w:r w:rsidRPr="004C3EC3">
        <w:rPr>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516590" w:rsidRPr="004C3EC3" w:rsidRDefault="00516590" w:rsidP="00F749BE">
      <w:pPr>
        <w:pStyle w:val="NoSpacing"/>
        <w:ind w:firstLine="709"/>
        <w:jc w:val="both"/>
        <w:rPr>
          <w:sz w:val="28"/>
          <w:szCs w:val="28"/>
        </w:rPr>
      </w:pPr>
      <w:r w:rsidRPr="004C3EC3">
        <w:rPr>
          <w:sz w:val="28"/>
          <w:szCs w:val="28"/>
        </w:rPr>
        <w:t xml:space="preserve">- право на ежегодный основной удлиненный оплачиваемый отпуск, </w:t>
      </w:r>
      <w:hyperlink r:id="rId8" w:anchor="block_1000" w:history="1">
        <w:r w:rsidRPr="004C3EC3">
          <w:rPr>
            <w:rStyle w:val="Hyperlink"/>
            <w:color w:val="000000"/>
            <w:sz w:val="28"/>
            <w:szCs w:val="28"/>
          </w:rPr>
          <w:t>продолжительность</w:t>
        </w:r>
      </w:hyperlink>
      <w:r w:rsidRPr="004C3EC3">
        <w:rPr>
          <w:color w:val="000000"/>
          <w:sz w:val="28"/>
          <w:szCs w:val="28"/>
        </w:rPr>
        <w:t xml:space="preserve"> </w:t>
      </w:r>
      <w:r w:rsidRPr="004C3EC3">
        <w:rPr>
          <w:sz w:val="28"/>
          <w:szCs w:val="28"/>
        </w:rPr>
        <w:t>которого определяется Правительством Российской Федерации;</w:t>
      </w:r>
    </w:p>
    <w:p w:rsidR="00516590" w:rsidRPr="004C3EC3" w:rsidRDefault="00516590" w:rsidP="00F749BE">
      <w:pPr>
        <w:pStyle w:val="NoSpacing"/>
        <w:ind w:firstLine="709"/>
        <w:jc w:val="both"/>
        <w:rPr>
          <w:sz w:val="28"/>
          <w:szCs w:val="28"/>
        </w:rPr>
      </w:pPr>
      <w:r w:rsidRPr="004C3EC3">
        <w:rPr>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9" w:anchor="block_1000" w:history="1">
        <w:r w:rsidRPr="004C3EC3">
          <w:rPr>
            <w:rStyle w:val="Hyperlink"/>
            <w:color w:val="000000"/>
            <w:sz w:val="28"/>
            <w:szCs w:val="28"/>
          </w:rPr>
          <w:t>порядке</w:t>
        </w:r>
      </w:hyperlink>
      <w:r w:rsidRPr="004C3EC3">
        <w:rPr>
          <w:color w:val="000000"/>
          <w:sz w:val="28"/>
          <w:szCs w:val="28"/>
        </w:rPr>
        <w:t xml:space="preserve">, </w:t>
      </w:r>
      <w:r w:rsidRPr="004C3EC3">
        <w:rPr>
          <w:sz w:val="28"/>
          <w:szCs w:val="28"/>
        </w:rPr>
        <w:t xml:space="preserve">установленном </w:t>
      </w:r>
      <w:hyperlink r:id="rId10" w:anchor="block_1001" w:history="1">
        <w:r w:rsidRPr="004C3EC3">
          <w:rPr>
            <w:rStyle w:val="Hyperlink"/>
            <w:color w:val="000000"/>
            <w:sz w:val="28"/>
            <w:szCs w:val="28"/>
          </w:rPr>
          <w:t>федеральным органом</w:t>
        </w:r>
      </w:hyperlink>
      <w:r w:rsidRPr="004C3EC3">
        <w:rPr>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6590" w:rsidRPr="004C3EC3" w:rsidRDefault="00516590" w:rsidP="00F749BE">
      <w:pPr>
        <w:pStyle w:val="NoSpacing"/>
        <w:ind w:firstLine="709"/>
        <w:jc w:val="both"/>
        <w:rPr>
          <w:sz w:val="28"/>
          <w:szCs w:val="28"/>
        </w:rPr>
      </w:pPr>
      <w:r w:rsidRPr="004C3EC3">
        <w:rPr>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516590" w:rsidRPr="004C3EC3" w:rsidRDefault="00516590" w:rsidP="00F749BE">
      <w:pPr>
        <w:pStyle w:val="NoSpacing"/>
        <w:ind w:firstLine="709"/>
        <w:jc w:val="both"/>
        <w:rPr>
          <w:sz w:val="28"/>
          <w:szCs w:val="28"/>
        </w:rPr>
      </w:pPr>
      <w:r w:rsidRPr="004C3EC3">
        <w:rPr>
          <w:sz w:val="28"/>
          <w:szCs w:val="28"/>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16590" w:rsidRPr="004C3EC3" w:rsidRDefault="00516590" w:rsidP="00F749BE">
      <w:pPr>
        <w:pStyle w:val="NoSpacing"/>
        <w:ind w:firstLine="709"/>
        <w:jc w:val="both"/>
        <w:rPr>
          <w:sz w:val="28"/>
          <w:szCs w:val="28"/>
        </w:rPr>
      </w:pPr>
      <w:r w:rsidRPr="004C3EC3">
        <w:rPr>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 (ст. 47 № 273-ФЗ);</w:t>
      </w:r>
    </w:p>
    <w:p w:rsidR="00516590" w:rsidRPr="004C3EC3" w:rsidRDefault="00516590" w:rsidP="00F749BE">
      <w:pPr>
        <w:ind w:firstLine="709"/>
        <w:jc w:val="both"/>
        <w:rPr>
          <w:sz w:val="28"/>
          <w:szCs w:val="28"/>
        </w:rPr>
      </w:pPr>
      <w:r w:rsidRPr="004C3EC3">
        <w:rPr>
          <w:sz w:val="28"/>
          <w:szCs w:val="28"/>
        </w:rPr>
        <w:t xml:space="preserve">       3.4. Педагогические работники обязаны:</w:t>
      </w:r>
    </w:p>
    <w:p w:rsidR="00516590" w:rsidRPr="004C3EC3" w:rsidRDefault="00516590" w:rsidP="00F749BE">
      <w:pPr>
        <w:pStyle w:val="NoSpacing"/>
        <w:ind w:firstLine="709"/>
        <w:jc w:val="both"/>
        <w:rPr>
          <w:sz w:val="28"/>
          <w:szCs w:val="28"/>
        </w:rPr>
      </w:pPr>
      <w:r w:rsidRPr="004C3EC3">
        <w:rPr>
          <w:sz w:val="28"/>
          <w:szCs w:val="28"/>
        </w:rPr>
        <w:t>-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516590" w:rsidRPr="004C3EC3" w:rsidRDefault="00516590" w:rsidP="00F749BE">
      <w:pPr>
        <w:pStyle w:val="NoSpacing"/>
        <w:ind w:firstLine="709"/>
        <w:jc w:val="both"/>
        <w:rPr>
          <w:sz w:val="28"/>
          <w:szCs w:val="28"/>
        </w:rPr>
      </w:pPr>
      <w:r w:rsidRPr="004C3EC3">
        <w:rPr>
          <w:sz w:val="28"/>
          <w:szCs w:val="28"/>
        </w:rPr>
        <w:t>-  соблюдать правовые, нравственные и этические нормы, следовать требованиям профессиональной этики;</w:t>
      </w:r>
    </w:p>
    <w:p w:rsidR="00516590" w:rsidRPr="004C3EC3" w:rsidRDefault="00516590" w:rsidP="00F749BE">
      <w:pPr>
        <w:pStyle w:val="NoSpacing"/>
        <w:ind w:firstLine="709"/>
        <w:jc w:val="both"/>
        <w:rPr>
          <w:sz w:val="28"/>
          <w:szCs w:val="28"/>
        </w:rPr>
      </w:pPr>
      <w:r w:rsidRPr="004C3EC3">
        <w:rPr>
          <w:sz w:val="28"/>
          <w:szCs w:val="28"/>
        </w:rPr>
        <w:t>-  уважать честь и достоинство обучающихся и других участников образовательных отношений;</w:t>
      </w:r>
    </w:p>
    <w:p w:rsidR="00516590" w:rsidRPr="004C3EC3" w:rsidRDefault="00516590" w:rsidP="00F749BE">
      <w:pPr>
        <w:pStyle w:val="NoSpacing"/>
        <w:ind w:firstLine="709"/>
        <w:jc w:val="both"/>
        <w:rPr>
          <w:sz w:val="28"/>
          <w:szCs w:val="28"/>
        </w:rPr>
      </w:pPr>
      <w:r w:rsidRPr="004C3EC3">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16590" w:rsidRPr="004C3EC3" w:rsidRDefault="00516590" w:rsidP="00F749BE">
      <w:pPr>
        <w:pStyle w:val="NoSpacing"/>
        <w:ind w:firstLine="709"/>
        <w:jc w:val="both"/>
        <w:rPr>
          <w:sz w:val="28"/>
          <w:szCs w:val="28"/>
        </w:rPr>
      </w:pPr>
      <w:r w:rsidRPr="004C3EC3">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516590" w:rsidRPr="004C3EC3" w:rsidRDefault="00516590" w:rsidP="00F749BE">
      <w:pPr>
        <w:pStyle w:val="NoSpacing"/>
        <w:ind w:firstLine="709"/>
        <w:jc w:val="both"/>
        <w:rPr>
          <w:sz w:val="28"/>
          <w:szCs w:val="28"/>
        </w:rPr>
      </w:pPr>
      <w:r w:rsidRPr="004C3EC3">
        <w:rPr>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16590" w:rsidRPr="004C3EC3" w:rsidRDefault="00516590" w:rsidP="00F749BE">
      <w:pPr>
        <w:pStyle w:val="NoSpacing"/>
        <w:ind w:firstLine="709"/>
        <w:jc w:val="both"/>
        <w:rPr>
          <w:sz w:val="28"/>
          <w:szCs w:val="28"/>
        </w:rPr>
      </w:pPr>
      <w:r w:rsidRPr="004C3EC3">
        <w:rPr>
          <w:sz w:val="28"/>
          <w:szCs w:val="28"/>
        </w:rPr>
        <w:t>-  систематически повышать свой профессиональный уровень;</w:t>
      </w:r>
    </w:p>
    <w:p w:rsidR="00516590" w:rsidRPr="004C3EC3" w:rsidRDefault="00516590" w:rsidP="00F749BE">
      <w:pPr>
        <w:pStyle w:val="NoSpacing"/>
        <w:ind w:firstLine="709"/>
        <w:jc w:val="both"/>
        <w:rPr>
          <w:sz w:val="28"/>
          <w:szCs w:val="28"/>
        </w:rPr>
      </w:pPr>
      <w:r w:rsidRPr="004C3EC3">
        <w:rPr>
          <w:sz w:val="28"/>
          <w:szCs w:val="28"/>
        </w:rPr>
        <w:t>- проходить аттестацию на соответствие занимаемой должности в порядке, установленном законодательством об образовании;</w:t>
      </w:r>
    </w:p>
    <w:p w:rsidR="00516590" w:rsidRPr="004C3EC3" w:rsidRDefault="00516590" w:rsidP="00F749BE">
      <w:pPr>
        <w:pStyle w:val="NoSpacing"/>
        <w:ind w:firstLine="709"/>
        <w:jc w:val="both"/>
        <w:rPr>
          <w:sz w:val="28"/>
          <w:szCs w:val="28"/>
        </w:rPr>
      </w:pPr>
      <w:r w:rsidRPr="004C3EC3">
        <w:rPr>
          <w:sz w:val="28"/>
          <w:szCs w:val="28"/>
        </w:rPr>
        <w:t xml:space="preserve">- проходить в соответствии с </w:t>
      </w:r>
      <w:hyperlink r:id="rId11" w:anchor="block_5" w:history="1">
        <w:r w:rsidRPr="004C3EC3">
          <w:rPr>
            <w:sz w:val="28"/>
            <w:szCs w:val="28"/>
          </w:rPr>
          <w:t>трудовым законодательством</w:t>
        </w:r>
      </w:hyperlink>
      <w:r w:rsidRPr="004C3EC3">
        <w:rPr>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16590" w:rsidRPr="004C3EC3" w:rsidRDefault="00516590" w:rsidP="00F749BE">
      <w:pPr>
        <w:pStyle w:val="NoSpacing"/>
        <w:ind w:firstLine="709"/>
        <w:jc w:val="both"/>
        <w:rPr>
          <w:sz w:val="28"/>
          <w:szCs w:val="28"/>
        </w:rPr>
      </w:pPr>
      <w:r w:rsidRPr="004C3EC3">
        <w:rPr>
          <w:sz w:val="28"/>
          <w:szCs w:val="28"/>
        </w:rPr>
        <w:t xml:space="preserve">- проходить в установленном </w:t>
      </w:r>
      <w:hyperlink r:id="rId12" w:anchor="block_225" w:history="1">
        <w:r w:rsidRPr="004C3EC3">
          <w:rPr>
            <w:sz w:val="28"/>
            <w:szCs w:val="28"/>
          </w:rPr>
          <w:t>законодательством</w:t>
        </w:r>
      </w:hyperlink>
      <w:r w:rsidRPr="004C3EC3">
        <w:rPr>
          <w:sz w:val="28"/>
          <w:szCs w:val="28"/>
        </w:rPr>
        <w:t xml:space="preserve"> Российской Федерации порядке обучение и проверку знаний и навыков в области охраны труда;</w:t>
      </w:r>
    </w:p>
    <w:p w:rsidR="00516590" w:rsidRPr="004C3EC3" w:rsidRDefault="00516590" w:rsidP="00F749BE">
      <w:pPr>
        <w:pStyle w:val="NoSpacing"/>
        <w:ind w:firstLine="709"/>
        <w:jc w:val="both"/>
        <w:rPr>
          <w:sz w:val="28"/>
          <w:szCs w:val="28"/>
        </w:rPr>
      </w:pPr>
      <w:r w:rsidRPr="004C3EC3">
        <w:rPr>
          <w:sz w:val="28"/>
          <w:szCs w:val="28"/>
        </w:rPr>
        <w:t>-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(ст. 48 № 273-ФЗ).</w:t>
      </w:r>
    </w:p>
    <w:p w:rsidR="00516590" w:rsidRPr="004C3EC3" w:rsidRDefault="00516590" w:rsidP="00F749BE">
      <w:pPr>
        <w:pStyle w:val="NoSpacing"/>
        <w:ind w:firstLine="709"/>
        <w:jc w:val="both"/>
        <w:rPr>
          <w:sz w:val="28"/>
          <w:szCs w:val="28"/>
        </w:rPr>
      </w:pPr>
      <w:r w:rsidRPr="004C3EC3">
        <w:rPr>
          <w:sz w:val="28"/>
          <w:szCs w:val="28"/>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16590" w:rsidRPr="004C3EC3" w:rsidRDefault="00516590" w:rsidP="00F749BE">
      <w:pPr>
        <w:pStyle w:val="NoSpacing"/>
        <w:ind w:firstLine="709"/>
        <w:jc w:val="both"/>
        <w:rPr>
          <w:sz w:val="28"/>
          <w:szCs w:val="28"/>
        </w:rPr>
      </w:pPr>
      <w:r w:rsidRPr="004C3EC3">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 w:history="1">
        <w:r w:rsidRPr="004C3EC3">
          <w:rPr>
            <w:sz w:val="28"/>
            <w:szCs w:val="28"/>
          </w:rPr>
          <w:t>Конституции</w:t>
        </w:r>
      </w:hyperlink>
      <w:r w:rsidRPr="004C3EC3">
        <w:rPr>
          <w:sz w:val="28"/>
          <w:szCs w:val="28"/>
        </w:rPr>
        <w:t xml:space="preserve"> Российской Федерации.</w:t>
      </w:r>
    </w:p>
    <w:p w:rsidR="00516590" w:rsidRPr="004C3EC3" w:rsidRDefault="00516590" w:rsidP="00F749BE">
      <w:pPr>
        <w:pStyle w:val="NoSpacing"/>
        <w:ind w:firstLine="709"/>
        <w:jc w:val="both"/>
        <w:rPr>
          <w:sz w:val="28"/>
          <w:szCs w:val="28"/>
        </w:rPr>
      </w:pPr>
      <w:r w:rsidRPr="004C3EC3">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настоящими Правилами, учитывается при прохождении ими аттестации.</w:t>
      </w:r>
    </w:p>
    <w:p w:rsidR="00516590" w:rsidRPr="004C3EC3" w:rsidRDefault="00516590" w:rsidP="00F749BE">
      <w:pPr>
        <w:ind w:firstLine="709"/>
        <w:jc w:val="both"/>
        <w:rPr>
          <w:sz w:val="28"/>
          <w:szCs w:val="28"/>
        </w:rPr>
      </w:pPr>
      <w:r w:rsidRPr="004C3EC3">
        <w:rPr>
          <w:sz w:val="28"/>
          <w:szCs w:val="28"/>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16590" w:rsidRPr="004C3EC3" w:rsidRDefault="00516590" w:rsidP="00F749BE">
      <w:pPr>
        <w:ind w:firstLine="709"/>
        <w:jc w:val="both"/>
        <w:rPr>
          <w:sz w:val="28"/>
          <w:szCs w:val="28"/>
        </w:rPr>
      </w:pPr>
      <w:r w:rsidRPr="004C3EC3">
        <w:rPr>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(ст. 49 № 273-ФЗ).</w:t>
      </w:r>
    </w:p>
    <w:p w:rsidR="00516590" w:rsidRPr="004C3EC3" w:rsidRDefault="00516590" w:rsidP="00F749BE">
      <w:pPr>
        <w:ind w:firstLine="709"/>
        <w:jc w:val="both"/>
        <w:rPr>
          <w:sz w:val="28"/>
          <w:szCs w:val="28"/>
        </w:rPr>
      </w:pPr>
    </w:p>
    <w:p w:rsidR="00516590" w:rsidRPr="008E5ED8" w:rsidRDefault="00516590" w:rsidP="00F749BE">
      <w:pPr>
        <w:ind w:firstLine="709"/>
        <w:jc w:val="both"/>
        <w:rPr>
          <w:b/>
          <w:bCs/>
          <w:sz w:val="28"/>
          <w:szCs w:val="28"/>
        </w:rPr>
      </w:pPr>
      <w:r w:rsidRPr="004C3EC3">
        <w:rPr>
          <w:sz w:val="28"/>
          <w:szCs w:val="28"/>
        </w:rPr>
        <w:tab/>
      </w:r>
      <w:r w:rsidRPr="008E5ED8">
        <w:rPr>
          <w:b/>
          <w:bCs/>
          <w:sz w:val="28"/>
          <w:szCs w:val="28"/>
        </w:rPr>
        <w:t>4. Порядок приема, перевода и увольнения работников</w:t>
      </w:r>
    </w:p>
    <w:p w:rsidR="00516590" w:rsidRPr="004C3EC3" w:rsidRDefault="00516590" w:rsidP="00F749BE">
      <w:pPr>
        <w:numPr>
          <w:ilvl w:val="1"/>
          <w:numId w:val="44"/>
        </w:numPr>
        <w:tabs>
          <w:tab w:val="clear" w:pos="1080"/>
          <w:tab w:val="num" w:pos="0"/>
        </w:tabs>
        <w:suppressAutoHyphens/>
        <w:ind w:left="0" w:firstLine="709"/>
        <w:jc w:val="both"/>
        <w:rPr>
          <w:sz w:val="28"/>
          <w:szCs w:val="28"/>
        </w:rPr>
      </w:pPr>
      <w:r w:rsidRPr="004C3EC3">
        <w:rPr>
          <w:sz w:val="28"/>
          <w:szCs w:val="28"/>
        </w:rPr>
        <w:t>Порядок приема на работу</w:t>
      </w:r>
    </w:p>
    <w:p w:rsidR="00516590" w:rsidRPr="004C3EC3" w:rsidRDefault="00516590" w:rsidP="00F749BE">
      <w:pPr>
        <w:ind w:firstLine="709"/>
        <w:jc w:val="both"/>
        <w:rPr>
          <w:sz w:val="28"/>
          <w:szCs w:val="28"/>
        </w:rPr>
      </w:pPr>
      <w:r w:rsidRPr="004C3EC3">
        <w:rPr>
          <w:sz w:val="28"/>
          <w:szCs w:val="28"/>
        </w:rPr>
        <w:t>4.1.1. Работники реализуют свое право на труд путем заключения трудового договора  о работе в данном образовательном Учреждении.</w:t>
      </w:r>
    </w:p>
    <w:p w:rsidR="00516590" w:rsidRPr="004C3EC3" w:rsidRDefault="00516590" w:rsidP="00F749BE">
      <w:pPr>
        <w:ind w:firstLine="709"/>
        <w:jc w:val="both"/>
        <w:rPr>
          <w:sz w:val="28"/>
          <w:szCs w:val="28"/>
        </w:rPr>
      </w:pPr>
      <w:r w:rsidRPr="004C3EC3">
        <w:rPr>
          <w:sz w:val="28"/>
          <w:szCs w:val="28"/>
        </w:rPr>
        <w:t>4.1.2.Трудовой договор заключается в письменной форме (ТК РФ ст. 67)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516590" w:rsidRPr="004C3EC3" w:rsidRDefault="00516590" w:rsidP="00F749BE">
      <w:pPr>
        <w:ind w:firstLine="709"/>
        <w:jc w:val="both"/>
        <w:rPr>
          <w:sz w:val="28"/>
          <w:szCs w:val="28"/>
        </w:rPr>
      </w:pPr>
      <w:r w:rsidRPr="004C3EC3">
        <w:rPr>
          <w:sz w:val="28"/>
          <w:szCs w:val="28"/>
        </w:rPr>
        <w:t>4.1.3. При приеме на работу педагогический работник обязан предъявить администрации образовательного Учреждения:</w:t>
      </w:r>
    </w:p>
    <w:p w:rsidR="00516590" w:rsidRPr="004C3EC3" w:rsidRDefault="00516590" w:rsidP="00F749BE">
      <w:pPr>
        <w:ind w:firstLine="709"/>
        <w:jc w:val="both"/>
        <w:rPr>
          <w:sz w:val="28"/>
          <w:szCs w:val="28"/>
        </w:rPr>
      </w:pPr>
      <w:r w:rsidRPr="004C3EC3">
        <w:rPr>
          <w:sz w:val="28"/>
          <w:szCs w:val="28"/>
        </w:rPr>
        <w:t>а) паспорт или иной документ, удостоверяющий личность;</w:t>
      </w:r>
    </w:p>
    <w:p w:rsidR="00516590" w:rsidRPr="004C3EC3" w:rsidRDefault="00516590" w:rsidP="00F749BE">
      <w:pPr>
        <w:ind w:firstLine="709"/>
        <w:jc w:val="both"/>
        <w:rPr>
          <w:sz w:val="28"/>
          <w:szCs w:val="28"/>
        </w:rPr>
      </w:pPr>
      <w:r w:rsidRPr="004C3EC3">
        <w:rPr>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16590" w:rsidRPr="004C3EC3" w:rsidRDefault="00516590" w:rsidP="00F749BE">
      <w:pPr>
        <w:ind w:firstLine="709"/>
        <w:jc w:val="both"/>
        <w:rPr>
          <w:sz w:val="28"/>
          <w:szCs w:val="28"/>
        </w:rPr>
      </w:pPr>
      <w:r w:rsidRPr="004C3EC3">
        <w:rPr>
          <w:sz w:val="28"/>
          <w:szCs w:val="28"/>
        </w:rPr>
        <w:t>в) страховое свидетельство государственного пенсионного страхования;</w:t>
      </w:r>
    </w:p>
    <w:p w:rsidR="00516590" w:rsidRPr="004C3EC3" w:rsidRDefault="00516590" w:rsidP="00F749BE">
      <w:pPr>
        <w:ind w:firstLine="709"/>
        <w:jc w:val="both"/>
        <w:rPr>
          <w:sz w:val="28"/>
          <w:szCs w:val="28"/>
        </w:rPr>
      </w:pPr>
      <w:r w:rsidRPr="004C3EC3">
        <w:rPr>
          <w:sz w:val="28"/>
          <w:szCs w:val="28"/>
        </w:rPr>
        <w:t>г) документы воинского учета — для военнообязанных и лиц, подлежащих призыву на военную службу;</w:t>
      </w:r>
    </w:p>
    <w:p w:rsidR="00516590" w:rsidRPr="004C3EC3" w:rsidRDefault="00516590" w:rsidP="00F749BE">
      <w:pPr>
        <w:ind w:firstLine="709"/>
        <w:jc w:val="both"/>
        <w:rPr>
          <w:sz w:val="28"/>
          <w:szCs w:val="28"/>
        </w:rPr>
      </w:pPr>
      <w:r w:rsidRPr="004C3EC3">
        <w:rPr>
          <w:sz w:val="28"/>
          <w:szCs w:val="28"/>
        </w:rPr>
        <w:t>д)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16590" w:rsidRPr="004C3EC3" w:rsidRDefault="00516590" w:rsidP="00F749BE">
      <w:pPr>
        <w:ind w:firstLine="709"/>
        <w:jc w:val="both"/>
        <w:rPr>
          <w:sz w:val="28"/>
          <w:szCs w:val="28"/>
        </w:rPr>
      </w:pPr>
      <w:r w:rsidRPr="004C3EC3">
        <w:rPr>
          <w:sz w:val="28"/>
          <w:szCs w:val="28"/>
        </w:rPr>
        <w:t>е) с</w:t>
      </w:r>
      <w:r>
        <w:rPr>
          <w:sz w:val="28"/>
          <w:szCs w:val="28"/>
        </w:rPr>
        <w:t>правку об отсутствии  судимости;</w:t>
      </w:r>
    </w:p>
    <w:p w:rsidR="00516590" w:rsidRPr="004C3EC3" w:rsidRDefault="00516590" w:rsidP="00F749BE">
      <w:pPr>
        <w:ind w:firstLine="709"/>
        <w:jc w:val="both"/>
        <w:rPr>
          <w:sz w:val="28"/>
          <w:szCs w:val="28"/>
        </w:rPr>
      </w:pPr>
      <w:r w:rsidRPr="004C3EC3">
        <w:rPr>
          <w:sz w:val="28"/>
          <w:szCs w:val="28"/>
        </w:rPr>
        <w:t>ж) личную медицинскую книжку с результатами медицинского обследования.</w:t>
      </w:r>
    </w:p>
    <w:p w:rsidR="00516590" w:rsidRPr="004C3EC3" w:rsidRDefault="00516590" w:rsidP="00F749BE">
      <w:pPr>
        <w:ind w:firstLine="709"/>
        <w:jc w:val="both"/>
        <w:rPr>
          <w:sz w:val="28"/>
          <w:szCs w:val="28"/>
        </w:rPr>
      </w:pPr>
      <w:r w:rsidRPr="004C3EC3">
        <w:rPr>
          <w:sz w:val="28"/>
          <w:szCs w:val="28"/>
        </w:rPr>
        <w:t>4.1.4. Лица, принимаемые на работу требующую специальных знаний (педагогические, медицинские работники, библиотекари, водители и др.)</w:t>
      </w:r>
      <w:r>
        <w:rPr>
          <w:sz w:val="28"/>
          <w:szCs w:val="28"/>
        </w:rPr>
        <w:t>,</w:t>
      </w:r>
      <w:r w:rsidRPr="004C3EC3">
        <w:rPr>
          <w:sz w:val="28"/>
          <w:szCs w:val="28"/>
        </w:rPr>
        <w:t xml:space="preserve"> обязаны предъявить документы, подтверждающие образовательный уровень и (или) профессиональную подготовку.</w:t>
      </w:r>
    </w:p>
    <w:p w:rsidR="00516590" w:rsidRPr="004C3EC3" w:rsidRDefault="00516590" w:rsidP="00F749BE">
      <w:pPr>
        <w:ind w:firstLine="709"/>
        <w:jc w:val="both"/>
        <w:rPr>
          <w:sz w:val="28"/>
          <w:szCs w:val="28"/>
        </w:rPr>
      </w:pPr>
      <w:r w:rsidRPr="004C3EC3">
        <w:rPr>
          <w:sz w:val="28"/>
          <w:szCs w:val="28"/>
        </w:rPr>
        <w:t>4.1.5. Прием на работу в образовательном Учреждении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516590" w:rsidRPr="004C3EC3" w:rsidRDefault="00516590" w:rsidP="00F749BE">
      <w:pPr>
        <w:ind w:firstLine="709"/>
        <w:jc w:val="both"/>
        <w:rPr>
          <w:sz w:val="28"/>
          <w:szCs w:val="28"/>
        </w:rPr>
      </w:pPr>
      <w:r w:rsidRPr="004C3EC3">
        <w:rPr>
          <w:sz w:val="28"/>
          <w:szCs w:val="28"/>
        </w:rPr>
        <w:t>4.1.6. Прием на работу оформляется приказом руководителя образовательного Учреждения на основании письменного трудового договора (контракта). Приказ объявляется работнику под расписку (ТК РФ ст. 68) в 3-х дневный срок со дня подписания трудового договора.</w:t>
      </w:r>
    </w:p>
    <w:p w:rsidR="00516590" w:rsidRPr="004C3EC3" w:rsidRDefault="00516590" w:rsidP="00F749BE">
      <w:pPr>
        <w:ind w:firstLine="709"/>
        <w:jc w:val="both"/>
        <w:rPr>
          <w:sz w:val="28"/>
          <w:szCs w:val="28"/>
        </w:rPr>
      </w:pPr>
      <w:r w:rsidRPr="004C3EC3">
        <w:rPr>
          <w:sz w:val="28"/>
          <w:szCs w:val="28"/>
        </w:rPr>
        <w:t>4.1.7. Фактическое допущение к работе считается заключением трудового договора, независимо от того, был ли прием на работу надлежащим образом оформлен (ТК РФ ст. 16).</w:t>
      </w:r>
    </w:p>
    <w:p w:rsidR="00516590" w:rsidRPr="004C3EC3" w:rsidRDefault="00516590" w:rsidP="00F749BE">
      <w:pPr>
        <w:ind w:firstLine="709"/>
        <w:jc w:val="both"/>
        <w:rPr>
          <w:sz w:val="28"/>
          <w:szCs w:val="28"/>
        </w:rPr>
      </w:pPr>
      <w:r w:rsidRPr="004C3EC3">
        <w:rPr>
          <w:sz w:val="28"/>
          <w:szCs w:val="28"/>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516590" w:rsidRPr="004C3EC3" w:rsidRDefault="00516590" w:rsidP="00F749BE">
      <w:pPr>
        <w:ind w:firstLine="709"/>
        <w:jc w:val="both"/>
        <w:rPr>
          <w:sz w:val="28"/>
          <w:szCs w:val="28"/>
        </w:rPr>
      </w:pPr>
      <w:r w:rsidRPr="004C3EC3">
        <w:rPr>
          <w:sz w:val="28"/>
          <w:szCs w:val="28"/>
        </w:rPr>
        <w:t>На работающих по совместительству трудовые книжки ведутся по основному месту работы.</w:t>
      </w:r>
    </w:p>
    <w:p w:rsidR="00516590" w:rsidRPr="004C3EC3" w:rsidRDefault="00516590" w:rsidP="00F749BE">
      <w:pPr>
        <w:ind w:firstLine="709"/>
        <w:jc w:val="both"/>
        <w:rPr>
          <w:sz w:val="28"/>
          <w:szCs w:val="28"/>
        </w:rPr>
      </w:pPr>
      <w:r w:rsidRPr="004C3EC3">
        <w:rPr>
          <w:sz w:val="28"/>
          <w:szCs w:val="28"/>
        </w:rPr>
        <w:t>4.1.9. 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516590" w:rsidRPr="004C3EC3" w:rsidRDefault="00516590" w:rsidP="00F749BE">
      <w:pPr>
        <w:ind w:firstLine="709"/>
        <w:jc w:val="both"/>
        <w:rPr>
          <w:sz w:val="28"/>
          <w:szCs w:val="28"/>
        </w:rPr>
      </w:pPr>
      <w:r w:rsidRPr="004C3EC3">
        <w:rPr>
          <w:sz w:val="28"/>
          <w:szCs w:val="28"/>
        </w:rPr>
        <w:t>Трудовые книжки руководителей образовательных учреждений хранятся в органах управления образованием.</w:t>
      </w:r>
    </w:p>
    <w:p w:rsidR="00516590" w:rsidRPr="004C3EC3" w:rsidRDefault="00516590" w:rsidP="00F749BE">
      <w:pPr>
        <w:ind w:firstLine="709"/>
        <w:jc w:val="both"/>
        <w:rPr>
          <w:sz w:val="28"/>
          <w:szCs w:val="28"/>
        </w:rPr>
      </w:pPr>
      <w:r w:rsidRPr="004C3EC3">
        <w:rPr>
          <w:sz w:val="28"/>
          <w:szCs w:val="28"/>
        </w:rPr>
        <w:t>4.1.10. 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w:t>
      </w:r>
    </w:p>
    <w:p w:rsidR="00516590" w:rsidRPr="004C3EC3" w:rsidRDefault="00516590" w:rsidP="00F749BE">
      <w:pPr>
        <w:ind w:firstLine="709"/>
        <w:jc w:val="both"/>
        <w:rPr>
          <w:sz w:val="28"/>
          <w:szCs w:val="28"/>
        </w:rPr>
      </w:pPr>
      <w:r w:rsidRPr="004C3EC3">
        <w:rPr>
          <w:sz w:val="28"/>
          <w:szCs w:val="28"/>
        </w:rPr>
        <w:t>4.1.11. На каждого работника образовательного Учреждения ведется личное дело, состоящее из  анкеты, копии документа об образовании, копии страхового пенсионного свидетельства, копии ИНН, копии военного билета, аттестационного листа, копии свидетельства о  повышении квалификации, копии документов о награждении, копий приказов о назначении на должность, переводе.</w:t>
      </w:r>
    </w:p>
    <w:p w:rsidR="00516590" w:rsidRPr="004C3EC3" w:rsidRDefault="00516590" w:rsidP="00F749BE">
      <w:pPr>
        <w:ind w:firstLine="709"/>
        <w:jc w:val="both"/>
        <w:rPr>
          <w:sz w:val="28"/>
          <w:szCs w:val="28"/>
        </w:rPr>
      </w:pPr>
      <w:r w:rsidRPr="004C3EC3">
        <w:rPr>
          <w:sz w:val="28"/>
          <w:szCs w:val="28"/>
        </w:rPr>
        <w:t>Здесь же хранится один экземпляр письменного трудового договора (контракта).</w:t>
      </w:r>
    </w:p>
    <w:p w:rsidR="00516590" w:rsidRPr="004C3EC3" w:rsidRDefault="00516590" w:rsidP="00F749BE">
      <w:pPr>
        <w:ind w:firstLine="709"/>
        <w:jc w:val="both"/>
        <w:rPr>
          <w:sz w:val="28"/>
          <w:szCs w:val="28"/>
        </w:rPr>
      </w:pPr>
      <w:r w:rsidRPr="004C3EC3">
        <w:rPr>
          <w:sz w:val="28"/>
          <w:szCs w:val="28"/>
        </w:rPr>
        <w:t>4.1.12. Руководитель образовательного Учреждения вправе предложить работнику заполнить автобиографию для приобщения к личному делу.</w:t>
      </w:r>
    </w:p>
    <w:p w:rsidR="00516590" w:rsidRPr="004C3EC3" w:rsidRDefault="00516590" w:rsidP="00F749BE">
      <w:pPr>
        <w:ind w:firstLine="709"/>
        <w:jc w:val="both"/>
        <w:rPr>
          <w:sz w:val="28"/>
          <w:szCs w:val="28"/>
        </w:rPr>
      </w:pPr>
      <w:r w:rsidRPr="004C3EC3">
        <w:rPr>
          <w:sz w:val="28"/>
          <w:szCs w:val="28"/>
        </w:rPr>
        <w:t>4.1.13. Личное дело работника хранится в образовательном Учреждении, в том числе и после увольнения, до достижения им возраста 75 лет.</w:t>
      </w:r>
    </w:p>
    <w:p w:rsidR="00516590" w:rsidRPr="004C3EC3" w:rsidRDefault="00516590" w:rsidP="00F749BE">
      <w:pPr>
        <w:ind w:firstLine="709"/>
        <w:jc w:val="both"/>
        <w:rPr>
          <w:sz w:val="28"/>
          <w:szCs w:val="28"/>
        </w:rPr>
      </w:pPr>
      <w:r w:rsidRPr="004C3EC3">
        <w:rPr>
          <w:sz w:val="28"/>
          <w:szCs w:val="28"/>
        </w:rPr>
        <w:t>4.1.14. О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516590" w:rsidRPr="004C3EC3" w:rsidRDefault="00516590" w:rsidP="00F749BE">
      <w:pPr>
        <w:ind w:firstLine="709"/>
        <w:jc w:val="both"/>
        <w:rPr>
          <w:sz w:val="28"/>
          <w:szCs w:val="28"/>
        </w:rPr>
      </w:pPr>
      <w:r w:rsidRPr="004C3EC3">
        <w:rPr>
          <w:sz w:val="28"/>
          <w:szCs w:val="28"/>
        </w:rPr>
        <w:t>По общему правилу работник не несет ответственности за невыполнение требований нормативно - правовых актов, с которыми не был ознакомлен.</w:t>
      </w:r>
    </w:p>
    <w:p w:rsidR="00516590" w:rsidRPr="004C3EC3" w:rsidRDefault="00516590" w:rsidP="00F749BE">
      <w:pPr>
        <w:ind w:firstLine="709"/>
        <w:jc w:val="both"/>
        <w:rPr>
          <w:sz w:val="28"/>
          <w:szCs w:val="28"/>
        </w:rPr>
      </w:pPr>
      <w:r w:rsidRPr="004C3EC3">
        <w:rPr>
          <w:sz w:val="28"/>
          <w:szCs w:val="28"/>
        </w:rPr>
        <w:t>4.2. Отказ в приеме на работу.</w:t>
      </w:r>
    </w:p>
    <w:p w:rsidR="00516590" w:rsidRPr="004C3EC3" w:rsidRDefault="00516590" w:rsidP="00F749BE">
      <w:pPr>
        <w:pStyle w:val="BodyTextIndent"/>
        <w:spacing w:after="0"/>
        <w:ind w:firstLine="709"/>
        <w:jc w:val="both"/>
        <w:rPr>
          <w:sz w:val="28"/>
          <w:szCs w:val="28"/>
        </w:rPr>
      </w:pPr>
      <w:r w:rsidRPr="004C3EC3">
        <w:rPr>
          <w:sz w:val="28"/>
          <w:szCs w:val="28"/>
        </w:rPr>
        <w:t>4.2.1. Подбор и расстановка кадров относится к компетенции администрации образовательного Учреждения, поэтому отказ администрации в заключении трудового договора не может быть оспорен в судебном порядке, за исключением случаев, предусмотренных законом.</w:t>
      </w:r>
    </w:p>
    <w:p w:rsidR="00516590" w:rsidRPr="004C3EC3" w:rsidRDefault="00516590" w:rsidP="00F749BE">
      <w:pPr>
        <w:ind w:firstLine="709"/>
        <w:jc w:val="both"/>
        <w:rPr>
          <w:sz w:val="28"/>
          <w:szCs w:val="28"/>
        </w:rPr>
      </w:pPr>
      <w:r w:rsidRPr="004C3EC3">
        <w:rPr>
          <w:sz w:val="28"/>
          <w:szCs w:val="28"/>
        </w:rPr>
        <w:t>Так, не может быть отказано в приеме на работу (заключении трудового договора (контракта) по основаниям статей ТК РФ (ст. 64), а также специалисту в случае, когда образовательное Учреждение подавало в учебное заведение заявку на такового.</w:t>
      </w:r>
    </w:p>
    <w:p w:rsidR="00516590" w:rsidRPr="004C3EC3" w:rsidRDefault="00516590" w:rsidP="00F749BE">
      <w:pPr>
        <w:ind w:firstLine="709"/>
        <w:jc w:val="both"/>
        <w:rPr>
          <w:sz w:val="28"/>
          <w:szCs w:val="28"/>
        </w:rPr>
      </w:pPr>
      <w:r w:rsidRPr="004C3EC3">
        <w:rPr>
          <w:sz w:val="28"/>
          <w:szCs w:val="28"/>
        </w:rPr>
        <w:t>В других случаях закон обязывает администрацию обосновать (мотивировать) свой отказ в заключении трудового договора.</w:t>
      </w:r>
    </w:p>
    <w:p w:rsidR="00516590" w:rsidRPr="004C3EC3" w:rsidRDefault="00516590" w:rsidP="00F749BE">
      <w:pPr>
        <w:ind w:firstLine="709"/>
        <w:jc w:val="both"/>
        <w:rPr>
          <w:sz w:val="28"/>
          <w:szCs w:val="28"/>
        </w:rPr>
      </w:pPr>
      <w:r w:rsidRPr="004C3EC3">
        <w:rPr>
          <w:sz w:val="28"/>
          <w:szCs w:val="28"/>
        </w:rPr>
        <w:t>4.2.2. В соответствии с законом администрация образовательного Учреждения обязана предоставить работу лицам, ранее состоявшим в трудовых отношениях с данным Учреждением, а также уволенным в связи с привлечением к уголовной ответственности, которое впоследствии было признано незаконным.</w:t>
      </w:r>
    </w:p>
    <w:p w:rsidR="00516590" w:rsidRPr="004C3EC3" w:rsidRDefault="00516590" w:rsidP="00F749BE">
      <w:pPr>
        <w:ind w:firstLine="709"/>
        <w:jc w:val="both"/>
        <w:rPr>
          <w:sz w:val="28"/>
          <w:szCs w:val="28"/>
        </w:rPr>
      </w:pPr>
      <w:r w:rsidRPr="004C3EC3">
        <w:rPr>
          <w:sz w:val="28"/>
          <w:szCs w:val="28"/>
        </w:rPr>
        <w:t>Законодательством могут быть предусмотрены и другие случаи, когда администрация образовательного Учреждения обязана заключить договор с ранее работавшим в школе работником.</w:t>
      </w:r>
    </w:p>
    <w:p w:rsidR="00516590" w:rsidRPr="004C3EC3" w:rsidRDefault="00516590" w:rsidP="00F749BE">
      <w:pPr>
        <w:ind w:firstLine="709"/>
        <w:jc w:val="both"/>
        <w:rPr>
          <w:sz w:val="28"/>
          <w:szCs w:val="28"/>
        </w:rPr>
      </w:pPr>
      <w:r w:rsidRPr="004C3EC3">
        <w:rPr>
          <w:sz w:val="28"/>
          <w:szCs w:val="28"/>
        </w:rPr>
        <w:t>4.3. Перевод на другую работу.</w:t>
      </w:r>
    </w:p>
    <w:p w:rsidR="00516590" w:rsidRPr="004C3EC3" w:rsidRDefault="00516590" w:rsidP="00F749BE">
      <w:pPr>
        <w:ind w:firstLine="709"/>
        <w:jc w:val="both"/>
        <w:rPr>
          <w:sz w:val="28"/>
          <w:szCs w:val="28"/>
        </w:rPr>
      </w:pPr>
      <w:r w:rsidRPr="004C3EC3">
        <w:rPr>
          <w:sz w:val="28"/>
          <w:szCs w:val="28"/>
        </w:rPr>
        <w:t>4.3.1.Требование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516590" w:rsidRPr="004C3EC3" w:rsidRDefault="00516590" w:rsidP="00F749BE">
      <w:pPr>
        <w:ind w:firstLine="709"/>
        <w:jc w:val="both"/>
        <w:rPr>
          <w:sz w:val="28"/>
          <w:szCs w:val="28"/>
        </w:rPr>
      </w:pPr>
      <w:r w:rsidRPr="004C3EC3">
        <w:rPr>
          <w:sz w:val="28"/>
          <w:szCs w:val="28"/>
        </w:rPr>
        <w:t>Такой перевод допускается только с согласия работника (ТК РФ ст. 72).</w:t>
      </w:r>
    </w:p>
    <w:p w:rsidR="00516590" w:rsidRPr="004C3EC3" w:rsidRDefault="00516590" w:rsidP="00F749BE">
      <w:pPr>
        <w:ind w:firstLine="709"/>
        <w:jc w:val="both"/>
        <w:rPr>
          <w:sz w:val="28"/>
          <w:szCs w:val="28"/>
        </w:rPr>
      </w:pPr>
      <w:r w:rsidRPr="004C3EC3">
        <w:rPr>
          <w:sz w:val="28"/>
          <w:szCs w:val="28"/>
        </w:rPr>
        <w:t>4.3.2. Перевод на другую работу в пределах одного образовательного Учреждения оформляется приказом руководителя, на основании которого делается запись в трудовой книжке работника (за исключение случаев временного перевода).</w:t>
      </w:r>
    </w:p>
    <w:p w:rsidR="00516590" w:rsidRPr="004C3EC3" w:rsidRDefault="00516590" w:rsidP="00F749BE">
      <w:pPr>
        <w:ind w:firstLine="709"/>
        <w:jc w:val="both"/>
        <w:rPr>
          <w:sz w:val="28"/>
          <w:szCs w:val="28"/>
        </w:rPr>
      </w:pPr>
      <w:r w:rsidRPr="004C3EC3">
        <w:rPr>
          <w:sz w:val="28"/>
          <w:szCs w:val="28"/>
        </w:rPr>
        <w:t>4.3.3. Перевод на другую работу без согласия работника возможен лишь в случаях, предусмотренных ст. 72 и 74 ТК РФ.</w:t>
      </w:r>
    </w:p>
    <w:p w:rsidR="00516590" w:rsidRPr="004C3EC3" w:rsidRDefault="00516590" w:rsidP="00F749BE">
      <w:pPr>
        <w:ind w:firstLine="709"/>
        <w:jc w:val="both"/>
        <w:rPr>
          <w:sz w:val="28"/>
          <w:szCs w:val="28"/>
        </w:rPr>
      </w:pPr>
      <w:r w:rsidRPr="004C3EC3">
        <w:rPr>
          <w:sz w:val="28"/>
          <w:szCs w:val="28"/>
        </w:rPr>
        <w:t>4.3.4. Закон обязывает руководителя перевести работника с его согласия на другую работу (социальная защита работника, охрана его здоровья и др.) в случаях, предусмотренных ст. 72 ТК РФ.</w:t>
      </w:r>
    </w:p>
    <w:p w:rsidR="00516590" w:rsidRPr="004C3EC3" w:rsidRDefault="00516590" w:rsidP="00F749BE">
      <w:pPr>
        <w:ind w:firstLine="709"/>
        <w:jc w:val="both"/>
        <w:rPr>
          <w:sz w:val="28"/>
          <w:szCs w:val="28"/>
        </w:rPr>
      </w:pPr>
      <w:r w:rsidRPr="004C3EC3">
        <w:rPr>
          <w:sz w:val="28"/>
          <w:szCs w:val="28"/>
        </w:rPr>
        <w:t>4.3.5. Руководитель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
    <w:p w:rsidR="00516590" w:rsidRPr="004C3EC3" w:rsidRDefault="00516590" w:rsidP="00F749BE">
      <w:pPr>
        <w:ind w:firstLine="709"/>
        <w:jc w:val="both"/>
        <w:rPr>
          <w:sz w:val="28"/>
          <w:szCs w:val="28"/>
        </w:rPr>
      </w:pPr>
      <w:r w:rsidRPr="004C3EC3">
        <w:rPr>
          <w:sz w:val="28"/>
          <w:szCs w:val="28"/>
        </w:rPr>
        <w:t>Об изменении существенных условий труда работник должен быть поставлен в известность за два месяца в письменном виде (ТК РФ ст. 73).</w:t>
      </w:r>
    </w:p>
    <w:p w:rsidR="00516590" w:rsidRPr="004C3EC3" w:rsidRDefault="00516590" w:rsidP="00F749BE">
      <w:pPr>
        <w:ind w:firstLine="709"/>
        <w:jc w:val="both"/>
        <w:rPr>
          <w:sz w:val="28"/>
          <w:szCs w:val="28"/>
        </w:rPr>
      </w:pPr>
      <w:r w:rsidRPr="004C3EC3">
        <w:rPr>
          <w:sz w:val="28"/>
          <w:szCs w:val="28"/>
        </w:rPr>
        <w:t>4.4. Прекращение трудового договора.</w:t>
      </w:r>
    </w:p>
    <w:p w:rsidR="00516590" w:rsidRPr="004C3EC3" w:rsidRDefault="00516590" w:rsidP="00F749BE">
      <w:pPr>
        <w:ind w:firstLine="709"/>
        <w:jc w:val="both"/>
        <w:rPr>
          <w:sz w:val="28"/>
          <w:szCs w:val="28"/>
        </w:rPr>
      </w:pPr>
      <w:r w:rsidRPr="004C3EC3">
        <w:rPr>
          <w:sz w:val="28"/>
          <w:szCs w:val="28"/>
        </w:rPr>
        <w:t>4.4.1. Прекращение трудового договора  может иметь место только по основаниям, предусмотренным законодательством.</w:t>
      </w:r>
    </w:p>
    <w:p w:rsidR="00516590" w:rsidRPr="004C3EC3" w:rsidRDefault="00516590" w:rsidP="00F749BE">
      <w:pPr>
        <w:ind w:firstLine="709"/>
        <w:jc w:val="both"/>
        <w:rPr>
          <w:sz w:val="28"/>
          <w:szCs w:val="28"/>
        </w:rPr>
      </w:pPr>
      <w:r w:rsidRPr="004C3EC3">
        <w:rPr>
          <w:sz w:val="28"/>
          <w:szCs w:val="28"/>
        </w:rPr>
        <w:t>4.4.2. Работник имеет право расторгнуть трудовой договор, заключенный на неопределенный срок, предупредив об этом администрацию письменно за две недели (ТК РФ ст. 80).</w:t>
      </w:r>
    </w:p>
    <w:p w:rsidR="00516590" w:rsidRPr="004C3EC3" w:rsidRDefault="00516590" w:rsidP="00F749BE">
      <w:pPr>
        <w:ind w:firstLine="709"/>
        <w:jc w:val="both"/>
        <w:rPr>
          <w:sz w:val="28"/>
          <w:szCs w:val="28"/>
        </w:rPr>
      </w:pPr>
      <w:r w:rsidRPr="004C3EC3">
        <w:rPr>
          <w:sz w:val="28"/>
          <w:szCs w:val="28"/>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516590" w:rsidRPr="004C3EC3" w:rsidRDefault="00516590" w:rsidP="00F749BE">
      <w:pPr>
        <w:ind w:firstLine="709"/>
        <w:jc w:val="both"/>
        <w:rPr>
          <w:sz w:val="28"/>
          <w:szCs w:val="28"/>
        </w:rPr>
      </w:pPr>
      <w:r w:rsidRPr="004C3EC3">
        <w:rPr>
          <w:sz w:val="28"/>
          <w:szCs w:val="28"/>
        </w:rPr>
        <w:t>Независимо от причин прекращения трудового договора  администрация образовательного Учреждения обязана:</w:t>
      </w:r>
    </w:p>
    <w:p w:rsidR="00516590" w:rsidRPr="004C3EC3" w:rsidRDefault="00516590" w:rsidP="00F749BE">
      <w:pPr>
        <w:ind w:firstLine="709"/>
        <w:jc w:val="both"/>
        <w:rPr>
          <w:sz w:val="28"/>
          <w:szCs w:val="28"/>
        </w:rPr>
      </w:pPr>
      <w:r w:rsidRPr="004C3EC3">
        <w:rPr>
          <w:sz w:val="28"/>
          <w:szCs w:val="28"/>
        </w:rPr>
        <w:t>- издать приказ об увольнении работника с указанием статьи, а в необходимых случаях и пункта (части) статьи Трудового кодекса и (или) Закона РФ «Об образовании», послужившей основанием прекращения трудового договора;</w:t>
      </w:r>
    </w:p>
    <w:p w:rsidR="00516590" w:rsidRPr="004C3EC3" w:rsidRDefault="00516590" w:rsidP="00F749BE">
      <w:pPr>
        <w:ind w:firstLine="709"/>
        <w:jc w:val="both"/>
        <w:rPr>
          <w:sz w:val="28"/>
          <w:szCs w:val="28"/>
        </w:rPr>
      </w:pPr>
      <w:r w:rsidRPr="004C3EC3">
        <w:rPr>
          <w:sz w:val="28"/>
          <w:szCs w:val="28"/>
        </w:rPr>
        <w:t>- выдать работнику в день увольнения оформленную трудовую книжку (ТК РФ ст. 62);</w:t>
      </w:r>
    </w:p>
    <w:p w:rsidR="00516590" w:rsidRPr="004C3EC3" w:rsidRDefault="00516590" w:rsidP="00F749BE">
      <w:pPr>
        <w:ind w:firstLine="709"/>
        <w:jc w:val="both"/>
        <w:rPr>
          <w:sz w:val="28"/>
          <w:szCs w:val="28"/>
        </w:rPr>
      </w:pPr>
      <w:r w:rsidRPr="004C3EC3">
        <w:rPr>
          <w:sz w:val="28"/>
          <w:szCs w:val="28"/>
        </w:rPr>
        <w:t>- произвести расчет.</w:t>
      </w:r>
    </w:p>
    <w:p w:rsidR="00516590" w:rsidRPr="004C3EC3" w:rsidRDefault="00516590" w:rsidP="00F749BE">
      <w:pPr>
        <w:ind w:firstLine="709"/>
        <w:jc w:val="both"/>
        <w:rPr>
          <w:sz w:val="28"/>
          <w:szCs w:val="28"/>
        </w:rPr>
      </w:pPr>
      <w:r w:rsidRPr="004C3EC3">
        <w:rPr>
          <w:sz w:val="28"/>
          <w:szCs w:val="28"/>
        </w:rPr>
        <w:t>4.4.3. Днем увольнения считается последний день работы.</w:t>
      </w:r>
    </w:p>
    <w:p w:rsidR="00516590" w:rsidRPr="004C3EC3" w:rsidRDefault="00516590" w:rsidP="00F749BE">
      <w:pPr>
        <w:ind w:firstLine="709"/>
        <w:jc w:val="both"/>
        <w:rPr>
          <w:sz w:val="28"/>
          <w:szCs w:val="28"/>
        </w:rPr>
      </w:pPr>
      <w:r w:rsidRPr="004C3EC3">
        <w:rPr>
          <w:sz w:val="28"/>
          <w:szCs w:val="28"/>
        </w:rPr>
        <w:t>4.4.4. Записи об увольнении в трудовую книжку должны производиться в точном соответствии с формулировками действующего законодательства.</w:t>
      </w:r>
    </w:p>
    <w:p w:rsidR="00516590" w:rsidRPr="004C3EC3" w:rsidRDefault="00516590" w:rsidP="00F749BE">
      <w:pPr>
        <w:ind w:firstLine="709"/>
        <w:jc w:val="both"/>
        <w:rPr>
          <w:sz w:val="28"/>
          <w:szCs w:val="28"/>
        </w:rPr>
      </w:pPr>
      <w:r w:rsidRPr="004C3EC3">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16590" w:rsidRPr="004C3EC3" w:rsidRDefault="00516590" w:rsidP="00F749BE">
      <w:pPr>
        <w:ind w:firstLine="709"/>
        <w:jc w:val="both"/>
        <w:rPr>
          <w:sz w:val="28"/>
          <w:szCs w:val="28"/>
        </w:rPr>
      </w:pPr>
      <w:r w:rsidRPr="004C3EC3">
        <w:rPr>
          <w:sz w:val="28"/>
          <w:szCs w:val="28"/>
        </w:rPr>
        <w:t>5.Рабочее время и время отдыха.</w:t>
      </w:r>
    </w:p>
    <w:p w:rsidR="00516590" w:rsidRPr="004C3EC3" w:rsidRDefault="00516590" w:rsidP="00F749BE">
      <w:pPr>
        <w:ind w:firstLine="709"/>
        <w:jc w:val="both"/>
        <w:rPr>
          <w:sz w:val="28"/>
          <w:szCs w:val="28"/>
        </w:rPr>
      </w:pPr>
      <w:r w:rsidRPr="004C3EC3">
        <w:rPr>
          <w:sz w:val="28"/>
          <w:szCs w:val="28"/>
        </w:rPr>
        <w:t>5.1.Рабочее время педагогических работников определяется Правилами внутреннего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516590" w:rsidRPr="004C3EC3" w:rsidRDefault="00516590" w:rsidP="00F749BE">
      <w:pPr>
        <w:ind w:firstLine="709"/>
        <w:jc w:val="both"/>
        <w:rPr>
          <w:sz w:val="28"/>
          <w:szCs w:val="28"/>
        </w:rPr>
      </w:pPr>
      <w:r w:rsidRPr="004C3EC3">
        <w:rPr>
          <w:sz w:val="28"/>
          <w:szCs w:val="28"/>
        </w:rPr>
        <w:t>5.2. 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ст. 333 ТК РФ).</w:t>
      </w:r>
    </w:p>
    <w:p w:rsidR="00516590" w:rsidRPr="004C3EC3" w:rsidRDefault="00516590" w:rsidP="00F749BE">
      <w:pPr>
        <w:ind w:firstLine="709"/>
        <w:jc w:val="both"/>
        <w:rPr>
          <w:sz w:val="28"/>
          <w:szCs w:val="28"/>
        </w:rPr>
      </w:pPr>
      <w:r w:rsidRPr="004C3EC3">
        <w:rPr>
          <w:sz w:val="28"/>
          <w:szCs w:val="28"/>
        </w:rPr>
        <w:t>5.3.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Трудовым кодексом и иными правовыми актами РФ с учетом особенностей их труда.</w:t>
      </w:r>
    </w:p>
    <w:p w:rsidR="00516590" w:rsidRPr="004C3EC3" w:rsidRDefault="00516590" w:rsidP="00F749BE">
      <w:pPr>
        <w:ind w:firstLine="709"/>
        <w:jc w:val="both"/>
        <w:rPr>
          <w:sz w:val="28"/>
          <w:szCs w:val="28"/>
        </w:rPr>
      </w:pPr>
      <w:r w:rsidRPr="004C3EC3">
        <w:rPr>
          <w:sz w:val="28"/>
          <w:szCs w:val="28"/>
        </w:rPr>
        <w:t>5.4. Учебная нагрузка педагогического работника образовательного Учреждения оговаривается в трудовом договоре.</w:t>
      </w:r>
    </w:p>
    <w:p w:rsidR="00516590" w:rsidRPr="004C3EC3" w:rsidRDefault="00516590" w:rsidP="00F749BE">
      <w:pPr>
        <w:ind w:firstLine="709"/>
        <w:jc w:val="both"/>
        <w:rPr>
          <w:sz w:val="28"/>
          <w:szCs w:val="28"/>
        </w:rPr>
      </w:pPr>
      <w:r w:rsidRPr="004C3EC3">
        <w:rPr>
          <w:sz w:val="28"/>
          <w:szCs w:val="28"/>
        </w:rPr>
        <w:t>5.4.1. 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516590" w:rsidRPr="004C3EC3" w:rsidRDefault="00516590" w:rsidP="00F749BE">
      <w:pPr>
        <w:ind w:firstLine="709"/>
        <w:jc w:val="both"/>
        <w:rPr>
          <w:sz w:val="28"/>
          <w:szCs w:val="28"/>
        </w:rPr>
      </w:pPr>
      <w:r w:rsidRPr="004C3EC3">
        <w:rPr>
          <w:sz w:val="28"/>
          <w:szCs w:val="28"/>
        </w:rPr>
        <w:t>5.4.2.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516590" w:rsidRPr="004C3EC3" w:rsidRDefault="00516590" w:rsidP="00F749BE">
      <w:pPr>
        <w:ind w:firstLine="709"/>
        <w:jc w:val="both"/>
        <w:rPr>
          <w:sz w:val="28"/>
          <w:szCs w:val="28"/>
        </w:rPr>
      </w:pPr>
      <w:r w:rsidRPr="004C3EC3">
        <w:rPr>
          <w:sz w:val="28"/>
          <w:szCs w:val="28"/>
        </w:rPr>
        <w:t>5.4.3.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516590" w:rsidRPr="004C3EC3" w:rsidRDefault="00516590" w:rsidP="00F749BE">
      <w:pPr>
        <w:ind w:firstLine="709"/>
        <w:jc w:val="both"/>
        <w:rPr>
          <w:sz w:val="28"/>
          <w:szCs w:val="28"/>
        </w:rPr>
      </w:pPr>
      <w:r>
        <w:rPr>
          <w:sz w:val="28"/>
          <w:szCs w:val="28"/>
        </w:rPr>
        <w:t xml:space="preserve">5.4.4.Трудовой договор </w:t>
      </w:r>
      <w:r w:rsidRPr="004C3EC3">
        <w:rPr>
          <w:sz w:val="28"/>
          <w:szCs w:val="28"/>
        </w:rPr>
        <w:t>может быть заключен на условиях работы с учебной нагрузкой менее, чем установлено за ставку заработной платы, в следующих случаях:</w:t>
      </w:r>
    </w:p>
    <w:p w:rsidR="00516590" w:rsidRPr="004C3EC3" w:rsidRDefault="00516590" w:rsidP="00F749BE">
      <w:pPr>
        <w:ind w:firstLine="709"/>
        <w:jc w:val="both"/>
        <w:rPr>
          <w:sz w:val="28"/>
          <w:szCs w:val="28"/>
        </w:rPr>
      </w:pPr>
      <w:r w:rsidRPr="004C3EC3">
        <w:rPr>
          <w:sz w:val="28"/>
          <w:szCs w:val="28"/>
        </w:rPr>
        <w:t>-по соглашению между работником и администрацией образовательного Учреждения;</w:t>
      </w:r>
    </w:p>
    <w:p w:rsidR="00516590" w:rsidRPr="004C3EC3" w:rsidRDefault="00516590" w:rsidP="00F749BE">
      <w:pPr>
        <w:ind w:firstLine="709"/>
        <w:jc w:val="both"/>
        <w:rPr>
          <w:sz w:val="28"/>
          <w:szCs w:val="28"/>
        </w:rPr>
      </w:pPr>
      <w:r w:rsidRPr="004C3EC3">
        <w:rPr>
          <w:sz w:val="28"/>
          <w:szCs w:val="28"/>
        </w:rPr>
        <w:t>-по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516590" w:rsidRPr="004C3EC3" w:rsidRDefault="00516590" w:rsidP="00F749BE">
      <w:pPr>
        <w:ind w:firstLine="709"/>
        <w:jc w:val="both"/>
        <w:rPr>
          <w:sz w:val="28"/>
          <w:szCs w:val="28"/>
        </w:rPr>
      </w:pPr>
      <w:r w:rsidRPr="004C3EC3">
        <w:rPr>
          <w:sz w:val="28"/>
          <w:szCs w:val="28"/>
        </w:rPr>
        <w:t>5.4.5.Уменьшение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516590" w:rsidRPr="004C3EC3" w:rsidRDefault="00516590" w:rsidP="00F749BE">
      <w:pPr>
        <w:ind w:firstLine="709"/>
        <w:jc w:val="both"/>
        <w:rPr>
          <w:sz w:val="28"/>
          <w:szCs w:val="28"/>
        </w:rPr>
      </w:pPr>
      <w:r w:rsidRPr="004C3EC3">
        <w:rPr>
          <w:sz w:val="28"/>
          <w:szCs w:val="28"/>
        </w:rPr>
        <w:t>а) по взаимному согласию сторон;</w:t>
      </w:r>
    </w:p>
    <w:p w:rsidR="00516590" w:rsidRPr="004C3EC3" w:rsidRDefault="00516590" w:rsidP="00F749BE">
      <w:pPr>
        <w:ind w:firstLine="709"/>
        <w:jc w:val="both"/>
        <w:rPr>
          <w:sz w:val="28"/>
          <w:szCs w:val="28"/>
        </w:rPr>
      </w:pPr>
      <w:r w:rsidRPr="004C3EC3">
        <w:rPr>
          <w:sz w:val="28"/>
          <w:szCs w:val="28"/>
        </w:rPr>
        <w:t>б) по инициативе администрации в случае уменьшения количества часов по учебным планам и программам, сокращения количества классов (групп) (п. 66 Типового положения об общеобразовательном учреждении).</w:t>
      </w:r>
    </w:p>
    <w:p w:rsidR="00516590" w:rsidRPr="004C3EC3" w:rsidRDefault="00516590" w:rsidP="00F749BE">
      <w:pPr>
        <w:ind w:firstLine="709"/>
        <w:jc w:val="both"/>
        <w:rPr>
          <w:sz w:val="28"/>
          <w:szCs w:val="28"/>
        </w:rPr>
      </w:pPr>
      <w:r w:rsidRPr="004C3EC3">
        <w:rPr>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516590" w:rsidRPr="004C3EC3" w:rsidRDefault="00516590" w:rsidP="00F749BE">
      <w:pPr>
        <w:ind w:firstLine="709"/>
        <w:jc w:val="both"/>
        <w:rPr>
          <w:sz w:val="28"/>
          <w:szCs w:val="28"/>
        </w:rPr>
      </w:pPr>
      <w:r w:rsidRPr="004C3EC3">
        <w:rPr>
          <w:sz w:val="28"/>
          <w:szCs w:val="28"/>
        </w:rPr>
        <w:t>Об указанных изменениях работник должен быть поставлен в известность не позднее чем за два месяца.</w:t>
      </w:r>
    </w:p>
    <w:p w:rsidR="00516590" w:rsidRPr="004C3EC3" w:rsidRDefault="00516590" w:rsidP="00F749BE">
      <w:pPr>
        <w:ind w:firstLine="709"/>
        <w:jc w:val="both"/>
        <w:rPr>
          <w:sz w:val="28"/>
          <w:szCs w:val="28"/>
        </w:rPr>
      </w:pPr>
      <w:r w:rsidRPr="004C3EC3">
        <w:rPr>
          <w:sz w:val="28"/>
          <w:szCs w:val="28"/>
        </w:rPr>
        <w:t>Если работник не согласен на продолжение работы в новых условиях, то трудовой договор  прекращается (п.7 ст. 77 ТК РФ).</w:t>
      </w:r>
    </w:p>
    <w:p w:rsidR="00516590" w:rsidRPr="004C3EC3" w:rsidRDefault="00516590" w:rsidP="00F749BE">
      <w:pPr>
        <w:ind w:firstLine="709"/>
        <w:jc w:val="both"/>
        <w:rPr>
          <w:sz w:val="28"/>
          <w:szCs w:val="28"/>
        </w:rPr>
      </w:pPr>
      <w:r w:rsidRPr="004C3EC3">
        <w:rPr>
          <w:sz w:val="28"/>
          <w:szCs w:val="28"/>
        </w:rPr>
        <w:t>5.4.6. Для изменения учебной нагрузки по инициативе администрации согласие работника не требуется в случаях:</w:t>
      </w:r>
    </w:p>
    <w:p w:rsidR="00516590" w:rsidRPr="004C3EC3" w:rsidRDefault="00516590" w:rsidP="00F749BE">
      <w:pPr>
        <w:ind w:firstLine="709"/>
        <w:jc w:val="both"/>
        <w:rPr>
          <w:sz w:val="28"/>
          <w:szCs w:val="28"/>
        </w:rPr>
      </w:pPr>
      <w:r w:rsidRPr="004C3EC3">
        <w:rPr>
          <w:sz w:val="28"/>
          <w:szCs w:val="28"/>
        </w:rPr>
        <w:t>а) временного перевода на другую работу в связи с производственной необходимостью,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516590" w:rsidRPr="004C3EC3" w:rsidRDefault="00516590" w:rsidP="00F749BE">
      <w:pPr>
        <w:ind w:firstLine="709"/>
        <w:jc w:val="both"/>
        <w:rPr>
          <w:sz w:val="28"/>
          <w:szCs w:val="28"/>
        </w:rPr>
      </w:pPr>
      <w:r w:rsidRPr="004C3EC3">
        <w:rPr>
          <w:sz w:val="28"/>
          <w:szCs w:val="28"/>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516590" w:rsidRPr="004C3EC3" w:rsidRDefault="00516590" w:rsidP="00F749BE">
      <w:pPr>
        <w:ind w:firstLine="709"/>
        <w:jc w:val="both"/>
        <w:rPr>
          <w:sz w:val="28"/>
          <w:szCs w:val="28"/>
        </w:rPr>
      </w:pPr>
      <w:r w:rsidRPr="004C3EC3">
        <w:rPr>
          <w:sz w:val="28"/>
          <w:szCs w:val="28"/>
        </w:rPr>
        <w:t>в)  восстановления на работе учителя, ранее выполнившего эту учебную нагрузку;</w:t>
      </w:r>
    </w:p>
    <w:p w:rsidR="00516590" w:rsidRPr="004C3EC3" w:rsidRDefault="00516590" w:rsidP="00F749BE">
      <w:pPr>
        <w:ind w:firstLine="709"/>
        <w:jc w:val="both"/>
        <w:rPr>
          <w:sz w:val="28"/>
          <w:szCs w:val="28"/>
        </w:rPr>
      </w:pPr>
      <w:r w:rsidRPr="004C3EC3">
        <w:rPr>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516590" w:rsidRPr="004C3EC3" w:rsidRDefault="00516590" w:rsidP="00F749BE">
      <w:pPr>
        <w:ind w:firstLine="709"/>
        <w:jc w:val="both"/>
        <w:rPr>
          <w:sz w:val="28"/>
          <w:szCs w:val="28"/>
        </w:rPr>
      </w:pPr>
      <w:r w:rsidRPr="004C3EC3">
        <w:rPr>
          <w:sz w:val="28"/>
          <w:szCs w:val="28"/>
        </w:rPr>
        <w:t>5.4.7. Учебная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с учетом мнения трудового коллектива (обсуждение нагрузки на метод 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rsidR="00516590" w:rsidRPr="004C3EC3" w:rsidRDefault="00516590" w:rsidP="00F749BE">
      <w:pPr>
        <w:ind w:firstLine="709"/>
        <w:jc w:val="both"/>
        <w:rPr>
          <w:sz w:val="28"/>
          <w:szCs w:val="28"/>
        </w:rPr>
      </w:pPr>
      <w:r w:rsidRPr="004C3EC3">
        <w:rPr>
          <w:sz w:val="28"/>
          <w:szCs w:val="28"/>
        </w:rPr>
        <w:t>5.4.8.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516590" w:rsidRPr="004C3EC3" w:rsidRDefault="00516590" w:rsidP="00F749BE">
      <w:pPr>
        <w:ind w:firstLine="709"/>
        <w:jc w:val="both"/>
        <w:rPr>
          <w:sz w:val="28"/>
          <w:szCs w:val="28"/>
        </w:rPr>
      </w:pPr>
      <w:r w:rsidRPr="004C3EC3">
        <w:rPr>
          <w:sz w:val="28"/>
          <w:szCs w:val="28"/>
        </w:rPr>
        <w:t>5.4.9. При установлении учебной нагрузки на новый учебный год следует иметь в виду, что, как правило:</w:t>
      </w:r>
    </w:p>
    <w:p w:rsidR="00516590" w:rsidRPr="004C3EC3" w:rsidRDefault="00516590" w:rsidP="00F749BE">
      <w:pPr>
        <w:ind w:firstLine="709"/>
        <w:jc w:val="both"/>
        <w:rPr>
          <w:sz w:val="28"/>
          <w:szCs w:val="28"/>
        </w:rPr>
      </w:pPr>
      <w:r w:rsidRPr="004C3EC3">
        <w:rPr>
          <w:sz w:val="28"/>
          <w:szCs w:val="28"/>
        </w:rPr>
        <w:t>а) у педагогических работников должна сохраняться преемственность классов (групп) и объем учебной нагрузки;</w:t>
      </w:r>
    </w:p>
    <w:p w:rsidR="00516590" w:rsidRPr="004C3EC3" w:rsidRDefault="00516590" w:rsidP="00F749BE">
      <w:pPr>
        <w:ind w:firstLine="709"/>
        <w:jc w:val="both"/>
        <w:rPr>
          <w:sz w:val="28"/>
          <w:szCs w:val="28"/>
        </w:rPr>
      </w:pPr>
      <w:r w:rsidRPr="004C3EC3">
        <w:rPr>
          <w:sz w:val="28"/>
          <w:szCs w:val="28"/>
        </w:rPr>
        <w:t xml:space="preserve">б) объем учебной нагрузки должен быть стабильным на протяжении всего учебного года за исключением случаев, указанных в п. </w:t>
      </w:r>
    </w:p>
    <w:p w:rsidR="00516590" w:rsidRPr="004C3EC3" w:rsidRDefault="00516590" w:rsidP="00F749BE">
      <w:pPr>
        <w:ind w:firstLine="709"/>
        <w:jc w:val="both"/>
        <w:rPr>
          <w:sz w:val="28"/>
          <w:szCs w:val="28"/>
        </w:rPr>
      </w:pPr>
      <w:r w:rsidRPr="004C3EC3">
        <w:rPr>
          <w:sz w:val="28"/>
          <w:szCs w:val="28"/>
        </w:rPr>
        <w:t>5.5. Учебное время учителя в школе определяется расписанием уроков.</w:t>
      </w:r>
    </w:p>
    <w:p w:rsidR="00516590" w:rsidRPr="004C3EC3" w:rsidRDefault="00516590" w:rsidP="00F749BE">
      <w:pPr>
        <w:pStyle w:val="BodyTextIndent"/>
        <w:spacing w:after="0"/>
        <w:ind w:left="0" w:firstLine="708"/>
        <w:jc w:val="both"/>
        <w:rPr>
          <w:sz w:val="28"/>
          <w:szCs w:val="28"/>
        </w:rPr>
      </w:pPr>
      <w:r w:rsidRPr="004C3EC3">
        <w:rPr>
          <w:sz w:val="28"/>
          <w:szCs w:val="28"/>
        </w:rPr>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учителя.</w:t>
      </w:r>
    </w:p>
    <w:p w:rsidR="00516590" w:rsidRPr="004C3EC3" w:rsidRDefault="00516590" w:rsidP="00F749BE">
      <w:pPr>
        <w:ind w:firstLine="709"/>
        <w:jc w:val="both"/>
        <w:rPr>
          <w:sz w:val="28"/>
          <w:szCs w:val="28"/>
        </w:rPr>
      </w:pPr>
      <w:r w:rsidRPr="004C3EC3">
        <w:rPr>
          <w:sz w:val="28"/>
          <w:szCs w:val="28"/>
        </w:rPr>
        <w:t>5.5.1. Педагогическим работникам, имеющим нагрузку не более 18 часов в неделю предусматривается один свободный день в неделю для методической работы и повышения квалификации.</w:t>
      </w:r>
    </w:p>
    <w:p w:rsidR="00516590" w:rsidRPr="004C3EC3" w:rsidRDefault="00516590" w:rsidP="00F749BE">
      <w:pPr>
        <w:ind w:firstLine="709"/>
        <w:jc w:val="both"/>
        <w:rPr>
          <w:sz w:val="28"/>
          <w:szCs w:val="28"/>
        </w:rPr>
      </w:pPr>
      <w:r w:rsidRPr="004C3EC3">
        <w:rPr>
          <w:sz w:val="28"/>
          <w:szCs w:val="28"/>
        </w:rPr>
        <w:t>5.5.2.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516590" w:rsidRPr="004C3EC3" w:rsidRDefault="00516590" w:rsidP="00F749BE">
      <w:pPr>
        <w:ind w:firstLine="709"/>
        <w:jc w:val="both"/>
        <w:rPr>
          <w:sz w:val="28"/>
          <w:szCs w:val="28"/>
        </w:rPr>
      </w:pPr>
      <w:r w:rsidRPr="004C3EC3">
        <w:rPr>
          <w:sz w:val="28"/>
          <w:szCs w:val="28"/>
        </w:rPr>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516590" w:rsidRPr="004C3EC3" w:rsidRDefault="00516590" w:rsidP="00F749BE">
      <w:pPr>
        <w:ind w:firstLine="709"/>
        <w:jc w:val="both"/>
        <w:rPr>
          <w:sz w:val="28"/>
          <w:szCs w:val="28"/>
        </w:rPr>
      </w:pPr>
      <w:r w:rsidRPr="004C3EC3">
        <w:rPr>
          <w:sz w:val="28"/>
          <w:szCs w:val="28"/>
        </w:rPr>
        <w:t>Продолжительность урока 45, 40 или даже 35 минут установлена только для учащихся, поэтому пересчета рабочего времени учителей в академические часы не производится ни в течение учебного года, ни в каникулярный период.</w:t>
      </w:r>
    </w:p>
    <w:p w:rsidR="00516590" w:rsidRPr="004C3EC3" w:rsidRDefault="00516590" w:rsidP="00F749BE">
      <w:pPr>
        <w:ind w:firstLine="709"/>
        <w:jc w:val="both"/>
        <w:rPr>
          <w:sz w:val="28"/>
          <w:szCs w:val="28"/>
        </w:rPr>
      </w:pPr>
      <w:r w:rsidRPr="004C3EC3">
        <w:rPr>
          <w:sz w:val="28"/>
          <w:szCs w:val="28"/>
        </w:rPr>
        <w:t>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выборным профсоюзным органом.</w:t>
      </w:r>
    </w:p>
    <w:p w:rsidR="00516590" w:rsidRPr="004C3EC3" w:rsidRDefault="00516590" w:rsidP="00F749BE">
      <w:pPr>
        <w:ind w:firstLine="709"/>
        <w:jc w:val="both"/>
        <w:rPr>
          <w:sz w:val="28"/>
          <w:szCs w:val="28"/>
        </w:rPr>
      </w:pPr>
      <w:r w:rsidRPr="004C3EC3">
        <w:rPr>
          <w:sz w:val="28"/>
          <w:szCs w:val="28"/>
        </w:rPr>
        <w:t>5.7.1. В графике указываются часы работы и перерывы для отдыха и приема пищи. Порядок и место отдыха, приема пищи устанавливаются руководителем по согласованию с выборным профсоюзным  органом Учреждения.</w:t>
      </w:r>
    </w:p>
    <w:p w:rsidR="00516590" w:rsidRPr="004C3EC3" w:rsidRDefault="00516590" w:rsidP="00F749BE">
      <w:pPr>
        <w:ind w:firstLine="709"/>
        <w:jc w:val="both"/>
        <w:rPr>
          <w:sz w:val="28"/>
          <w:szCs w:val="28"/>
        </w:rPr>
      </w:pPr>
      <w:r w:rsidRPr="004C3EC3">
        <w:rPr>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516590" w:rsidRPr="004C3EC3" w:rsidRDefault="00516590" w:rsidP="00F749BE">
      <w:pPr>
        <w:ind w:firstLine="709"/>
        <w:jc w:val="both"/>
        <w:rPr>
          <w:sz w:val="28"/>
          <w:szCs w:val="28"/>
        </w:rPr>
      </w:pPr>
      <w:r w:rsidRPr="004C3EC3">
        <w:rPr>
          <w:sz w:val="28"/>
          <w:szCs w:val="28"/>
        </w:rPr>
        <w:t>5.7.2. Для некоторых категорий работников по согласованию с выборным профсоюзным органом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516590" w:rsidRPr="004C3EC3" w:rsidRDefault="00516590" w:rsidP="00F749BE">
      <w:pPr>
        <w:ind w:firstLine="709"/>
        <w:jc w:val="both"/>
        <w:rPr>
          <w:sz w:val="28"/>
          <w:szCs w:val="28"/>
        </w:rPr>
      </w:pPr>
      <w:r w:rsidRPr="004C3EC3">
        <w:rPr>
          <w:sz w:val="28"/>
          <w:szCs w:val="28"/>
        </w:rPr>
        <w:t>5.7.3.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16590" w:rsidRPr="004C3EC3" w:rsidRDefault="00516590" w:rsidP="00F749BE">
      <w:pPr>
        <w:ind w:firstLine="709"/>
        <w:jc w:val="both"/>
        <w:rPr>
          <w:sz w:val="28"/>
          <w:szCs w:val="28"/>
        </w:rPr>
      </w:pPr>
      <w:r w:rsidRPr="004C3EC3">
        <w:rPr>
          <w:sz w:val="28"/>
          <w:szCs w:val="28"/>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16590" w:rsidRPr="004C3EC3" w:rsidRDefault="00516590" w:rsidP="00F749BE">
      <w:pPr>
        <w:ind w:firstLine="709"/>
        <w:jc w:val="both"/>
        <w:rPr>
          <w:sz w:val="28"/>
          <w:szCs w:val="28"/>
        </w:rPr>
      </w:pPr>
      <w:r w:rsidRPr="004C3EC3">
        <w:rPr>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516590" w:rsidRPr="004C3EC3" w:rsidRDefault="00516590" w:rsidP="00F749BE">
      <w:pPr>
        <w:ind w:firstLine="709"/>
        <w:jc w:val="both"/>
        <w:rPr>
          <w:sz w:val="28"/>
          <w:szCs w:val="28"/>
        </w:rPr>
      </w:pPr>
      <w:r w:rsidRPr="004C3EC3">
        <w:rPr>
          <w:sz w:val="28"/>
          <w:szCs w:val="28"/>
        </w:rPr>
        <w:t>Запрещается привлекать к работе  в выходные и праздничные дни беременных женщин и матерей, имеющих детей в возрасте до  14 лет.</w:t>
      </w:r>
    </w:p>
    <w:p w:rsidR="00516590" w:rsidRPr="004C3EC3" w:rsidRDefault="00516590" w:rsidP="00F749BE">
      <w:pPr>
        <w:ind w:firstLine="709"/>
        <w:jc w:val="both"/>
        <w:rPr>
          <w:sz w:val="28"/>
          <w:szCs w:val="28"/>
        </w:rPr>
      </w:pPr>
      <w:r w:rsidRPr="004C3EC3">
        <w:rPr>
          <w:sz w:val="28"/>
          <w:szCs w:val="28"/>
        </w:rPr>
        <w:t xml:space="preserve">5.8. 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за 30 минут до начала занятий и продолжаться не более 30 минут после их окончания. </w:t>
      </w:r>
    </w:p>
    <w:p w:rsidR="00516590" w:rsidRPr="004C3EC3" w:rsidRDefault="00516590" w:rsidP="00F749BE">
      <w:pPr>
        <w:ind w:firstLine="709"/>
        <w:jc w:val="both"/>
        <w:rPr>
          <w:sz w:val="28"/>
          <w:szCs w:val="28"/>
        </w:rPr>
      </w:pPr>
      <w:r w:rsidRPr="004C3EC3">
        <w:rPr>
          <w:sz w:val="28"/>
          <w:szCs w:val="28"/>
        </w:rPr>
        <w:t>5.9.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516590" w:rsidRPr="004C3EC3" w:rsidRDefault="00516590" w:rsidP="00F749BE">
      <w:pPr>
        <w:ind w:firstLine="709"/>
        <w:jc w:val="both"/>
        <w:rPr>
          <w:sz w:val="28"/>
          <w:szCs w:val="28"/>
        </w:rPr>
      </w:pPr>
      <w:r w:rsidRPr="004C3EC3">
        <w:rPr>
          <w:sz w:val="28"/>
          <w:szCs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516590" w:rsidRPr="004C3EC3" w:rsidRDefault="00516590" w:rsidP="00F749BE">
      <w:pPr>
        <w:ind w:firstLine="709"/>
        <w:jc w:val="both"/>
        <w:rPr>
          <w:sz w:val="28"/>
          <w:szCs w:val="28"/>
        </w:rPr>
      </w:pPr>
      <w:r w:rsidRPr="004C3EC3">
        <w:rPr>
          <w:sz w:val="28"/>
          <w:szCs w:val="28"/>
        </w:rPr>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516590" w:rsidRPr="004C3EC3" w:rsidRDefault="00516590" w:rsidP="00F749BE">
      <w:pPr>
        <w:ind w:firstLine="709"/>
        <w:jc w:val="both"/>
        <w:rPr>
          <w:sz w:val="28"/>
          <w:szCs w:val="28"/>
        </w:rPr>
      </w:pPr>
      <w:r w:rsidRPr="004C3EC3">
        <w:rP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516590" w:rsidRPr="004C3EC3" w:rsidRDefault="00516590" w:rsidP="00F749BE">
      <w:pPr>
        <w:ind w:firstLine="709"/>
        <w:jc w:val="both"/>
        <w:rPr>
          <w:sz w:val="28"/>
          <w:szCs w:val="28"/>
        </w:rPr>
      </w:pPr>
      <w:r w:rsidRPr="004C3EC3">
        <w:rPr>
          <w:sz w:val="28"/>
          <w:szCs w:val="28"/>
        </w:rPr>
        <w:t>За работниками из числа учебно-вспомогательного и обслуживающего персонала в каникулярное время, не совпадающего с их отпуском, условия оплаты труда также сохраняются.</w:t>
      </w:r>
    </w:p>
    <w:p w:rsidR="00516590" w:rsidRPr="004C3EC3" w:rsidRDefault="00516590" w:rsidP="00F749BE">
      <w:pPr>
        <w:ind w:firstLine="709"/>
        <w:jc w:val="both"/>
        <w:rPr>
          <w:sz w:val="28"/>
          <w:szCs w:val="28"/>
        </w:rPr>
      </w:pPr>
      <w:r w:rsidRPr="004C3EC3">
        <w:rPr>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16590" w:rsidRPr="004C3EC3" w:rsidRDefault="00516590" w:rsidP="00F749BE">
      <w:pPr>
        <w:ind w:firstLine="709"/>
        <w:jc w:val="both"/>
        <w:rPr>
          <w:sz w:val="28"/>
          <w:szCs w:val="28"/>
        </w:rPr>
      </w:pPr>
      <w:r w:rsidRPr="004C3EC3">
        <w:rPr>
          <w:sz w:val="28"/>
          <w:szCs w:val="28"/>
        </w:rPr>
        <w:t>5.10. 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516590" w:rsidRPr="004C3EC3" w:rsidRDefault="00516590" w:rsidP="00F749BE">
      <w:pPr>
        <w:ind w:firstLine="709"/>
        <w:jc w:val="both"/>
        <w:rPr>
          <w:sz w:val="28"/>
          <w:szCs w:val="28"/>
        </w:rPr>
      </w:pPr>
      <w:r w:rsidRPr="004C3EC3">
        <w:rPr>
          <w:sz w:val="28"/>
          <w:szCs w:val="28"/>
        </w:rPr>
        <w:t>График отпусков составляется на каждый календарный год не позднее, чем за две недели до наступления очередного календарного года и доводится до сведения всех работников.</w:t>
      </w:r>
    </w:p>
    <w:p w:rsidR="00516590" w:rsidRPr="004C3EC3" w:rsidRDefault="00516590" w:rsidP="00F749BE">
      <w:pPr>
        <w:ind w:firstLine="709"/>
        <w:jc w:val="both"/>
        <w:rPr>
          <w:sz w:val="28"/>
          <w:szCs w:val="28"/>
        </w:rPr>
      </w:pPr>
      <w:r w:rsidRPr="004C3EC3">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516590" w:rsidRPr="004C3EC3" w:rsidRDefault="00516590" w:rsidP="00F749BE">
      <w:pPr>
        <w:ind w:firstLine="709"/>
        <w:jc w:val="both"/>
        <w:rPr>
          <w:sz w:val="28"/>
          <w:szCs w:val="28"/>
        </w:rPr>
      </w:pPr>
      <w:r w:rsidRPr="004C3EC3">
        <w:rPr>
          <w:sz w:val="28"/>
          <w:szCs w:val="28"/>
        </w:rPr>
        <w:t>Замена отпуска денежной компенсацией допускается только при увольнении работника.</w:t>
      </w:r>
    </w:p>
    <w:p w:rsidR="00516590" w:rsidRPr="004C3EC3" w:rsidRDefault="00516590" w:rsidP="00F749BE">
      <w:pPr>
        <w:ind w:firstLine="709"/>
        <w:jc w:val="both"/>
        <w:rPr>
          <w:sz w:val="28"/>
          <w:szCs w:val="28"/>
        </w:rPr>
      </w:pPr>
      <w:r w:rsidRPr="004C3EC3">
        <w:rPr>
          <w:sz w:val="28"/>
          <w:szCs w:val="28"/>
        </w:rPr>
        <w:t>Заработная плата за все время отпуска выплачивается не позднее, чем за три дня  до начала отпуска.</w:t>
      </w:r>
    </w:p>
    <w:p w:rsidR="00516590" w:rsidRPr="004C3EC3" w:rsidRDefault="00516590" w:rsidP="00F749BE">
      <w:pPr>
        <w:ind w:firstLine="709"/>
        <w:jc w:val="both"/>
        <w:rPr>
          <w:sz w:val="28"/>
          <w:szCs w:val="28"/>
        </w:rPr>
      </w:pPr>
      <w:r w:rsidRPr="004C3EC3">
        <w:rPr>
          <w:sz w:val="28"/>
          <w:szCs w:val="28"/>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516590" w:rsidRPr="004C3EC3" w:rsidRDefault="00516590" w:rsidP="00F749BE">
      <w:pPr>
        <w:ind w:firstLine="709"/>
        <w:jc w:val="both"/>
        <w:rPr>
          <w:sz w:val="28"/>
          <w:szCs w:val="28"/>
        </w:rPr>
      </w:pPr>
      <w:r w:rsidRPr="004C3EC3">
        <w:rPr>
          <w:sz w:val="28"/>
          <w:szCs w:val="28"/>
        </w:rPr>
        <w:t>По письменному заявлению отпуск должен быть перенесен и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w:t>
      </w:r>
    </w:p>
    <w:p w:rsidR="00516590" w:rsidRPr="004C3EC3" w:rsidRDefault="00516590" w:rsidP="00F749BE">
      <w:pPr>
        <w:ind w:firstLine="709"/>
        <w:jc w:val="both"/>
        <w:rPr>
          <w:sz w:val="28"/>
          <w:szCs w:val="28"/>
          <w:lang w:val="en-US"/>
        </w:rPr>
      </w:pPr>
      <w:r w:rsidRPr="004C3EC3">
        <w:rPr>
          <w:sz w:val="28"/>
          <w:szCs w:val="28"/>
        </w:rPr>
        <w:t>5.11. Педагогическим работникам запрещается</w:t>
      </w:r>
      <w:r w:rsidRPr="004C3EC3">
        <w:rPr>
          <w:sz w:val="28"/>
          <w:szCs w:val="28"/>
          <w:lang w:val="en-US"/>
        </w:rPr>
        <w:t>:</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изменять по своему усмотрению расписание уроков (занятий) и график работы;</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отменять, изменять продолжительность уроков (занятий) и перерывов (перемен) между ними;</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удалять учащихся  с уроков (занятий);</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курить на территории образовательного Учреждения.</w:t>
      </w:r>
    </w:p>
    <w:p w:rsidR="00516590" w:rsidRPr="004C3EC3" w:rsidRDefault="00516590" w:rsidP="00F749BE">
      <w:pPr>
        <w:ind w:firstLine="708"/>
        <w:jc w:val="both"/>
        <w:rPr>
          <w:sz w:val="28"/>
          <w:szCs w:val="28"/>
          <w:lang w:val="en-US"/>
        </w:rPr>
      </w:pPr>
      <w:r w:rsidRPr="004C3EC3">
        <w:rPr>
          <w:sz w:val="28"/>
          <w:szCs w:val="28"/>
        </w:rPr>
        <w:t>5.12. Запрещается</w:t>
      </w:r>
      <w:r w:rsidRPr="004C3EC3">
        <w:rPr>
          <w:sz w:val="28"/>
          <w:szCs w:val="28"/>
          <w:lang w:val="en-US"/>
        </w:rPr>
        <w:t>:</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созывать в рабочее время собрания, заседания  и всякого рода совещания по общественным делам;</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присутствие на уроках (занятиях) посторонних лиц без разрешения администрации образовательного Учреждения;</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w:t>
      </w:r>
    </w:p>
    <w:p w:rsidR="00516590" w:rsidRPr="004C3EC3" w:rsidRDefault="00516590" w:rsidP="00F749BE">
      <w:pPr>
        <w:numPr>
          <w:ilvl w:val="0"/>
          <w:numId w:val="39"/>
        </w:numPr>
        <w:suppressAutoHyphens/>
        <w:ind w:left="0" w:firstLine="709"/>
        <w:jc w:val="both"/>
        <w:rPr>
          <w:sz w:val="28"/>
          <w:szCs w:val="28"/>
        </w:rPr>
      </w:pPr>
      <w:r w:rsidRPr="004C3EC3">
        <w:rPr>
          <w:sz w:val="28"/>
          <w:szCs w:val="28"/>
        </w:rPr>
        <w:t>делать педагогическим работникам замечания по поводу  их работы во время проведения уроков (занятий) и в присутствии учащихся (воспитанников).</w:t>
      </w:r>
    </w:p>
    <w:p w:rsidR="00516590" w:rsidRPr="004C3EC3" w:rsidRDefault="00516590" w:rsidP="00F749BE">
      <w:pPr>
        <w:pStyle w:val="BodyTextIndent"/>
        <w:spacing w:after="0"/>
        <w:ind w:firstLine="709"/>
        <w:jc w:val="both"/>
        <w:rPr>
          <w:sz w:val="28"/>
          <w:szCs w:val="28"/>
        </w:rPr>
      </w:pPr>
      <w:r w:rsidRPr="004C3EC3">
        <w:rPr>
          <w:sz w:val="28"/>
          <w:szCs w:val="28"/>
        </w:rPr>
        <w:t xml:space="preserve">  5.13. Режим работы школы:</w:t>
      </w:r>
    </w:p>
    <w:p w:rsidR="00516590" w:rsidRPr="004C3EC3" w:rsidRDefault="00516590" w:rsidP="00F749BE">
      <w:pPr>
        <w:ind w:firstLine="709"/>
        <w:jc w:val="both"/>
        <w:rPr>
          <w:sz w:val="28"/>
          <w:szCs w:val="28"/>
        </w:rPr>
      </w:pPr>
      <w:r>
        <w:rPr>
          <w:sz w:val="28"/>
          <w:szCs w:val="28"/>
        </w:rPr>
        <w:t>1.  1-9</w:t>
      </w:r>
      <w:r w:rsidRPr="004C3EC3">
        <w:rPr>
          <w:sz w:val="28"/>
          <w:szCs w:val="28"/>
        </w:rPr>
        <w:t xml:space="preserve"> классы - 5 дневная учебная неделя. </w:t>
      </w:r>
    </w:p>
    <w:p w:rsidR="00516590" w:rsidRPr="004C3EC3" w:rsidRDefault="00516590" w:rsidP="00F749BE">
      <w:pPr>
        <w:ind w:firstLine="709"/>
        <w:jc w:val="both"/>
        <w:rPr>
          <w:sz w:val="28"/>
          <w:szCs w:val="28"/>
        </w:rPr>
      </w:pPr>
      <w:r w:rsidRPr="004C3EC3">
        <w:rPr>
          <w:sz w:val="28"/>
          <w:szCs w:val="28"/>
        </w:rPr>
        <w:t>2.   Школьная библиотека работает с 8.30 до 16.30, перерыв с 12.50 до 13.10, суббота и воскресенье – выходные.</w:t>
      </w:r>
    </w:p>
    <w:p w:rsidR="00516590" w:rsidRPr="004C3EC3" w:rsidRDefault="00516590" w:rsidP="00F749BE">
      <w:pPr>
        <w:ind w:firstLine="709"/>
        <w:jc w:val="both"/>
        <w:rPr>
          <w:sz w:val="28"/>
          <w:szCs w:val="28"/>
        </w:rPr>
      </w:pPr>
      <w:r w:rsidRPr="004C3EC3">
        <w:rPr>
          <w:sz w:val="28"/>
          <w:szCs w:val="28"/>
        </w:rPr>
        <w:t>3</w:t>
      </w:r>
      <w:r w:rsidRPr="004C3EC3">
        <w:rPr>
          <w:b/>
          <w:bCs/>
          <w:sz w:val="28"/>
          <w:szCs w:val="28"/>
        </w:rPr>
        <w:t xml:space="preserve">.  </w:t>
      </w:r>
      <w:r w:rsidRPr="004C3EC3">
        <w:rPr>
          <w:sz w:val="28"/>
          <w:szCs w:val="28"/>
        </w:rPr>
        <w:t>Медицинский кабинет работает с 8.30 до 17.30, перерыв с 12.50 до 13.10, суббота и воскресенье – выходные.</w:t>
      </w:r>
    </w:p>
    <w:p w:rsidR="00516590" w:rsidRPr="004C3EC3" w:rsidRDefault="00516590" w:rsidP="00F749BE">
      <w:pPr>
        <w:ind w:firstLine="709"/>
        <w:jc w:val="both"/>
        <w:rPr>
          <w:sz w:val="28"/>
          <w:szCs w:val="28"/>
        </w:rPr>
      </w:pPr>
      <w:r w:rsidRPr="004C3EC3">
        <w:rPr>
          <w:sz w:val="28"/>
          <w:szCs w:val="28"/>
        </w:rPr>
        <w:t>Профилактический медосмотр учащихся проводится по графику детской поликлиники. Осмотр классов фельдшером проводится 1 раз в месяц.</w:t>
      </w:r>
    </w:p>
    <w:p w:rsidR="00516590" w:rsidRPr="004C3EC3" w:rsidRDefault="00516590" w:rsidP="00F749BE">
      <w:pPr>
        <w:ind w:firstLine="709"/>
        <w:jc w:val="both"/>
        <w:rPr>
          <w:sz w:val="28"/>
          <w:szCs w:val="28"/>
        </w:rPr>
      </w:pPr>
      <w:r w:rsidRPr="004C3EC3">
        <w:rPr>
          <w:sz w:val="28"/>
          <w:szCs w:val="28"/>
        </w:rPr>
        <w:t>4. Учебный день начинается распределением постов и обязанностей на день дежурного класса по школе (начало дежурства в 8.00 ч).</w:t>
      </w:r>
    </w:p>
    <w:p w:rsidR="00516590" w:rsidRPr="004C3EC3" w:rsidRDefault="00516590" w:rsidP="00F749BE">
      <w:pPr>
        <w:ind w:firstLine="709"/>
        <w:jc w:val="both"/>
        <w:rPr>
          <w:sz w:val="28"/>
          <w:szCs w:val="28"/>
        </w:rPr>
      </w:pPr>
      <w:r w:rsidRPr="004C3EC3">
        <w:rPr>
          <w:sz w:val="28"/>
          <w:szCs w:val="28"/>
        </w:rPr>
        <w:t>5. Дежурный класс несет ответственность за дисциплину учащихся, санитарное состояние школы и сохранность имущества в период дежурства. Дежурство класса длится 2 дня по отдельному графику.</w:t>
      </w:r>
    </w:p>
    <w:p w:rsidR="00516590" w:rsidRPr="004C3EC3" w:rsidRDefault="00516590" w:rsidP="00F749BE">
      <w:pPr>
        <w:ind w:firstLine="709"/>
        <w:jc w:val="both"/>
        <w:rPr>
          <w:sz w:val="28"/>
          <w:szCs w:val="28"/>
        </w:rPr>
      </w:pPr>
      <w:r>
        <w:rPr>
          <w:sz w:val="28"/>
          <w:szCs w:val="28"/>
        </w:rPr>
        <w:t>6. Начало занятий в 8.0</w:t>
      </w:r>
      <w:r w:rsidRPr="004C3EC3">
        <w:rPr>
          <w:sz w:val="28"/>
          <w:szCs w:val="28"/>
        </w:rPr>
        <w:t xml:space="preserve">0. За 5 минут до начала первого урока в каждом классе проходит зарядка. Ответственность за проведение зарядки возлагается на учителя, ведущего в данном классе первый урок. </w:t>
      </w:r>
    </w:p>
    <w:p w:rsidR="00516590" w:rsidRPr="004C3EC3" w:rsidRDefault="00516590" w:rsidP="00F749BE">
      <w:pPr>
        <w:ind w:firstLine="709"/>
        <w:jc w:val="both"/>
        <w:rPr>
          <w:sz w:val="28"/>
          <w:szCs w:val="28"/>
        </w:rPr>
      </w:pPr>
      <w:r w:rsidRPr="004C3EC3">
        <w:rPr>
          <w:sz w:val="28"/>
          <w:szCs w:val="28"/>
        </w:rPr>
        <w:t>7. Первый предупредительный звонок дается за 10 минут до начала первого урока. После первого звонка все учащиеся должны находиться в кабинете.</w:t>
      </w:r>
    </w:p>
    <w:p w:rsidR="00516590" w:rsidRPr="004C3EC3" w:rsidRDefault="00516590" w:rsidP="00F749BE">
      <w:pPr>
        <w:ind w:firstLine="709"/>
        <w:jc w:val="both"/>
        <w:rPr>
          <w:sz w:val="28"/>
          <w:szCs w:val="28"/>
        </w:rPr>
      </w:pPr>
      <w:r w:rsidRPr="004C3EC3">
        <w:rPr>
          <w:sz w:val="28"/>
          <w:szCs w:val="28"/>
        </w:rPr>
        <w:t xml:space="preserve">8. Классный руководитель с дежурным классом дежурят на закрепленных постах, обеспечивают порядок, а также несут ответственность за поведение детей на всех переменах и покидают пост после второго звонка на урок. Во время перемен организуется дежурство учителей (по отдельному графику). </w:t>
      </w:r>
    </w:p>
    <w:p w:rsidR="00516590" w:rsidRPr="004C3EC3" w:rsidRDefault="00516590" w:rsidP="00F749BE">
      <w:pPr>
        <w:ind w:firstLine="709"/>
        <w:jc w:val="both"/>
        <w:rPr>
          <w:sz w:val="28"/>
          <w:szCs w:val="28"/>
        </w:rPr>
      </w:pPr>
      <w:r w:rsidRPr="004C3EC3">
        <w:rPr>
          <w:sz w:val="28"/>
          <w:szCs w:val="28"/>
        </w:rPr>
        <w:t xml:space="preserve">9. Санитарная уборка классов проводится ежедневно </w:t>
      </w:r>
      <w:r>
        <w:rPr>
          <w:sz w:val="28"/>
          <w:szCs w:val="28"/>
        </w:rPr>
        <w:t>между смен</w:t>
      </w:r>
      <w:r w:rsidRPr="004C3EC3">
        <w:rPr>
          <w:sz w:val="28"/>
          <w:szCs w:val="28"/>
        </w:rPr>
        <w:t>. Генеральная уборка школы и прилегающей территории проводится каждую пятницу.</w:t>
      </w:r>
    </w:p>
    <w:p w:rsidR="00516590" w:rsidRPr="004C3EC3" w:rsidRDefault="00516590" w:rsidP="00F749BE">
      <w:pPr>
        <w:ind w:firstLine="709"/>
        <w:jc w:val="both"/>
        <w:rPr>
          <w:color w:val="FF0000"/>
          <w:sz w:val="28"/>
          <w:szCs w:val="28"/>
        </w:rPr>
      </w:pPr>
      <w:r w:rsidRPr="004C3EC3">
        <w:rPr>
          <w:sz w:val="28"/>
          <w:szCs w:val="28"/>
        </w:rPr>
        <w:t xml:space="preserve">10. Вход в школу посторонним лицам разрешается при предъявлении паспорта. </w:t>
      </w:r>
    </w:p>
    <w:p w:rsidR="00516590" w:rsidRPr="004C3EC3" w:rsidRDefault="00516590" w:rsidP="00F749BE">
      <w:pPr>
        <w:ind w:firstLine="709"/>
        <w:jc w:val="both"/>
        <w:rPr>
          <w:sz w:val="28"/>
          <w:szCs w:val="28"/>
        </w:rPr>
      </w:pPr>
      <w:r w:rsidRPr="004C3EC3">
        <w:rPr>
          <w:sz w:val="28"/>
          <w:szCs w:val="28"/>
        </w:rPr>
        <w:t>11. Работа спортивных секций, кружков, кабинета информатики, учебных мастерских допускается только по расписанию, утвержденному директором школы.</w:t>
      </w:r>
    </w:p>
    <w:p w:rsidR="00516590" w:rsidRPr="004C3EC3" w:rsidRDefault="00516590" w:rsidP="00F749BE">
      <w:pPr>
        <w:ind w:firstLine="709"/>
        <w:jc w:val="both"/>
        <w:rPr>
          <w:sz w:val="28"/>
          <w:szCs w:val="28"/>
        </w:rPr>
      </w:pPr>
      <w:r w:rsidRPr="004C3EC3">
        <w:rPr>
          <w:sz w:val="28"/>
          <w:szCs w:val="28"/>
        </w:rPr>
        <w:t>12. Учитель, ведущий последний урок в классе выводит детей из кабинета в раздевалку, присутствует там до ухода детей из здания школы и напоминает им правила поведения по дороге домой.</w:t>
      </w:r>
    </w:p>
    <w:p w:rsidR="00516590" w:rsidRPr="004C3EC3" w:rsidRDefault="00516590" w:rsidP="00F749BE">
      <w:pPr>
        <w:ind w:firstLine="709"/>
        <w:jc w:val="both"/>
        <w:rPr>
          <w:sz w:val="28"/>
          <w:szCs w:val="28"/>
        </w:rPr>
      </w:pPr>
      <w:r w:rsidRPr="004C3EC3">
        <w:rPr>
          <w:sz w:val="28"/>
          <w:szCs w:val="28"/>
        </w:rPr>
        <w:t>13. Время начала работы каждого учителя – за 15 мин. до начала урока. Дежурный учитель и администратор начинает день за 30 минут до начала урока.</w:t>
      </w:r>
    </w:p>
    <w:p w:rsidR="00516590" w:rsidRPr="004C3EC3" w:rsidRDefault="00516590" w:rsidP="00F749BE">
      <w:pPr>
        <w:ind w:firstLine="709"/>
        <w:jc w:val="both"/>
        <w:rPr>
          <w:sz w:val="28"/>
          <w:szCs w:val="28"/>
        </w:rPr>
      </w:pPr>
      <w:r w:rsidRPr="004C3EC3">
        <w:rPr>
          <w:sz w:val="28"/>
          <w:szCs w:val="28"/>
        </w:rPr>
        <w:t>14. Учителя обеспечивают прием и сдачу кабинетов между уроками в течение всего учебного года. За сохранность учебного кабинета и имеющегося в нем имущества несет полную ответственность учитель, работающий в этом помещении.</w:t>
      </w:r>
    </w:p>
    <w:p w:rsidR="00516590" w:rsidRPr="004C3EC3" w:rsidRDefault="00516590" w:rsidP="00F749BE">
      <w:pPr>
        <w:ind w:firstLine="709"/>
        <w:jc w:val="both"/>
        <w:rPr>
          <w:sz w:val="28"/>
          <w:szCs w:val="28"/>
        </w:rPr>
      </w:pPr>
      <w:r>
        <w:rPr>
          <w:sz w:val="28"/>
          <w:szCs w:val="28"/>
        </w:rPr>
        <w:t>15. Классные руководители 5-9</w:t>
      </w:r>
      <w:r w:rsidRPr="004C3EC3">
        <w:rPr>
          <w:sz w:val="28"/>
          <w:szCs w:val="28"/>
        </w:rPr>
        <w:t xml:space="preserve"> классов закрепляют за учащимися рабочее место с целью обеспечения сохранности школьного имущества.</w:t>
      </w:r>
    </w:p>
    <w:p w:rsidR="00516590" w:rsidRPr="004C3EC3" w:rsidRDefault="00516590" w:rsidP="00F749BE">
      <w:pPr>
        <w:ind w:firstLine="709"/>
        <w:jc w:val="both"/>
        <w:rPr>
          <w:sz w:val="28"/>
          <w:szCs w:val="28"/>
        </w:rPr>
      </w:pPr>
      <w:r w:rsidRPr="004C3EC3">
        <w:rPr>
          <w:sz w:val="28"/>
          <w:szCs w:val="28"/>
        </w:rPr>
        <w:t>16. Внесение изменений в журнале, а именно:</w:t>
      </w:r>
    </w:p>
    <w:p w:rsidR="00516590" w:rsidRPr="004C3EC3" w:rsidRDefault="00516590" w:rsidP="00F749BE">
      <w:pPr>
        <w:ind w:firstLine="709"/>
        <w:jc w:val="both"/>
        <w:rPr>
          <w:sz w:val="28"/>
          <w:szCs w:val="28"/>
        </w:rPr>
      </w:pPr>
      <w:r w:rsidRPr="004C3EC3">
        <w:rPr>
          <w:sz w:val="28"/>
          <w:szCs w:val="28"/>
        </w:rPr>
        <w:t>- зачисление и выбытие вносит классный руководитель;</w:t>
      </w:r>
    </w:p>
    <w:p w:rsidR="00516590" w:rsidRPr="004C3EC3" w:rsidRDefault="00516590" w:rsidP="00F749BE">
      <w:pPr>
        <w:ind w:firstLine="709"/>
        <w:jc w:val="both"/>
        <w:rPr>
          <w:sz w:val="28"/>
          <w:szCs w:val="28"/>
        </w:rPr>
      </w:pPr>
      <w:r w:rsidRPr="004C3EC3">
        <w:rPr>
          <w:sz w:val="28"/>
          <w:szCs w:val="28"/>
        </w:rPr>
        <w:t xml:space="preserve">- исправление допускается с разрешения </w:t>
      </w:r>
      <w:r>
        <w:rPr>
          <w:sz w:val="28"/>
          <w:szCs w:val="28"/>
        </w:rPr>
        <w:t>заместителя директора</w:t>
      </w:r>
      <w:r w:rsidRPr="004C3EC3">
        <w:rPr>
          <w:sz w:val="28"/>
          <w:szCs w:val="28"/>
        </w:rPr>
        <w:t>;</w:t>
      </w:r>
    </w:p>
    <w:p w:rsidR="00516590" w:rsidRPr="004C3EC3" w:rsidRDefault="00516590" w:rsidP="00F749BE">
      <w:pPr>
        <w:ind w:firstLine="709"/>
        <w:jc w:val="both"/>
        <w:rPr>
          <w:sz w:val="28"/>
          <w:szCs w:val="28"/>
        </w:rPr>
      </w:pPr>
      <w:r w:rsidRPr="004C3EC3">
        <w:rPr>
          <w:sz w:val="28"/>
          <w:szCs w:val="28"/>
        </w:rPr>
        <w:t>- персональную ответственность за классный журнал несет классный руководитель;</w:t>
      </w:r>
    </w:p>
    <w:p w:rsidR="00516590" w:rsidRPr="004C3EC3" w:rsidRDefault="00516590" w:rsidP="00F749BE">
      <w:pPr>
        <w:ind w:firstLine="709"/>
        <w:jc w:val="both"/>
        <w:rPr>
          <w:sz w:val="28"/>
          <w:szCs w:val="28"/>
        </w:rPr>
      </w:pPr>
      <w:r w:rsidRPr="004C3EC3">
        <w:rPr>
          <w:sz w:val="28"/>
          <w:szCs w:val="28"/>
        </w:rPr>
        <w:t xml:space="preserve">- за сохранность журналов отвечает дежурный учитель, который по окончании смены сдает их </w:t>
      </w:r>
      <w:r>
        <w:rPr>
          <w:sz w:val="28"/>
          <w:szCs w:val="28"/>
        </w:rPr>
        <w:t>заместителю директора</w:t>
      </w:r>
      <w:r w:rsidRPr="004C3EC3">
        <w:rPr>
          <w:sz w:val="28"/>
          <w:szCs w:val="28"/>
        </w:rPr>
        <w:t>.</w:t>
      </w:r>
    </w:p>
    <w:p w:rsidR="00516590" w:rsidRPr="004C3EC3" w:rsidRDefault="00516590" w:rsidP="00F749BE">
      <w:pPr>
        <w:ind w:firstLine="709"/>
        <w:jc w:val="both"/>
        <w:rPr>
          <w:sz w:val="28"/>
          <w:szCs w:val="28"/>
        </w:rPr>
      </w:pPr>
      <w:r w:rsidRPr="004C3EC3">
        <w:rPr>
          <w:sz w:val="28"/>
          <w:szCs w:val="28"/>
        </w:rPr>
        <w:t>17. Учащиеся 2-х классов со второго полугодия, а учащиеся 3-9 классов аттестуются по четвертям</w:t>
      </w:r>
      <w:r>
        <w:rPr>
          <w:sz w:val="28"/>
          <w:szCs w:val="28"/>
        </w:rPr>
        <w:t>.</w:t>
      </w:r>
    </w:p>
    <w:p w:rsidR="00516590" w:rsidRPr="004C3EC3" w:rsidRDefault="00516590" w:rsidP="00F749BE">
      <w:pPr>
        <w:ind w:firstLine="709"/>
        <w:jc w:val="both"/>
        <w:rPr>
          <w:sz w:val="28"/>
          <w:szCs w:val="28"/>
        </w:rPr>
      </w:pPr>
      <w:r w:rsidRPr="004C3EC3">
        <w:rPr>
          <w:sz w:val="28"/>
          <w:szCs w:val="28"/>
        </w:rPr>
        <w:t>18. Категорически запрещается отпускать детей с уроков без письменного разрешения родителей или администратора, справки медицинского работника. Ответственность за жизнь и здоровье учащихся несет учитель, отпустивший его.</w:t>
      </w:r>
    </w:p>
    <w:p w:rsidR="00516590" w:rsidRPr="004C3EC3" w:rsidRDefault="00516590" w:rsidP="00F749BE">
      <w:pPr>
        <w:ind w:firstLine="709"/>
        <w:jc w:val="both"/>
        <w:rPr>
          <w:sz w:val="28"/>
          <w:szCs w:val="28"/>
        </w:rPr>
      </w:pPr>
      <w:r w:rsidRPr="004C3EC3">
        <w:rPr>
          <w:sz w:val="28"/>
          <w:szCs w:val="28"/>
        </w:rPr>
        <w:t>19. Курение на территории и в здании школы категорически запрещается.</w:t>
      </w:r>
    </w:p>
    <w:p w:rsidR="00516590" w:rsidRPr="004C3EC3" w:rsidRDefault="00516590" w:rsidP="00F749BE">
      <w:pPr>
        <w:ind w:firstLine="709"/>
        <w:jc w:val="both"/>
        <w:rPr>
          <w:sz w:val="28"/>
          <w:szCs w:val="28"/>
        </w:rPr>
      </w:pPr>
      <w:r w:rsidRPr="004C3EC3">
        <w:rPr>
          <w:sz w:val="28"/>
          <w:szCs w:val="28"/>
        </w:rPr>
        <w:t>20. Ведение дневников считает</w:t>
      </w:r>
      <w:r>
        <w:rPr>
          <w:sz w:val="28"/>
          <w:szCs w:val="28"/>
        </w:rPr>
        <w:t>ся обязательным для учащихся 2-9</w:t>
      </w:r>
      <w:r w:rsidRPr="004C3EC3">
        <w:rPr>
          <w:sz w:val="28"/>
          <w:szCs w:val="28"/>
        </w:rPr>
        <w:t xml:space="preserve"> классов.</w:t>
      </w:r>
    </w:p>
    <w:p w:rsidR="00516590" w:rsidRPr="004C3EC3" w:rsidRDefault="00516590" w:rsidP="00F749BE">
      <w:pPr>
        <w:ind w:firstLine="709"/>
        <w:jc w:val="both"/>
        <w:rPr>
          <w:sz w:val="28"/>
          <w:szCs w:val="28"/>
        </w:rPr>
      </w:pPr>
      <w:r w:rsidRPr="004C3EC3">
        <w:rPr>
          <w:sz w:val="28"/>
          <w:szCs w:val="28"/>
        </w:rPr>
        <w:t>21. Питание детей в столовой проводится по утвержденному граф</w:t>
      </w:r>
      <w:r>
        <w:rPr>
          <w:sz w:val="28"/>
          <w:szCs w:val="28"/>
        </w:rPr>
        <w:t xml:space="preserve">ику. Все классные руководители </w:t>
      </w:r>
      <w:r w:rsidRPr="004C3EC3">
        <w:rPr>
          <w:sz w:val="28"/>
          <w:szCs w:val="28"/>
        </w:rPr>
        <w:t>сопровождают детей в столовую, присутствуют при приеме пищи детьми и обеспечивают порядок.</w:t>
      </w:r>
    </w:p>
    <w:p w:rsidR="00516590" w:rsidRPr="004C3EC3" w:rsidRDefault="00516590" w:rsidP="00F749BE">
      <w:pPr>
        <w:ind w:firstLine="709"/>
        <w:jc w:val="both"/>
        <w:rPr>
          <w:sz w:val="28"/>
          <w:szCs w:val="28"/>
        </w:rPr>
      </w:pPr>
      <w:r w:rsidRPr="004C3EC3">
        <w:rPr>
          <w:sz w:val="28"/>
          <w:szCs w:val="28"/>
        </w:rPr>
        <w:t>22. На урок не допускаются посторонние лица без разрешения директора или его заместителя.</w:t>
      </w:r>
    </w:p>
    <w:p w:rsidR="00516590" w:rsidRPr="004C3EC3" w:rsidRDefault="00516590" w:rsidP="00F749BE">
      <w:pPr>
        <w:ind w:firstLine="709"/>
        <w:jc w:val="both"/>
        <w:rPr>
          <w:sz w:val="28"/>
          <w:szCs w:val="28"/>
        </w:rPr>
      </w:pPr>
      <w:r w:rsidRPr="004C3EC3">
        <w:rPr>
          <w:sz w:val="28"/>
          <w:szCs w:val="28"/>
        </w:rPr>
        <w:t>23. Разрешается выход учителя на работу после болезни только по предъявлению директору больничного листа, обязанность учителей своевременно извещать администрацию о болезни.</w:t>
      </w:r>
    </w:p>
    <w:p w:rsidR="00516590" w:rsidRPr="004C3EC3" w:rsidRDefault="00516590" w:rsidP="00F749BE">
      <w:pPr>
        <w:ind w:firstLine="709"/>
        <w:jc w:val="both"/>
        <w:rPr>
          <w:sz w:val="28"/>
          <w:szCs w:val="28"/>
        </w:rPr>
      </w:pPr>
      <w:r w:rsidRPr="004C3EC3">
        <w:rPr>
          <w:sz w:val="28"/>
          <w:szCs w:val="28"/>
        </w:rPr>
        <w:t>24. Массовые мероприятия для учащихся 5-8 классов должны заканчиваться не позднее 20 часов; для учащихся 9 классов – не позднее 21 часа. Массовые мероприятия проводятся по плану, утвержденному директором школы.</w:t>
      </w:r>
    </w:p>
    <w:p w:rsidR="00516590" w:rsidRPr="004C3EC3" w:rsidRDefault="00516590" w:rsidP="00F749BE">
      <w:pPr>
        <w:numPr>
          <w:ilvl w:val="0"/>
          <w:numId w:val="45"/>
        </w:numPr>
        <w:suppressAutoHyphens/>
        <w:ind w:left="45" w:firstLine="709"/>
        <w:jc w:val="both"/>
        <w:rPr>
          <w:sz w:val="28"/>
          <w:szCs w:val="28"/>
        </w:rPr>
      </w:pPr>
      <w:r w:rsidRPr="004C3EC3">
        <w:rPr>
          <w:sz w:val="28"/>
          <w:szCs w:val="28"/>
        </w:rPr>
        <w:t>Проведение экскурсий, походов, выходов с детьми в кино, театры, посещение выставок разрешается только после издания директором школы приказа. Ответственность за жизнь и здоровье детей при проведении подобных мероприятий несет тот учитель, воспитатель или любой другой сотрудник школы, который назначен приказом директора.</w:t>
      </w:r>
    </w:p>
    <w:p w:rsidR="00516590" w:rsidRPr="004C3EC3" w:rsidRDefault="00516590" w:rsidP="00F749BE">
      <w:pPr>
        <w:ind w:left="45" w:firstLine="709"/>
        <w:jc w:val="both"/>
        <w:rPr>
          <w:sz w:val="28"/>
          <w:szCs w:val="28"/>
        </w:rPr>
      </w:pPr>
    </w:p>
    <w:p w:rsidR="00516590" w:rsidRPr="008E5ED8" w:rsidRDefault="00516590" w:rsidP="00F749BE">
      <w:pPr>
        <w:ind w:firstLine="709"/>
        <w:jc w:val="center"/>
        <w:rPr>
          <w:b/>
          <w:bCs/>
          <w:sz w:val="28"/>
          <w:szCs w:val="28"/>
        </w:rPr>
      </w:pPr>
      <w:r w:rsidRPr="008E5ED8">
        <w:rPr>
          <w:b/>
          <w:bCs/>
          <w:sz w:val="28"/>
          <w:szCs w:val="28"/>
        </w:rPr>
        <w:t>6. Поощрения за успехи в работе</w:t>
      </w:r>
    </w:p>
    <w:p w:rsidR="00516590" w:rsidRPr="004C3EC3" w:rsidRDefault="00516590" w:rsidP="00F749BE">
      <w:pPr>
        <w:ind w:firstLine="709"/>
        <w:jc w:val="both"/>
        <w:rPr>
          <w:sz w:val="28"/>
          <w:szCs w:val="28"/>
        </w:rPr>
      </w:pPr>
      <w:r w:rsidRPr="004C3EC3">
        <w:rPr>
          <w:sz w:val="28"/>
          <w:szCs w:val="28"/>
        </w:rPr>
        <w:t>6.1.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 (ст. 191 ТК РФ):</w:t>
      </w:r>
    </w:p>
    <w:p w:rsidR="00516590" w:rsidRPr="008E5ED8" w:rsidRDefault="00516590" w:rsidP="00F749BE">
      <w:pPr>
        <w:numPr>
          <w:ilvl w:val="0"/>
          <w:numId w:val="39"/>
        </w:numPr>
        <w:tabs>
          <w:tab w:val="clear" w:pos="720"/>
          <w:tab w:val="num" w:pos="-142"/>
        </w:tabs>
        <w:suppressAutoHyphens/>
        <w:ind w:left="0" w:firstLine="709"/>
        <w:jc w:val="both"/>
        <w:rPr>
          <w:sz w:val="28"/>
          <w:szCs w:val="28"/>
          <w:lang w:val="en-US"/>
        </w:rPr>
      </w:pPr>
      <w:r w:rsidRPr="004C3EC3">
        <w:rPr>
          <w:sz w:val="28"/>
          <w:szCs w:val="28"/>
        </w:rPr>
        <w:t>объявление благодарности</w:t>
      </w:r>
      <w:r w:rsidRPr="004C3EC3">
        <w:rPr>
          <w:sz w:val="28"/>
          <w:szCs w:val="28"/>
          <w:lang w:val="en-US"/>
        </w:rPr>
        <w:t>;</w:t>
      </w:r>
    </w:p>
    <w:p w:rsidR="00516590" w:rsidRPr="004C3EC3" w:rsidRDefault="00516590" w:rsidP="00F749BE">
      <w:pPr>
        <w:numPr>
          <w:ilvl w:val="0"/>
          <w:numId w:val="39"/>
        </w:numPr>
        <w:tabs>
          <w:tab w:val="clear" w:pos="720"/>
          <w:tab w:val="num" w:pos="-142"/>
        </w:tabs>
        <w:suppressAutoHyphens/>
        <w:ind w:left="0" w:firstLine="709"/>
        <w:jc w:val="both"/>
        <w:rPr>
          <w:sz w:val="28"/>
          <w:szCs w:val="28"/>
          <w:lang w:val="en-US"/>
        </w:rPr>
      </w:pPr>
      <w:r w:rsidRPr="004C3EC3">
        <w:rPr>
          <w:sz w:val="28"/>
          <w:szCs w:val="28"/>
        </w:rPr>
        <w:t>награждение ценным подарком</w:t>
      </w:r>
      <w:r w:rsidRPr="004C3EC3">
        <w:rPr>
          <w:sz w:val="28"/>
          <w:szCs w:val="28"/>
          <w:lang w:val="en-US"/>
        </w:rPr>
        <w:t>;</w:t>
      </w:r>
    </w:p>
    <w:p w:rsidR="00516590" w:rsidRPr="004C3EC3" w:rsidRDefault="00516590" w:rsidP="00F749BE">
      <w:pPr>
        <w:numPr>
          <w:ilvl w:val="0"/>
          <w:numId w:val="39"/>
        </w:numPr>
        <w:tabs>
          <w:tab w:val="clear" w:pos="720"/>
          <w:tab w:val="num" w:pos="-142"/>
        </w:tabs>
        <w:suppressAutoHyphens/>
        <w:ind w:left="0" w:firstLine="709"/>
        <w:jc w:val="both"/>
        <w:rPr>
          <w:sz w:val="28"/>
          <w:szCs w:val="28"/>
          <w:lang w:val="en-US"/>
        </w:rPr>
      </w:pPr>
      <w:r w:rsidRPr="004C3EC3">
        <w:rPr>
          <w:sz w:val="28"/>
          <w:szCs w:val="28"/>
        </w:rPr>
        <w:t>награждение почетной грамотой</w:t>
      </w:r>
      <w:r w:rsidRPr="004C3EC3">
        <w:rPr>
          <w:sz w:val="28"/>
          <w:szCs w:val="28"/>
          <w:lang w:val="en-US"/>
        </w:rPr>
        <w:t>;</w:t>
      </w:r>
    </w:p>
    <w:p w:rsidR="00516590" w:rsidRPr="004C3EC3" w:rsidRDefault="00516590" w:rsidP="00F749BE">
      <w:pPr>
        <w:numPr>
          <w:ilvl w:val="0"/>
          <w:numId w:val="39"/>
        </w:numPr>
        <w:tabs>
          <w:tab w:val="clear" w:pos="720"/>
          <w:tab w:val="num" w:pos="-142"/>
        </w:tabs>
        <w:suppressAutoHyphens/>
        <w:ind w:left="0" w:firstLine="709"/>
        <w:jc w:val="both"/>
        <w:rPr>
          <w:sz w:val="28"/>
          <w:szCs w:val="28"/>
        </w:rPr>
      </w:pPr>
      <w:r w:rsidRPr="004C3EC3">
        <w:rPr>
          <w:sz w:val="28"/>
          <w:szCs w:val="28"/>
        </w:rPr>
        <w:t>занесение на Доску почета.</w:t>
      </w:r>
    </w:p>
    <w:p w:rsidR="00516590" w:rsidRPr="004C3EC3" w:rsidRDefault="00516590" w:rsidP="00F749BE">
      <w:pPr>
        <w:pStyle w:val="BodyTextIndent"/>
        <w:spacing w:after="0"/>
        <w:ind w:left="0" w:firstLine="709"/>
        <w:jc w:val="both"/>
        <w:rPr>
          <w:sz w:val="28"/>
          <w:szCs w:val="28"/>
        </w:rPr>
      </w:pPr>
      <w:r w:rsidRPr="004C3EC3">
        <w:rPr>
          <w:sz w:val="28"/>
          <w:szCs w:val="28"/>
        </w:rPr>
        <w:t>6.2. Поощрения применяются администрацией совместно или по согласованию с выбором профсоюзным органом Учреждения.</w:t>
      </w:r>
    </w:p>
    <w:p w:rsidR="00516590" w:rsidRPr="004C3EC3" w:rsidRDefault="00516590" w:rsidP="00F749BE">
      <w:pPr>
        <w:ind w:firstLine="709"/>
        <w:jc w:val="both"/>
        <w:rPr>
          <w:sz w:val="28"/>
          <w:szCs w:val="28"/>
        </w:rPr>
      </w:pPr>
      <w:r w:rsidRPr="004C3EC3">
        <w:rPr>
          <w:sz w:val="28"/>
          <w:szCs w:val="28"/>
        </w:rPr>
        <w:t>6.3. 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516590" w:rsidRPr="004C3EC3" w:rsidRDefault="00516590" w:rsidP="00F749BE">
      <w:pPr>
        <w:pStyle w:val="BodyTextIndent"/>
        <w:spacing w:after="0"/>
        <w:ind w:left="0" w:firstLine="709"/>
        <w:jc w:val="both"/>
        <w:rPr>
          <w:sz w:val="28"/>
          <w:szCs w:val="28"/>
        </w:rPr>
      </w:pPr>
      <w:r w:rsidRPr="004C3EC3">
        <w:rPr>
          <w:sz w:val="28"/>
          <w:szCs w:val="28"/>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16590" w:rsidRPr="004C3EC3" w:rsidRDefault="00516590" w:rsidP="00F749BE">
      <w:pPr>
        <w:ind w:firstLine="709"/>
        <w:jc w:val="both"/>
        <w:rPr>
          <w:sz w:val="28"/>
          <w:szCs w:val="28"/>
        </w:rPr>
      </w:pPr>
      <w:r w:rsidRPr="004C3EC3">
        <w:rPr>
          <w:sz w:val="28"/>
          <w:szCs w:val="28"/>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(ст. 191 ТК РФ).</w:t>
      </w:r>
    </w:p>
    <w:p w:rsidR="00516590" w:rsidRDefault="00516590" w:rsidP="00F749BE">
      <w:pPr>
        <w:ind w:firstLine="709"/>
        <w:jc w:val="center"/>
        <w:rPr>
          <w:b/>
          <w:bCs/>
          <w:sz w:val="28"/>
          <w:szCs w:val="28"/>
        </w:rPr>
      </w:pPr>
    </w:p>
    <w:p w:rsidR="00516590" w:rsidRPr="008E5ED8" w:rsidRDefault="00516590" w:rsidP="00F749BE">
      <w:pPr>
        <w:ind w:firstLine="709"/>
        <w:jc w:val="center"/>
        <w:rPr>
          <w:b/>
          <w:bCs/>
          <w:sz w:val="28"/>
          <w:szCs w:val="28"/>
        </w:rPr>
      </w:pPr>
      <w:r w:rsidRPr="008E5ED8">
        <w:rPr>
          <w:b/>
          <w:bCs/>
          <w:sz w:val="28"/>
          <w:szCs w:val="28"/>
        </w:rPr>
        <w:t>7. Трудовая дисциплина</w:t>
      </w:r>
    </w:p>
    <w:p w:rsidR="00516590" w:rsidRPr="004C3EC3" w:rsidRDefault="00516590" w:rsidP="00F749BE">
      <w:pPr>
        <w:ind w:firstLine="709"/>
        <w:jc w:val="both"/>
        <w:rPr>
          <w:sz w:val="28"/>
          <w:szCs w:val="28"/>
        </w:rPr>
      </w:pPr>
      <w:r w:rsidRPr="004C3EC3">
        <w:rPr>
          <w:sz w:val="28"/>
          <w:szCs w:val="28"/>
        </w:rPr>
        <w:t>7.1.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16590" w:rsidRPr="004C3EC3" w:rsidRDefault="00516590" w:rsidP="00F749BE">
      <w:pPr>
        <w:ind w:firstLine="709"/>
        <w:jc w:val="both"/>
        <w:rPr>
          <w:sz w:val="28"/>
          <w:szCs w:val="28"/>
        </w:rPr>
      </w:pPr>
      <w:r w:rsidRPr="004C3EC3">
        <w:rPr>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16590" w:rsidRPr="004C3EC3" w:rsidRDefault="00516590" w:rsidP="00F749BE">
      <w:pPr>
        <w:ind w:firstLine="709"/>
        <w:jc w:val="both"/>
        <w:rPr>
          <w:sz w:val="28"/>
          <w:szCs w:val="28"/>
        </w:rPr>
      </w:pPr>
      <w:r w:rsidRPr="004C3EC3">
        <w:rPr>
          <w:sz w:val="28"/>
          <w:szCs w:val="28"/>
        </w:rPr>
        <w:t>7.3. За нарушение трудовой дисциплины, т.е. неисполнение или надлежащее исполнение по вине работника возложенных на него трудовых обязанностей (документы, устанавливающие трудовые обязанности работников образовательных учреждений, перечислены выше), администрация вправе применить следующие дисциплинарные взыскания (ст. 192 ТК РФ):</w:t>
      </w:r>
    </w:p>
    <w:p w:rsidR="00516590" w:rsidRPr="004C3EC3" w:rsidRDefault="00516590" w:rsidP="00F749BE">
      <w:pPr>
        <w:ind w:firstLine="709"/>
        <w:jc w:val="both"/>
        <w:rPr>
          <w:sz w:val="28"/>
          <w:szCs w:val="28"/>
        </w:rPr>
      </w:pPr>
      <w:r w:rsidRPr="004C3EC3">
        <w:rPr>
          <w:sz w:val="28"/>
          <w:szCs w:val="28"/>
        </w:rPr>
        <w:t>а) замечание,</w:t>
      </w:r>
    </w:p>
    <w:p w:rsidR="00516590" w:rsidRPr="004C3EC3" w:rsidRDefault="00516590" w:rsidP="00F749BE">
      <w:pPr>
        <w:ind w:firstLine="709"/>
        <w:jc w:val="both"/>
        <w:rPr>
          <w:sz w:val="28"/>
          <w:szCs w:val="28"/>
        </w:rPr>
      </w:pPr>
      <w:r w:rsidRPr="004C3EC3">
        <w:rPr>
          <w:sz w:val="28"/>
          <w:szCs w:val="28"/>
        </w:rPr>
        <w:t>б) выговор,</w:t>
      </w:r>
    </w:p>
    <w:p w:rsidR="00516590" w:rsidRPr="004C3EC3" w:rsidRDefault="00516590" w:rsidP="00F749BE">
      <w:pPr>
        <w:ind w:firstLine="709"/>
        <w:jc w:val="both"/>
        <w:rPr>
          <w:sz w:val="28"/>
          <w:szCs w:val="28"/>
        </w:rPr>
      </w:pPr>
      <w:r w:rsidRPr="004C3EC3">
        <w:rPr>
          <w:sz w:val="28"/>
          <w:szCs w:val="28"/>
        </w:rPr>
        <w:t>г) увольнение по соответствующим основаниям.</w:t>
      </w:r>
    </w:p>
    <w:p w:rsidR="00516590" w:rsidRPr="004C3EC3" w:rsidRDefault="00516590" w:rsidP="00F749BE">
      <w:pPr>
        <w:ind w:firstLine="709"/>
        <w:jc w:val="both"/>
        <w:rPr>
          <w:sz w:val="28"/>
          <w:szCs w:val="28"/>
        </w:rPr>
      </w:pPr>
      <w:r w:rsidRPr="004C3EC3">
        <w:rPr>
          <w:sz w:val="28"/>
          <w:szCs w:val="28"/>
        </w:rPr>
        <w:t>7.4. Согласно ТК РФ основанием прекращения трудового договора (контракта) по инициативе администрации и основаниями для увольнения педагогического работника образовательного Учреждения до истечения срока действия трудового договора (контракта) являются:</w:t>
      </w:r>
    </w:p>
    <w:p w:rsidR="00516590" w:rsidRPr="004C3EC3" w:rsidRDefault="00516590" w:rsidP="00F749BE">
      <w:pPr>
        <w:ind w:firstLine="709"/>
        <w:jc w:val="both"/>
        <w:rPr>
          <w:sz w:val="28"/>
          <w:szCs w:val="28"/>
        </w:rPr>
      </w:pPr>
      <w:r w:rsidRPr="004C3EC3">
        <w:rPr>
          <w:sz w:val="28"/>
          <w:szCs w:val="28"/>
        </w:rPr>
        <w:t>1) повторное в течение года грубое нарушение Устава образовательного учреждения;</w:t>
      </w:r>
    </w:p>
    <w:p w:rsidR="00516590" w:rsidRPr="004C3EC3" w:rsidRDefault="00516590" w:rsidP="00F749BE">
      <w:pPr>
        <w:ind w:firstLine="709"/>
        <w:jc w:val="both"/>
        <w:rPr>
          <w:sz w:val="28"/>
          <w:szCs w:val="28"/>
        </w:rPr>
      </w:pPr>
      <w:r w:rsidRPr="004C3EC3">
        <w:rPr>
          <w:sz w:val="28"/>
          <w:szCs w:val="28"/>
        </w:rPr>
        <w:t>2) применение, в том числе однократное, методов воспитания, связанных с физическим и (или) психическим насилием над личностью учащегося, воспитанника;</w:t>
      </w:r>
    </w:p>
    <w:p w:rsidR="00516590" w:rsidRPr="004C3EC3" w:rsidRDefault="00516590" w:rsidP="00F749BE">
      <w:pPr>
        <w:ind w:firstLine="709"/>
        <w:jc w:val="both"/>
        <w:rPr>
          <w:sz w:val="28"/>
          <w:szCs w:val="28"/>
        </w:rPr>
      </w:pPr>
      <w:r w:rsidRPr="004C3EC3">
        <w:rPr>
          <w:sz w:val="28"/>
          <w:szCs w:val="28"/>
        </w:rPr>
        <w:t>3) появление на работе в состоянии алкогольного, наркотического или токсического опьянения.</w:t>
      </w:r>
    </w:p>
    <w:p w:rsidR="00516590" w:rsidRPr="004C3EC3" w:rsidRDefault="00516590" w:rsidP="00F749BE">
      <w:pPr>
        <w:ind w:firstLine="709"/>
        <w:jc w:val="both"/>
        <w:rPr>
          <w:sz w:val="28"/>
          <w:szCs w:val="28"/>
        </w:rPr>
      </w:pPr>
      <w:r w:rsidRPr="004C3EC3">
        <w:rPr>
          <w:sz w:val="28"/>
          <w:szCs w:val="28"/>
        </w:rPr>
        <w:t>Увольнение по настоящим основаниям может осуществляться администрацией без согласия профсоюза.</w:t>
      </w:r>
    </w:p>
    <w:p w:rsidR="00516590" w:rsidRPr="004C3EC3" w:rsidRDefault="00516590" w:rsidP="00F749BE">
      <w:pPr>
        <w:ind w:firstLine="709"/>
        <w:jc w:val="both"/>
        <w:rPr>
          <w:sz w:val="28"/>
          <w:szCs w:val="28"/>
        </w:rPr>
      </w:pPr>
      <w:r w:rsidRPr="004C3EC3">
        <w:rPr>
          <w:sz w:val="28"/>
          <w:szCs w:val="28"/>
        </w:rPr>
        <w:t>7.5. За один дисциплинарный поступок может быть примерно только одно дисциплинарное взыскание.</w:t>
      </w:r>
    </w:p>
    <w:p w:rsidR="00516590" w:rsidRPr="004C3EC3" w:rsidRDefault="00516590" w:rsidP="00F749BE">
      <w:pPr>
        <w:ind w:firstLine="709"/>
        <w:jc w:val="both"/>
        <w:rPr>
          <w:sz w:val="28"/>
          <w:szCs w:val="28"/>
        </w:rPr>
      </w:pPr>
      <w:r w:rsidRPr="004C3EC3">
        <w:rPr>
          <w:sz w:val="28"/>
          <w:szCs w:val="28"/>
        </w:rPr>
        <w:t>7.6. Применение мер дисциплинарного взыскания, не предусмотренных законом, запрещается.</w:t>
      </w:r>
    </w:p>
    <w:p w:rsidR="00516590" w:rsidRPr="004C3EC3" w:rsidRDefault="00516590" w:rsidP="00F749BE">
      <w:pPr>
        <w:ind w:firstLine="709"/>
        <w:jc w:val="both"/>
        <w:rPr>
          <w:sz w:val="28"/>
          <w:szCs w:val="28"/>
        </w:rPr>
      </w:pPr>
      <w:r w:rsidRPr="004C3EC3">
        <w:rPr>
          <w:sz w:val="28"/>
          <w:szCs w:val="28"/>
        </w:rPr>
        <w:t>7.7.Взыскание должно быть наложено администрацией образовательного учреждения в соответствии с его уставом.</w:t>
      </w:r>
    </w:p>
    <w:p w:rsidR="00516590" w:rsidRPr="004C3EC3" w:rsidRDefault="00516590" w:rsidP="00F749BE">
      <w:pPr>
        <w:ind w:firstLine="709"/>
        <w:jc w:val="both"/>
        <w:rPr>
          <w:sz w:val="28"/>
          <w:szCs w:val="28"/>
        </w:rPr>
      </w:pPr>
      <w:r w:rsidRPr="004C3EC3">
        <w:rPr>
          <w:sz w:val="28"/>
          <w:szCs w:val="28"/>
        </w:rPr>
        <w:t>7.8. 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 органа соответствующего объединения профессиональных союзов.</w:t>
      </w:r>
    </w:p>
    <w:p w:rsidR="00516590" w:rsidRPr="004C3EC3" w:rsidRDefault="00516590" w:rsidP="00F749BE">
      <w:pPr>
        <w:ind w:firstLine="709"/>
        <w:jc w:val="both"/>
        <w:rPr>
          <w:sz w:val="28"/>
          <w:szCs w:val="28"/>
        </w:rPr>
      </w:pPr>
      <w:r w:rsidRPr="004C3EC3">
        <w:rPr>
          <w:sz w:val="28"/>
          <w:szCs w:val="28"/>
        </w:rPr>
        <w:t>7.8.1. Представители профсоюзов, их объединений, органов общественной самостоятельности, участвующие в коллективных переговорах,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w:t>
      </w:r>
    </w:p>
    <w:p w:rsidR="00516590" w:rsidRPr="004C3EC3" w:rsidRDefault="00516590" w:rsidP="00F749BE">
      <w:pPr>
        <w:ind w:firstLine="709"/>
        <w:jc w:val="both"/>
        <w:rPr>
          <w:sz w:val="28"/>
          <w:szCs w:val="28"/>
        </w:rPr>
      </w:pPr>
      <w:r w:rsidRPr="004C3EC3">
        <w:rPr>
          <w:sz w:val="28"/>
          <w:szCs w:val="28"/>
        </w:rPr>
        <w:t>7.9. Дисциплинарное взыскание должно быть наложено в пределах сроков, установленных законом.</w:t>
      </w:r>
    </w:p>
    <w:p w:rsidR="00516590" w:rsidRPr="004C3EC3" w:rsidRDefault="00516590" w:rsidP="00F749BE">
      <w:pPr>
        <w:ind w:firstLine="709"/>
        <w:jc w:val="both"/>
        <w:rPr>
          <w:sz w:val="28"/>
          <w:szCs w:val="28"/>
        </w:rPr>
      </w:pPr>
      <w:r w:rsidRPr="004C3EC3">
        <w:rPr>
          <w:sz w:val="28"/>
          <w:szCs w:val="28"/>
        </w:rPr>
        <w:t>7.9.1.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516590" w:rsidRPr="004C3EC3" w:rsidRDefault="00516590" w:rsidP="00F749BE">
      <w:pPr>
        <w:ind w:firstLine="709"/>
        <w:jc w:val="both"/>
        <w:rPr>
          <w:sz w:val="28"/>
          <w:szCs w:val="28"/>
        </w:rPr>
      </w:pPr>
      <w:r w:rsidRPr="004C3EC3">
        <w:rPr>
          <w:sz w:val="28"/>
          <w:szCs w:val="28"/>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16590" w:rsidRPr="004C3EC3" w:rsidRDefault="00516590" w:rsidP="00F749BE">
      <w:pPr>
        <w:ind w:firstLine="709"/>
        <w:jc w:val="both"/>
        <w:rPr>
          <w:sz w:val="28"/>
          <w:szCs w:val="28"/>
        </w:rPr>
      </w:pPr>
      <w:r w:rsidRPr="004C3EC3">
        <w:rPr>
          <w:sz w:val="28"/>
          <w:szCs w:val="28"/>
        </w:rPr>
        <w:t>7.9.2. Дисциплинарное расследование нарушений педагогическим работником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16590" w:rsidRPr="004C3EC3" w:rsidRDefault="00516590" w:rsidP="00F749BE">
      <w:pPr>
        <w:ind w:firstLine="709"/>
        <w:jc w:val="both"/>
        <w:rPr>
          <w:sz w:val="28"/>
          <w:szCs w:val="28"/>
        </w:rPr>
      </w:pPr>
      <w:r w:rsidRPr="004C3EC3">
        <w:rPr>
          <w:sz w:val="28"/>
          <w:szCs w:val="28"/>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 воспитанников.</w:t>
      </w:r>
    </w:p>
    <w:p w:rsidR="00516590" w:rsidRPr="004C3EC3" w:rsidRDefault="00516590" w:rsidP="00F749BE">
      <w:pPr>
        <w:ind w:firstLine="709"/>
        <w:jc w:val="both"/>
        <w:rPr>
          <w:sz w:val="28"/>
          <w:szCs w:val="28"/>
        </w:rPr>
      </w:pPr>
      <w:r w:rsidRPr="004C3EC3">
        <w:rPr>
          <w:sz w:val="28"/>
          <w:szCs w:val="28"/>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516590" w:rsidRPr="004C3EC3" w:rsidRDefault="00516590" w:rsidP="00F749BE">
      <w:pPr>
        <w:ind w:firstLine="709"/>
        <w:jc w:val="both"/>
        <w:rPr>
          <w:sz w:val="28"/>
          <w:szCs w:val="28"/>
        </w:rPr>
      </w:pPr>
      <w:r w:rsidRPr="004C3EC3">
        <w:rPr>
          <w:sz w:val="28"/>
          <w:szCs w:val="28"/>
        </w:rPr>
        <w:t>7.10.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16590" w:rsidRPr="004C3EC3" w:rsidRDefault="00516590" w:rsidP="00F749BE">
      <w:pPr>
        <w:ind w:firstLine="709"/>
        <w:jc w:val="both"/>
        <w:rPr>
          <w:sz w:val="28"/>
          <w:szCs w:val="28"/>
        </w:rPr>
      </w:pPr>
      <w:r w:rsidRPr="004C3EC3">
        <w:rPr>
          <w:sz w:val="28"/>
          <w:szCs w:val="28"/>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3-х рабочих дней со дня его издания.</w:t>
      </w:r>
    </w:p>
    <w:p w:rsidR="00516590" w:rsidRPr="004C3EC3" w:rsidRDefault="00516590" w:rsidP="00F749BE">
      <w:pPr>
        <w:ind w:firstLine="709"/>
        <w:jc w:val="both"/>
        <w:rPr>
          <w:sz w:val="28"/>
          <w:szCs w:val="28"/>
        </w:rPr>
      </w:pPr>
      <w:r w:rsidRPr="004C3EC3">
        <w:rPr>
          <w:sz w:val="28"/>
          <w:szCs w:val="28"/>
        </w:rPr>
        <w:t>7.11.1. 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516590" w:rsidRPr="004C3EC3" w:rsidRDefault="00516590" w:rsidP="00F749BE">
      <w:pPr>
        <w:ind w:firstLine="709"/>
        <w:jc w:val="both"/>
        <w:rPr>
          <w:sz w:val="28"/>
          <w:szCs w:val="28"/>
        </w:rPr>
      </w:pPr>
      <w:r w:rsidRPr="004C3EC3">
        <w:rPr>
          <w:sz w:val="28"/>
          <w:szCs w:val="28"/>
        </w:rPr>
        <w:t>7.12.В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(или) в суд.</w:t>
      </w:r>
    </w:p>
    <w:p w:rsidR="00516590" w:rsidRDefault="00516590" w:rsidP="00F749BE">
      <w:pPr>
        <w:ind w:firstLine="709"/>
        <w:jc w:val="both"/>
        <w:rPr>
          <w:sz w:val="28"/>
          <w:szCs w:val="28"/>
        </w:rPr>
      </w:pPr>
      <w:r w:rsidRPr="004C3EC3">
        <w:rPr>
          <w:sz w:val="28"/>
          <w:szCs w:val="28"/>
        </w:rPr>
        <w:t>7.13.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516590" w:rsidRPr="004C3EC3" w:rsidRDefault="00516590" w:rsidP="00F749BE">
      <w:pPr>
        <w:ind w:firstLine="709"/>
        <w:jc w:val="both"/>
        <w:rPr>
          <w:sz w:val="28"/>
          <w:szCs w:val="28"/>
        </w:rPr>
      </w:pPr>
    </w:p>
    <w:p w:rsidR="00516590" w:rsidRPr="00555955" w:rsidRDefault="00516590" w:rsidP="00F749BE">
      <w:pPr>
        <w:ind w:firstLine="709"/>
        <w:jc w:val="center"/>
        <w:rPr>
          <w:b/>
          <w:bCs/>
          <w:sz w:val="28"/>
          <w:szCs w:val="28"/>
        </w:rPr>
      </w:pPr>
      <w:r w:rsidRPr="00555955">
        <w:rPr>
          <w:b/>
          <w:bCs/>
          <w:sz w:val="28"/>
          <w:szCs w:val="28"/>
        </w:rPr>
        <w:t>8.  Техника безопасности и производственная санитария</w:t>
      </w:r>
    </w:p>
    <w:p w:rsidR="00516590" w:rsidRPr="00555955" w:rsidRDefault="00516590" w:rsidP="00F749BE">
      <w:pPr>
        <w:pStyle w:val="BodyTextIndent"/>
        <w:spacing w:after="0"/>
        <w:ind w:left="0" w:firstLine="709"/>
        <w:jc w:val="both"/>
        <w:rPr>
          <w:sz w:val="28"/>
          <w:szCs w:val="28"/>
        </w:rPr>
      </w:pPr>
      <w:r w:rsidRPr="004C3EC3">
        <w:rPr>
          <w:sz w:val="28"/>
          <w:szCs w:val="28"/>
        </w:rPr>
        <w:t xml:space="preserve">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(Рострудинспекции), предписания органов трудовой инспекции профсоюзов и представителей совместных комиссий по </w:t>
      </w:r>
      <w:r w:rsidRPr="00555955">
        <w:rPr>
          <w:sz w:val="28"/>
          <w:szCs w:val="28"/>
        </w:rPr>
        <w:t>охране труда.</w:t>
      </w:r>
    </w:p>
    <w:p w:rsidR="00516590" w:rsidRPr="00555955" w:rsidRDefault="00516590" w:rsidP="00F749BE">
      <w:pPr>
        <w:pStyle w:val="headertext"/>
        <w:shd w:val="clear" w:color="auto" w:fill="FFFFFF"/>
        <w:spacing w:before="0" w:beforeAutospacing="0" w:after="0" w:afterAutospacing="0"/>
        <w:ind w:firstLine="709"/>
        <w:jc w:val="both"/>
        <w:textAlignment w:val="baseline"/>
        <w:rPr>
          <w:spacing w:val="2"/>
          <w:sz w:val="28"/>
          <w:szCs w:val="28"/>
        </w:rPr>
      </w:pPr>
      <w:r w:rsidRPr="00555955">
        <w:rPr>
          <w:sz w:val="28"/>
          <w:szCs w:val="28"/>
        </w:rPr>
        <w:t xml:space="preserve">8.2. Руководители учреждений образования при обеспечении мер по охране труда должны руководствоваться </w:t>
      </w:r>
      <w:r>
        <w:rPr>
          <w:sz w:val="28"/>
          <w:szCs w:val="28"/>
        </w:rPr>
        <w:t>п</w:t>
      </w:r>
      <w:r w:rsidRPr="00555955">
        <w:rPr>
          <w:sz w:val="28"/>
          <w:szCs w:val="28"/>
        </w:rPr>
        <w:t>оложением о</w:t>
      </w:r>
      <w:r w:rsidRPr="00555955">
        <w:rPr>
          <w:spacing w:val="2"/>
          <w:sz w:val="28"/>
          <w:szCs w:val="28"/>
        </w:rPr>
        <w:t xml:space="preserve">б обучении и проверке знаний по охране труда руководителей и специалистов системы Минобразования России, утвержденного приказом от 22 апреля 1997 года </w:t>
      </w:r>
      <w:r>
        <w:rPr>
          <w:spacing w:val="2"/>
          <w:sz w:val="28"/>
          <w:szCs w:val="28"/>
        </w:rPr>
        <w:t xml:space="preserve"> </w:t>
      </w:r>
      <w:r w:rsidRPr="00555955">
        <w:rPr>
          <w:spacing w:val="2"/>
          <w:sz w:val="28"/>
          <w:szCs w:val="28"/>
        </w:rPr>
        <w:t>N 779</w:t>
      </w:r>
      <w:r>
        <w:rPr>
          <w:spacing w:val="2"/>
          <w:sz w:val="28"/>
          <w:szCs w:val="28"/>
        </w:rPr>
        <w:t xml:space="preserve"> </w:t>
      </w:r>
      <w:r w:rsidRPr="00555955">
        <w:rPr>
          <w:spacing w:val="2"/>
          <w:sz w:val="28"/>
          <w:szCs w:val="28"/>
        </w:rPr>
        <w:t>Министерства общего и профессионального образования РФ</w:t>
      </w:r>
      <w:r w:rsidRPr="00555955">
        <w:rPr>
          <w:sz w:val="28"/>
          <w:szCs w:val="28"/>
        </w:rPr>
        <w:t>, Приказом Министерства образования и науки РФ от 27 июня 2017 г.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p w:rsidR="00516590" w:rsidRPr="00555955" w:rsidRDefault="00516590" w:rsidP="00F749BE">
      <w:pPr>
        <w:ind w:firstLine="709"/>
        <w:jc w:val="both"/>
        <w:rPr>
          <w:sz w:val="28"/>
          <w:szCs w:val="28"/>
        </w:rPr>
      </w:pPr>
      <w:r w:rsidRPr="00555955">
        <w:rPr>
          <w:sz w:val="28"/>
          <w:szCs w:val="28"/>
        </w:rPr>
        <w:t>8.3. 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в сроки, которые установлены для определенных видов работ и профессий.</w:t>
      </w:r>
    </w:p>
    <w:p w:rsidR="00516590" w:rsidRPr="004C3EC3" w:rsidRDefault="00516590" w:rsidP="00F749BE">
      <w:pPr>
        <w:ind w:firstLine="709"/>
        <w:jc w:val="both"/>
        <w:rPr>
          <w:sz w:val="28"/>
          <w:szCs w:val="28"/>
        </w:rPr>
      </w:pPr>
      <w:r w:rsidRPr="004C3EC3">
        <w:rPr>
          <w:sz w:val="28"/>
          <w:szCs w:val="28"/>
        </w:rPr>
        <w:t>8.4.В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7 настоящих правил.</w:t>
      </w:r>
    </w:p>
    <w:p w:rsidR="00516590" w:rsidRPr="004C3EC3" w:rsidRDefault="00516590" w:rsidP="00F749BE">
      <w:pPr>
        <w:ind w:firstLine="709"/>
        <w:jc w:val="both"/>
        <w:rPr>
          <w:sz w:val="28"/>
          <w:szCs w:val="28"/>
        </w:rPr>
      </w:pPr>
      <w:r w:rsidRPr="004C3EC3">
        <w:rPr>
          <w:sz w:val="28"/>
          <w:szCs w:val="28"/>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16590" w:rsidRPr="004C3EC3" w:rsidRDefault="00516590" w:rsidP="00F749BE">
      <w:pPr>
        <w:ind w:firstLine="709"/>
        <w:jc w:val="both"/>
        <w:rPr>
          <w:sz w:val="28"/>
          <w:szCs w:val="28"/>
        </w:rPr>
      </w:pPr>
      <w:r w:rsidRPr="004C3EC3">
        <w:rPr>
          <w:sz w:val="28"/>
          <w:szCs w:val="28"/>
        </w:rPr>
        <w:t>8.6. Руководители обязаны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516590" w:rsidRPr="00555955" w:rsidRDefault="00516590" w:rsidP="00F749BE">
      <w:pPr>
        <w:pStyle w:val="BodyText"/>
        <w:spacing w:line="360" w:lineRule="auto"/>
        <w:ind w:firstLine="709"/>
        <w:rPr>
          <w:b/>
          <w:bCs/>
          <w:sz w:val="28"/>
          <w:szCs w:val="28"/>
        </w:rPr>
      </w:pPr>
      <w:r w:rsidRPr="004C3EC3">
        <w:rPr>
          <w:sz w:val="28"/>
          <w:szCs w:val="28"/>
        </w:rPr>
        <w:t xml:space="preserve">         </w:t>
      </w:r>
    </w:p>
    <w:p w:rsidR="00516590" w:rsidRPr="004C3EC3" w:rsidRDefault="00516590" w:rsidP="00F749BE">
      <w:pPr>
        <w:pStyle w:val="BodyText"/>
        <w:ind w:firstLine="709"/>
        <w:jc w:val="center"/>
        <w:rPr>
          <w:sz w:val="28"/>
          <w:szCs w:val="28"/>
        </w:rPr>
      </w:pPr>
      <w:r w:rsidRPr="00555955">
        <w:rPr>
          <w:b/>
          <w:bCs/>
          <w:sz w:val="28"/>
          <w:szCs w:val="28"/>
        </w:rPr>
        <w:t>9.Заключительные положения</w:t>
      </w:r>
    </w:p>
    <w:p w:rsidR="00516590" w:rsidRPr="004C3EC3" w:rsidRDefault="00516590" w:rsidP="00F749BE">
      <w:pPr>
        <w:pStyle w:val="BodyText"/>
        <w:ind w:firstLine="709"/>
        <w:rPr>
          <w:sz w:val="28"/>
          <w:szCs w:val="28"/>
        </w:rPr>
      </w:pPr>
      <w:r w:rsidRPr="004C3EC3">
        <w:rPr>
          <w:sz w:val="28"/>
          <w:szCs w:val="28"/>
        </w:rPr>
        <w:t>Правила внутреннего трудового распорядка сообщаются каждому работнику под подпись. Обо всех изменениях в Правилах внутреннего трудового распорядка сообщается всем работникам.</w:t>
      </w:r>
    </w:p>
    <w:p w:rsidR="00516590" w:rsidRPr="004C3EC3" w:rsidRDefault="00516590" w:rsidP="00F749BE">
      <w:pPr>
        <w:pStyle w:val="BodyText"/>
        <w:ind w:firstLine="709"/>
        <w:rPr>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jc w:val="center"/>
        <w:rPr>
          <w:b/>
          <w:bCs/>
          <w:sz w:val="28"/>
          <w:szCs w:val="28"/>
        </w:rPr>
      </w:pPr>
    </w:p>
    <w:p w:rsidR="00516590" w:rsidRPr="004C3EC3" w:rsidRDefault="00516590" w:rsidP="00F749BE">
      <w:pPr>
        <w:pStyle w:val="BodyText"/>
        <w:tabs>
          <w:tab w:val="left" w:pos="4200"/>
        </w:tabs>
        <w:ind w:firstLine="709"/>
        <w:rPr>
          <w:b/>
          <w:bCs/>
          <w:sz w:val="28"/>
          <w:szCs w:val="28"/>
        </w:rPr>
      </w:pPr>
    </w:p>
    <w:p w:rsidR="00516590" w:rsidRDefault="00516590" w:rsidP="00F749BE">
      <w:pPr>
        <w:rPr>
          <w:b/>
          <w:bCs/>
          <w:sz w:val="28"/>
          <w:szCs w:val="28"/>
        </w:rPr>
      </w:pPr>
      <w:r>
        <w:rPr>
          <w:b/>
          <w:bCs/>
          <w:sz w:val="28"/>
          <w:szCs w:val="28"/>
        </w:rPr>
        <w:br w:type="page"/>
      </w:r>
    </w:p>
    <w:p w:rsidR="00516590" w:rsidRPr="004C3EC3" w:rsidRDefault="00516590" w:rsidP="00AC28E3">
      <w:pPr>
        <w:pStyle w:val="BodyText"/>
        <w:tabs>
          <w:tab w:val="left" w:pos="2127"/>
        </w:tabs>
        <w:spacing w:after="0"/>
        <w:jc w:val="right"/>
        <w:rPr>
          <w:sz w:val="28"/>
          <w:szCs w:val="28"/>
        </w:rPr>
      </w:pPr>
      <w:r w:rsidRPr="004C3EC3">
        <w:rPr>
          <w:sz w:val="28"/>
          <w:szCs w:val="28"/>
        </w:rPr>
        <w:t>Приложение №3</w:t>
      </w:r>
    </w:p>
    <w:p w:rsidR="00516590" w:rsidRPr="004C3EC3" w:rsidRDefault="00516590" w:rsidP="00AC28E3">
      <w:pPr>
        <w:pStyle w:val="BodyText"/>
        <w:tabs>
          <w:tab w:val="left" w:pos="2127"/>
        </w:tabs>
        <w:spacing w:after="0"/>
        <w:ind w:firstLine="709"/>
        <w:jc w:val="right"/>
        <w:rPr>
          <w:sz w:val="28"/>
          <w:szCs w:val="28"/>
        </w:rPr>
      </w:pPr>
      <w:r w:rsidRPr="004C3EC3">
        <w:rPr>
          <w:sz w:val="28"/>
          <w:szCs w:val="28"/>
        </w:rPr>
        <w:t>к коллективному договору</w:t>
      </w:r>
    </w:p>
    <w:p w:rsidR="00516590" w:rsidRPr="004C3EC3" w:rsidRDefault="00516590" w:rsidP="00F749BE">
      <w:pPr>
        <w:pStyle w:val="BodyText"/>
        <w:ind w:firstLine="709"/>
        <w:rPr>
          <w:sz w:val="28"/>
          <w:szCs w:val="28"/>
        </w:rPr>
      </w:pPr>
    </w:p>
    <w:p w:rsidR="00516590" w:rsidRPr="007628D6" w:rsidRDefault="00516590" w:rsidP="00F749BE">
      <w:pPr>
        <w:pStyle w:val="BodyText"/>
        <w:ind w:left="840" w:right="783" w:firstLine="709"/>
        <w:jc w:val="center"/>
        <w:rPr>
          <w:b/>
          <w:bCs/>
          <w:sz w:val="28"/>
          <w:szCs w:val="28"/>
        </w:rPr>
      </w:pPr>
      <w:r w:rsidRPr="007628D6">
        <w:rPr>
          <w:b/>
          <w:bCs/>
          <w:sz w:val="28"/>
          <w:szCs w:val="28"/>
        </w:rPr>
        <w:t>Наименование профессий и должностей, работа в которых дает право на получение бесплатно</w:t>
      </w:r>
      <w:r>
        <w:rPr>
          <w:b/>
          <w:bCs/>
          <w:sz w:val="28"/>
          <w:szCs w:val="28"/>
        </w:rPr>
        <w:t>й</w:t>
      </w:r>
      <w:r w:rsidRPr="007628D6">
        <w:rPr>
          <w:b/>
          <w:bCs/>
          <w:sz w:val="28"/>
          <w:szCs w:val="28"/>
        </w:rPr>
        <w:t xml:space="preserve"> специальной одежды, специальной обуви и други</w:t>
      </w:r>
      <w:r>
        <w:rPr>
          <w:b/>
          <w:bCs/>
          <w:sz w:val="28"/>
          <w:szCs w:val="28"/>
        </w:rPr>
        <w:t>х средств индивидуальной защиты</w:t>
      </w:r>
    </w:p>
    <w:p w:rsidR="00516590" w:rsidRPr="004C3EC3" w:rsidRDefault="00516590" w:rsidP="00F749BE">
      <w:pPr>
        <w:pStyle w:val="BodyText"/>
        <w:ind w:firstLine="709"/>
        <w:rPr>
          <w:sz w:val="28"/>
          <w:szCs w:val="28"/>
        </w:rPr>
      </w:pPr>
    </w:p>
    <w:tbl>
      <w:tblPr>
        <w:tblW w:w="923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24"/>
        <w:gridCol w:w="87"/>
        <w:gridCol w:w="1898"/>
        <w:gridCol w:w="3262"/>
        <w:gridCol w:w="1275"/>
        <w:gridCol w:w="1986"/>
      </w:tblGrid>
      <w:tr w:rsidR="00516590" w:rsidRPr="00F749BE">
        <w:trPr>
          <w:trHeight w:val="937"/>
        </w:trPr>
        <w:tc>
          <w:tcPr>
            <w:tcW w:w="724" w:type="dxa"/>
          </w:tcPr>
          <w:p w:rsidR="00516590" w:rsidRPr="00E45B2F" w:rsidRDefault="00516590" w:rsidP="00E45B2F">
            <w:pPr>
              <w:pStyle w:val="TableParagraph"/>
              <w:ind w:left="100" w:firstLine="709"/>
              <w:jc w:val="center"/>
              <w:rPr>
                <w:lang w:val="en-US" w:eastAsia="en-US"/>
              </w:rPr>
            </w:pPr>
            <w:r w:rsidRPr="00E45B2F">
              <w:rPr>
                <w:lang w:val="en-US" w:eastAsia="en-US"/>
              </w:rPr>
              <w:t>№</w:t>
            </w:r>
            <w:r w:rsidRPr="00E45B2F">
              <w:rPr>
                <w:lang w:eastAsia="en-US"/>
              </w:rPr>
              <w:t xml:space="preserve">№ </w:t>
            </w:r>
            <w:r w:rsidRPr="00E45B2F">
              <w:rPr>
                <w:lang w:val="en-US" w:eastAsia="en-US"/>
              </w:rPr>
              <w:t>п/п</w:t>
            </w:r>
          </w:p>
        </w:tc>
        <w:tc>
          <w:tcPr>
            <w:tcW w:w="1985" w:type="dxa"/>
            <w:gridSpan w:val="2"/>
          </w:tcPr>
          <w:p w:rsidR="00516590" w:rsidRPr="00E45B2F" w:rsidRDefault="00516590" w:rsidP="00E45B2F">
            <w:pPr>
              <w:pStyle w:val="TableParagraph"/>
              <w:ind w:left="119" w:right="95" w:firstLine="77"/>
              <w:jc w:val="center"/>
              <w:rPr>
                <w:lang w:val="en-US" w:eastAsia="en-US"/>
              </w:rPr>
            </w:pPr>
            <w:r w:rsidRPr="00E45B2F">
              <w:rPr>
                <w:lang w:val="en-US" w:eastAsia="en-US"/>
              </w:rPr>
              <w:t>Наименование профессий и должностей</w:t>
            </w:r>
          </w:p>
        </w:tc>
        <w:tc>
          <w:tcPr>
            <w:tcW w:w="3262" w:type="dxa"/>
          </w:tcPr>
          <w:p w:rsidR="00516590" w:rsidRPr="00E45B2F" w:rsidRDefault="00516590" w:rsidP="00E45B2F">
            <w:pPr>
              <w:pStyle w:val="TableParagraph"/>
              <w:jc w:val="center"/>
              <w:rPr>
                <w:lang w:val="en-US" w:eastAsia="en-US"/>
              </w:rPr>
            </w:pPr>
            <w:r w:rsidRPr="00E45B2F">
              <w:rPr>
                <w:lang w:val="en-US" w:eastAsia="en-US"/>
              </w:rPr>
              <w:t>Наименование СИЗ</w:t>
            </w:r>
          </w:p>
        </w:tc>
        <w:tc>
          <w:tcPr>
            <w:tcW w:w="1275" w:type="dxa"/>
          </w:tcPr>
          <w:p w:rsidR="00516590" w:rsidRPr="00E45B2F" w:rsidRDefault="00516590" w:rsidP="00E45B2F">
            <w:pPr>
              <w:pStyle w:val="TableParagraph"/>
              <w:ind w:left="192" w:right="170" w:firstLine="77"/>
              <w:jc w:val="center"/>
              <w:rPr>
                <w:lang w:val="en-US" w:eastAsia="en-US"/>
              </w:rPr>
            </w:pPr>
            <w:r w:rsidRPr="00E45B2F">
              <w:rPr>
                <w:lang w:val="en-US" w:eastAsia="en-US"/>
              </w:rPr>
              <w:t>Норма выдачи на год</w:t>
            </w:r>
          </w:p>
        </w:tc>
        <w:tc>
          <w:tcPr>
            <w:tcW w:w="1986" w:type="dxa"/>
          </w:tcPr>
          <w:p w:rsidR="00516590" w:rsidRPr="00E45B2F" w:rsidRDefault="00516590" w:rsidP="00E45B2F">
            <w:pPr>
              <w:pStyle w:val="TableParagraph"/>
              <w:ind w:right="271" w:firstLine="95"/>
              <w:jc w:val="center"/>
              <w:rPr>
                <w:lang w:val="en-US" w:eastAsia="en-US"/>
              </w:rPr>
            </w:pPr>
            <w:r w:rsidRPr="00E45B2F">
              <w:rPr>
                <w:lang w:val="en-US" w:eastAsia="en-US"/>
              </w:rPr>
              <w:t>Нормативный документ</w:t>
            </w:r>
          </w:p>
        </w:tc>
      </w:tr>
      <w:tr w:rsidR="00516590" w:rsidRPr="00F749BE">
        <w:trPr>
          <w:trHeight w:val="944"/>
        </w:trPr>
        <w:tc>
          <w:tcPr>
            <w:tcW w:w="724" w:type="dxa"/>
          </w:tcPr>
          <w:p w:rsidR="00516590" w:rsidRPr="00E45B2F" w:rsidRDefault="00516590" w:rsidP="00E45B2F">
            <w:pPr>
              <w:pStyle w:val="TableParagraph"/>
              <w:ind w:left="-124" w:firstLine="113"/>
              <w:rPr>
                <w:lang w:val="en-US" w:eastAsia="en-US"/>
              </w:rPr>
            </w:pPr>
            <w:r w:rsidRPr="00E45B2F">
              <w:rPr>
                <w:lang w:val="en-US" w:eastAsia="en-US"/>
              </w:rPr>
              <w:t>1.</w:t>
            </w:r>
          </w:p>
        </w:tc>
        <w:tc>
          <w:tcPr>
            <w:tcW w:w="1985" w:type="dxa"/>
            <w:gridSpan w:val="2"/>
          </w:tcPr>
          <w:p w:rsidR="00516590" w:rsidRPr="00E45B2F" w:rsidRDefault="00516590" w:rsidP="00E45B2F">
            <w:pPr>
              <w:pStyle w:val="TableParagraph"/>
              <w:ind w:left="54" w:firstLine="77"/>
              <w:rPr>
                <w:lang w:val="en-US" w:eastAsia="en-US"/>
              </w:rPr>
            </w:pPr>
            <w:r w:rsidRPr="00E45B2F">
              <w:rPr>
                <w:lang w:val="en-US" w:eastAsia="en-US"/>
              </w:rPr>
              <w:t>Гардеробщик</w:t>
            </w:r>
          </w:p>
        </w:tc>
        <w:tc>
          <w:tcPr>
            <w:tcW w:w="3262" w:type="dxa"/>
          </w:tcPr>
          <w:p w:rsidR="00516590" w:rsidRPr="00E45B2F" w:rsidRDefault="00516590" w:rsidP="00E45B2F">
            <w:pPr>
              <w:pStyle w:val="TableParagraph"/>
              <w:ind w:left="54" w:right="101" w:firstLine="77"/>
              <w:rPr>
                <w:lang w:eastAsia="en-US"/>
              </w:rPr>
            </w:pPr>
            <w:r w:rsidRPr="00E45B2F">
              <w:rPr>
                <w:lang w:eastAsia="en-US"/>
              </w:rPr>
              <w:t>1. Халат для защиты от общих производственных загрязнений и механических воздействий</w:t>
            </w:r>
          </w:p>
        </w:tc>
        <w:tc>
          <w:tcPr>
            <w:tcW w:w="1275" w:type="dxa"/>
          </w:tcPr>
          <w:p w:rsidR="00516590" w:rsidRPr="00E45B2F" w:rsidRDefault="00516590" w:rsidP="00E45B2F">
            <w:pPr>
              <w:pStyle w:val="TableParagraph"/>
              <w:jc w:val="center"/>
              <w:rPr>
                <w:lang w:eastAsia="en-US"/>
              </w:rPr>
            </w:pPr>
          </w:p>
          <w:p w:rsidR="00516590" w:rsidRPr="00E45B2F" w:rsidRDefault="00516590" w:rsidP="00E45B2F">
            <w:pPr>
              <w:pStyle w:val="TableParagraph"/>
              <w:ind w:right="280"/>
              <w:jc w:val="center"/>
              <w:rPr>
                <w:lang w:val="en-US" w:eastAsia="en-US"/>
              </w:rPr>
            </w:pPr>
            <w:r w:rsidRPr="00E45B2F">
              <w:rPr>
                <w:lang w:eastAsia="en-US"/>
              </w:rPr>
              <w:t xml:space="preserve">    </w:t>
            </w:r>
            <w:r w:rsidRPr="00E45B2F">
              <w:rPr>
                <w:lang w:val="en-US" w:eastAsia="en-US"/>
              </w:rPr>
              <w:t>1 шт.</w:t>
            </w:r>
          </w:p>
        </w:tc>
        <w:tc>
          <w:tcPr>
            <w:tcW w:w="1986" w:type="dxa"/>
          </w:tcPr>
          <w:p w:rsidR="00516590" w:rsidRPr="00E45B2F" w:rsidRDefault="00516590" w:rsidP="00E45B2F">
            <w:pPr>
              <w:pStyle w:val="TableParagraph"/>
              <w:ind w:left="55" w:right="118"/>
              <w:rPr>
                <w:lang w:eastAsia="en-US"/>
              </w:rPr>
            </w:pPr>
            <w:r w:rsidRPr="00E45B2F">
              <w:rPr>
                <w:lang w:eastAsia="en-US"/>
              </w:rPr>
              <w:t>Приказ Минтруда России от 09 декабря 2014г.</w:t>
            </w:r>
          </w:p>
          <w:p w:rsidR="00516590" w:rsidRPr="00E45B2F" w:rsidRDefault="00516590" w:rsidP="00E45B2F">
            <w:pPr>
              <w:pStyle w:val="TableParagraph"/>
              <w:ind w:left="55" w:firstLine="77"/>
              <w:rPr>
                <w:lang w:val="en-US" w:eastAsia="en-US"/>
              </w:rPr>
            </w:pPr>
            <w:r w:rsidRPr="00E45B2F">
              <w:rPr>
                <w:lang w:val="en-US" w:eastAsia="en-US"/>
              </w:rPr>
              <w:t>№997н</w:t>
            </w:r>
            <w:r w:rsidRPr="00E45B2F">
              <w:rPr>
                <w:spacing w:val="59"/>
                <w:lang w:val="en-US" w:eastAsia="en-US"/>
              </w:rPr>
              <w:t xml:space="preserve"> </w:t>
            </w:r>
            <w:r w:rsidRPr="00E45B2F">
              <w:rPr>
                <w:lang w:val="en-US" w:eastAsia="en-US"/>
              </w:rPr>
              <w:t>п.19</w:t>
            </w:r>
          </w:p>
        </w:tc>
      </w:tr>
      <w:tr w:rsidR="00516590" w:rsidRPr="00F749BE">
        <w:trPr>
          <w:trHeight w:val="310"/>
        </w:trPr>
        <w:tc>
          <w:tcPr>
            <w:tcW w:w="724" w:type="dxa"/>
            <w:tcBorders>
              <w:bottom w:val="nil"/>
            </w:tcBorders>
          </w:tcPr>
          <w:p w:rsidR="00516590" w:rsidRPr="00E45B2F" w:rsidRDefault="00516590" w:rsidP="00E45B2F">
            <w:pPr>
              <w:pStyle w:val="TableParagraph"/>
              <w:ind w:left="160" w:firstLine="964"/>
              <w:rPr>
                <w:lang w:eastAsia="en-US"/>
              </w:rPr>
            </w:pPr>
            <w:r w:rsidRPr="00E45B2F">
              <w:rPr>
                <w:lang w:eastAsia="en-US"/>
              </w:rPr>
              <w:t>2</w:t>
            </w:r>
            <w:r w:rsidRPr="00E45B2F">
              <w:rPr>
                <w:lang w:val="en-US" w:eastAsia="en-US"/>
              </w:rPr>
              <w:t>2</w:t>
            </w:r>
            <w:r w:rsidRPr="00E45B2F">
              <w:rPr>
                <w:lang w:eastAsia="en-US"/>
              </w:rPr>
              <w:t>.</w:t>
            </w:r>
          </w:p>
        </w:tc>
        <w:tc>
          <w:tcPr>
            <w:tcW w:w="1985" w:type="dxa"/>
            <w:gridSpan w:val="2"/>
            <w:tcBorders>
              <w:bottom w:val="nil"/>
            </w:tcBorders>
          </w:tcPr>
          <w:p w:rsidR="00516590" w:rsidRPr="00E45B2F" w:rsidRDefault="00516590" w:rsidP="00ED6929">
            <w:pPr>
              <w:pStyle w:val="TableParagraph"/>
              <w:rPr>
                <w:lang w:val="en-US" w:eastAsia="en-US"/>
              </w:rPr>
            </w:pPr>
          </w:p>
          <w:p w:rsidR="00516590" w:rsidRPr="00E45B2F" w:rsidRDefault="00516590" w:rsidP="00E45B2F">
            <w:pPr>
              <w:pStyle w:val="TableParagraph"/>
              <w:ind w:left="54" w:firstLine="77"/>
              <w:rPr>
                <w:lang w:val="en-US" w:eastAsia="en-US"/>
              </w:rPr>
            </w:pPr>
            <w:r w:rsidRPr="00E45B2F">
              <w:rPr>
                <w:lang w:val="en-US" w:eastAsia="en-US"/>
              </w:rPr>
              <w:t>Дворник</w:t>
            </w:r>
          </w:p>
        </w:tc>
        <w:tc>
          <w:tcPr>
            <w:tcW w:w="3262" w:type="dxa"/>
            <w:tcBorders>
              <w:bottom w:val="nil"/>
            </w:tcBorders>
          </w:tcPr>
          <w:p w:rsidR="00516590" w:rsidRPr="00E45B2F" w:rsidRDefault="00516590" w:rsidP="00ED6929">
            <w:pPr>
              <w:pStyle w:val="TableParagraph"/>
              <w:rPr>
                <w:lang w:val="en-US" w:eastAsia="en-US"/>
              </w:rPr>
            </w:pPr>
          </w:p>
        </w:tc>
        <w:tc>
          <w:tcPr>
            <w:tcW w:w="1275" w:type="dxa"/>
            <w:tcBorders>
              <w:bottom w:val="nil"/>
            </w:tcBorders>
          </w:tcPr>
          <w:p w:rsidR="00516590" w:rsidRPr="00E45B2F" w:rsidRDefault="00516590" w:rsidP="00ED6929">
            <w:pPr>
              <w:pStyle w:val="TableParagraph"/>
              <w:rPr>
                <w:lang w:val="en-US" w:eastAsia="en-US"/>
              </w:rPr>
            </w:pPr>
          </w:p>
        </w:tc>
        <w:tc>
          <w:tcPr>
            <w:tcW w:w="1986" w:type="dxa"/>
            <w:tcBorders>
              <w:bottom w:val="nil"/>
            </w:tcBorders>
          </w:tcPr>
          <w:p w:rsidR="00516590" w:rsidRPr="00E45B2F" w:rsidRDefault="00516590" w:rsidP="00ED6929">
            <w:pPr>
              <w:pStyle w:val="TableParagraph"/>
              <w:rPr>
                <w:lang w:val="en-US" w:eastAsia="en-US"/>
              </w:rPr>
            </w:pPr>
          </w:p>
        </w:tc>
      </w:tr>
      <w:tr w:rsidR="00516590" w:rsidRPr="00F749BE">
        <w:trPr>
          <w:trHeight w:val="2885"/>
        </w:trPr>
        <w:tc>
          <w:tcPr>
            <w:tcW w:w="724" w:type="dxa"/>
            <w:tcBorders>
              <w:top w:val="nil"/>
              <w:bottom w:val="nil"/>
            </w:tcBorders>
          </w:tcPr>
          <w:p w:rsidR="00516590" w:rsidRPr="00E45B2F" w:rsidRDefault="00516590" w:rsidP="00E45B2F">
            <w:pPr>
              <w:pStyle w:val="TableParagraph"/>
              <w:ind w:firstLine="709"/>
              <w:rPr>
                <w:lang w:val="en-US" w:eastAsia="en-US"/>
              </w:rPr>
            </w:pPr>
          </w:p>
        </w:tc>
        <w:tc>
          <w:tcPr>
            <w:tcW w:w="1985" w:type="dxa"/>
            <w:gridSpan w:val="2"/>
            <w:tcBorders>
              <w:top w:val="nil"/>
              <w:bottom w:val="nil"/>
            </w:tcBorders>
          </w:tcPr>
          <w:p w:rsidR="00516590" w:rsidRPr="00E45B2F" w:rsidRDefault="00516590" w:rsidP="00E45B2F">
            <w:pPr>
              <w:pStyle w:val="TableParagraph"/>
              <w:ind w:firstLine="709"/>
              <w:rPr>
                <w:lang w:val="en-US" w:eastAsia="en-US"/>
              </w:rPr>
            </w:pPr>
          </w:p>
        </w:tc>
        <w:tc>
          <w:tcPr>
            <w:tcW w:w="3262" w:type="dxa"/>
            <w:tcBorders>
              <w:top w:val="nil"/>
              <w:bottom w:val="nil"/>
            </w:tcBorders>
          </w:tcPr>
          <w:p w:rsidR="00516590" w:rsidRPr="00E45B2F" w:rsidRDefault="00516590" w:rsidP="00E45B2F">
            <w:pPr>
              <w:pStyle w:val="TableParagraph"/>
              <w:numPr>
                <w:ilvl w:val="0"/>
                <w:numId w:val="38"/>
              </w:numPr>
              <w:tabs>
                <w:tab w:val="left" w:pos="295"/>
              </w:tabs>
              <w:ind w:left="54" w:right="120" w:hanging="54"/>
              <w:rPr>
                <w:lang w:eastAsia="en-US"/>
              </w:rPr>
            </w:pPr>
            <w:r w:rsidRPr="00E45B2F">
              <w:rPr>
                <w:lang w:eastAsia="en-US"/>
              </w:rPr>
              <w:t>Костюм для защиты от общих производственных загрязнений и</w:t>
            </w:r>
            <w:r w:rsidRPr="00E45B2F">
              <w:rPr>
                <w:spacing w:val="-15"/>
                <w:lang w:eastAsia="en-US"/>
              </w:rPr>
              <w:t xml:space="preserve"> </w:t>
            </w:r>
            <w:r w:rsidRPr="00E45B2F">
              <w:rPr>
                <w:lang w:eastAsia="en-US"/>
              </w:rPr>
              <w:t>механических воздействий или</w:t>
            </w:r>
            <w:r w:rsidRPr="00E45B2F">
              <w:rPr>
                <w:spacing w:val="-3"/>
                <w:lang w:eastAsia="en-US"/>
              </w:rPr>
              <w:t xml:space="preserve"> </w:t>
            </w:r>
            <w:r w:rsidRPr="00E45B2F">
              <w:rPr>
                <w:lang w:eastAsia="en-US"/>
              </w:rPr>
              <w:t>халат</w:t>
            </w:r>
          </w:p>
          <w:p w:rsidR="00516590" w:rsidRPr="00E45B2F" w:rsidRDefault="00516590" w:rsidP="00E45B2F">
            <w:pPr>
              <w:pStyle w:val="TableParagraph"/>
              <w:numPr>
                <w:ilvl w:val="0"/>
                <w:numId w:val="38"/>
              </w:numPr>
              <w:tabs>
                <w:tab w:val="left" w:pos="295"/>
              </w:tabs>
              <w:ind w:left="54" w:right="308" w:hanging="52"/>
              <w:rPr>
                <w:lang w:eastAsia="en-US"/>
              </w:rPr>
            </w:pPr>
            <w:r w:rsidRPr="00E45B2F">
              <w:rPr>
                <w:lang w:eastAsia="en-US"/>
              </w:rPr>
              <w:t>Фартук из полимерных материалов с</w:t>
            </w:r>
            <w:r w:rsidRPr="00E45B2F">
              <w:rPr>
                <w:spacing w:val="-10"/>
                <w:lang w:eastAsia="en-US"/>
              </w:rPr>
              <w:t xml:space="preserve"> </w:t>
            </w:r>
            <w:r w:rsidRPr="00E45B2F">
              <w:rPr>
                <w:lang w:eastAsia="en-US"/>
              </w:rPr>
              <w:t>нагрудником</w:t>
            </w:r>
          </w:p>
          <w:p w:rsidR="00516590" w:rsidRPr="00E45B2F" w:rsidRDefault="00516590" w:rsidP="00E45B2F">
            <w:pPr>
              <w:pStyle w:val="TableParagraph"/>
              <w:numPr>
                <w:ilvl w:val="0"/>
                <w:numId w:val="38"/>
              </w:numPr>
              <w:tabs>
                <w:tab w:val="left" w:pos="295"/>
              </w:tabs>
              <w:ind w:left="54" w:right="766" w:hanging="52"/>
              <w:rPr>
                <w:lang w:val="en-US" w:eastAsia="en-US"/>
              </w:rPr>
            </w:pPr>
            <w:r w:rsidRPr="00E45B2F">
              <w:rPr>
                <w:lang w:val="en-US" w:eastAsia="en-US"/>
              </w:rPr>
              <w:t xml:space="preserve">Сапоги резиновые </w:t>
            </w:r>
            <w:r w:rsidRPr="00E45B2F">
              <w:rPr>
                <w:spacing w:val="-12"/>
                <w:lang w:val="en-US" w:eastAsia="en-US"/>
              </w:rPr>
              <w:t xml:space="preserve">с </w:t>
            </w:r>
            <w:r w:rsidRPr="00E45B2F">
              <w:rPr>
                <w:lang w:val="en-US" w:eastAsia="en-US"/>
              </w:rPr>
              <w:t>защитным</w:t>
            </w:r>
            <w:r w:rsidRPr="00E45B2F">
              <w:rPr>
                <w:spacing w:val="-4"/>
                <w:lang w:val="en-US" w:eastAsia="en-US"/>
              </w:rPr>
              <w:t xml:space="preserve"> </w:t>
            </w:r>
            <w:r w:rsidRPr="00E45B2F">
              <w:rPr>
                <w:lang w:val="en-US" w:eastAsia="en-US"/>
              </w:rPr>
              <w:t>подноском</w:t>
            </w:r>
          </w:p>
          <w:p w:rsidR="00516590" w:rsidRPr="00E45B2F" w:rsidRDefault="00516590" w:rsidP="00E45B2F">
            <w:pPr>
              <w:pStyle w:val="TableParagraph"/>
              <w:numPr>
                <w:ilvl w:val="0"/>
                <w:numId w:val="38"/>
              </w:numPr>
              <w:tabs>
                <w:tab w:val="left" w:pos="295"/>
              </w:tabs>
              <w:ind w:left="54" w:right="293" w:hanging="52"/>
              <w:rPr>
                <w:lang w:val="en-US" w:eastAsia="en-US"/>
              </w:rPr>
            </w:pPr>
            <w:r w:rsidRPr="00E45B2F">
              <w:rPr>
                <w:lang w:val="en-US" w:eastAsia="en-US"/>
              </w:rPr>
              <w:t xml:space="preserve">Перчатки с </w:t>
            </w:r>
            <w:r w:rsidRPr="00E45B2F">
              <w:rPr>
                <w:spacing w:val="-3"/>
                <w:lang w:val="en-US" w:eastAsia="en-US"/>
              </w:rPr>
              <w:t xml:space="preserve">полимерным </w:t>
            </w:r>
            <w:r w:rsidRPr="00E45B2F">
              <w:rPr>
                <w:lang w:val="en-US" w:eastAsia="en-US"/>
              </w:rPr>
              <w:t>покрытием</w:t>
            </w:r>
          </w:p>
        </w:tc>
        <w:tc>
          <w:tcPr>
            <w:tcW w:w="1275" w:type="dxa"/>
            <w:tcBorders>
              <w:top w:val="nil"/>
              <w:bottom w:val="nil"/>
            </w:tcBorders>
          </w:tcPr>
          <w:p w:rsidR="00516590" w:rsidRPr="00E45B2F" w:rsidRDefault="00516590" w:rsidP="00E45B2F">
            <w:pPr>
              <w:pStyle w:val="TableParagraph"/>
              <w:tabs>
                <w:tab w:val="left" w:pos="0"/>
              </w:tabs>
              <w:jc w:val="center"/>
              <w:rPr>
                <w:lang w:eastAsia="en-US"/>
              </w:rPr>
            </w:pPr>
            <w:r w:rsidRPr="00E45B2F">
              <w:rPr>
                <w:lang w:eastAsia="en-US"/>
              </w:rPr>
              <w:t>1 шт.</w:t>
            </w:r>
          </w:p>
          <w:p w:rsidR="00516590" w:rsidRPr="00E45B2F" w:rsidRDefault="00516590" w:rsidP="00E45B2F">
            <w:pPr>
              <w:pStyle w:val="TableParagraph"/>
              <w:tabs>
                <w:tab w:val="left" w:pos="0"/>
              </w:tabs>
              <w:ind w:left="142"/>
              <w:jc w:val="center"/>
              <w:rPr>
                <w:lang w:eastAsia="en-US"/>
              </w:rPr>
            </w:pPr>
          </w:p>
          <w:p w:rsidR="00516590" w:rsidRPr="00E45B2F" w:rsidRDefault="00516590" w:rsidP="00E45B2F">
            <w:pPr>
              <w:pStyle w:val="TableParagraph"/>
              <w:tabs>
                <w:tab w:val="left" w:pos="0"/>
              </w:tabs>
              <w:ind w:left="142"/>
              <w:jc w:val="center"/>
              <w:rPr>
                <w:lang w:eastAsia="en-US"/>
              </w:rPr>
            </w:pPr>
          </w:p>
          <w:p w:rsidR="00516590" w:rsidRPr="00E45B2F" w:rsidRDefault="00516590" w:rsidP="00E45B2F">
            <w:pPr>
              <w:pStyle w:val="TableParagraph"/>
              <w:tabs>
                <w:tab w:val="left" w:pos="0"/>
              </w:tabs>
              <w:ind w:left="142"/>
              <w:jc w:val="center"/>
              <w:rPr>
                <w:lang w:eastAsia="en-US"/>
              </w:rPr>
            </w:pPr>
          </w:p>
          <w:p w:rsidR="00516590" w:rsidRPr="00E45B2F" w:rsidRDefault="00516590" w:rsidP="00E45B2F">
            <w:pPr>
              <w:pStyle w:val="TableParagraph"/>
              <w:tabs>
                <w:tab w:val="left" w:pos="0"/>
              </w:tabs>
              <w:jc w:val="center"/>
              <w:rPr>
                <w:lang w:eastAsia="en-US"/>
              </w:rPr>
            </w:pPr>
            <w:r w:rsidRPr="00E45B2F">
              <w:rPr>
                <w:lang w:eastAsia="en-US"/>
              </w:rPr>
              <w:t>1 шт.</w:t>
            </w:r>
          </w:p>
          <w:p w:rsidR="00516590" w:rsidRPr="00E45B2F" w:rsidRDefault="00516590" w:rsidP="00E45B2F">
            <w:pPr>
              <w:pStyle w:val="TableParagraph"/>
              <w:tabs>
                <w:tab w:val="left" w:pos="0"/>
              </w:tabs>
              <w:ind w:left="142"/>
              <w:jc w:val="center"/>
              <w:rPr>
                <w:lang w:eastAsia="en-US"/>
              </w:rPr>
            </w:pPr>
          </w:p>
          <w:p w:rsidR="00516590" w:rsidRPr="00E45B2F" w:rsidRDefault="00516590" w:rsidP="00E45B2F">
            <w:pPr>
              <w:pStyle w:val="TableParagraph"/>
              <w:tabs>
                <w:tab w:val="left" w:pos="0"/>
              </w:tabs>
              <w:jc w:val="center"/>
              <w:rPr>
                <w:lang w:val="en-US" w:eastAsia="en-US"/>
              </w:rPr>
            </w:pPr>
            <w:r w:rsidRPr="00E45B2F">
              <w:rPr>
                <w:lang w:val="en-US" w:eastAsia="en-US"/>
              </w:rPr>
              <w:t>1</w:t>
            </w:r>
            <w:r w:rsidRPr="00E45B2F">
              <w:rPr>
                <w:spacing w:val="-1"/>
                <w:lang w:val="en-US" w:eastAsia="en-US"/>
              </w:rPr>
              <w:t xml:space="preserve"> </w:t>
            </w:r>
            <w:r w:rsidRPr="00E45B2F">
              <w:rPr>
                <w:lang w:val="en-US" w:eastAsia="en-US"/>
              </w:rPr>
              <w:t>пара</w:t>
            </w:r>
          </w:p>
          <w:p w:rsidR="00516590" w:rsidRPr="00E45B2F" w:rsidRDefault="00516590" w:rsidP="00E45B2F">
            <w:pPr>
              <w:pStyle w:val="TableParagraph"/>
              <w:tabs>
                <w:tab w:val="left" w:pos="0"/>
              </w:tabs>
              <w:jc w:val="center"/>
              <w:rPr>
                <w:lang w:val="en-US" w:eastAsia="en-US"/>
              </w:rPr>
            </w:pPr>
          </w:p>
          <w:p w:rsidR="00516590" w:rsidRPr="00E45B2F" w:rsidRDefault="00516590" w:rsidP="00E45B2F">
            <w:pPr>
              <w:pStyle w:val="TableParagraph"/>
              <w:tabs>
                <w:tab w:val="left" w:pos="0"/>
              </w:tabs>
              <w:jc w:val="center"/>
              <w:rPr>
                <w:lang w:val="en-US" w:eastAsia="en-US"/>
              </w:rPr>
            </w:pPr>
            <w:r w:rsidRPr="00E45B2F">
              <w:rPr>
                <w:lang w:val="en-US" w:eastAsia="en-US"/>
              </w:rPr>
              <w:t>6 пар</w:t>
            </w:r>
          </w:p>
        </w:tc>
        <w:tc>
          <w:tcPr>
            <w:tcW w:w="1986" w:type="dxa"/>
            <w:tcBorders>
              <w:top w:val="nil"/>
              <w:bottom w:val="nil"/>
            </w:tcBorders>
          </w:tcPr>
          <w:p w:rsidR="00516590" w:rsidRPr="00E45B2F" w:rsidRDefault="00516590" w:rsidP="00E45B2F">
            <w:pPr>
              <w:pStyle w:val="TableParagraph"/>
              <w:ind w:left="55" w:right="118"/>
              <w:rPr>
                <w:lang w:eastAsia="en-US"/>
              </w:rPr>
            </w:pPr>
            <w:r w:rsidRPr="00E45B2F">
              <w:rPr>
                <w:lang w:eastAsia="en-US"/>
              </w:rPr>
              <w:t>Приказ Минтруда России от 09 декабря 2014г.</w:t>
            </w:r>
          </w:p>
          <w:p w:rsidR="00516590" w:rsidRPr="00E45B2F" w:rsidRDefault="00516590" w:rsidP="00ED6929">
            <w:pPr>
              <w:pStyle w:val="TableParagraph"/>
              <w:rPr>
                <w:lang w:val="en-US" w:eastAsia="en-US"/>
              </w:rPr>
            </w:pPr>
            <w:r w:rsidRPr="00E45B2F">
              <w:rPr>
                <w:lang w:val="en-US" w:eastAsia="en-US"/>
              </w:rPr>
              <w:t>№997н</w:t>
            </w:r>
            <w:r w:rsidRPr="00E45B2F">
              <w:rPr>
                <w:spacing w:val="59"/>
                <w:lang w:val="en-US" w:eastAsia="en-US"/>
              </w:rPr>
              <w:t xml:space="preserve"> </w:t>
            </w:r>
            <w:r w:rsidRPr="00E45B2F">
              <w:rPr>
                <w:lang w:val="en-US" w:eastAsia="en-US"/>
              </w:rPr>
              <w:t>п.23</w:t>
            </w:r>
          </w:p>
        </w:tc>
      </w:tr>
      <w:tr w:rsidR="00516590" w:rsidRPr="00F749BE">
        <w:trPr>
          <w:trHeight w:val="3302"/>
        </w:trPr>
        <w:tc>
          <w:tcPr>
            <w:tcW w:w="724" w:type="dxa"/>
            <w:tcBorders>
              <w:top w:val="nil"/>
              <w:bottom w:val="nil"/>
            </w:tcBorders>
          </w:tcPr>
          <w:p w:rsidR="00516590" w:rsidRPr="00E45B2F" w:rsidRDefault="00516590" w:rsidP="00E45B2F">
            <w:pPr>
              <w:pStyle w:val="TableParagraph"/>
              <w:ind w:firstLine="709"/>
              <w:rPr>
                <w:lang w:val="en-US" w:eastAsia="en-US"/>
              </w:rPr>
            </w:pPr>
          </w:p>
        </w:tc>
        <w:tc>
          <w:tcPr>
            <w:tcW w:w="1985" w:type="dxa"/>
            <w:gridSpan w:val="2"/>
            <w:tcBorders>
              <w:top w:val="nil"/>
              <w:bottom w:val="nil"/>
            </w:tcBorders>
          </w:tcPr>
          <w:p w:rsidR="00516590" w:rsidRPr="00E45B2F" w:rsidRDefault="00516590" w:rsidP="00E45B2F">
            <w:pPr>
              <w:pStyle w:val="TableParagraph"/>
              <w:ind w:firstLine="709"/>
              <w:rPr>
                <w:lang w:val="en-US" w:eastAsia="en-US"/>
              </w:rPr>
            </w:pPr>
          </w:p>
        </w:tc>
        <w:tc>
          <w:tcPr>
            <w:tcW w:w="3262" w:type="dxa"/>
            <w:tcBorders>
              <w:top w:val="nil"/>
              <w:bottom w:val="nil"/>
            </w:tcBorders>
          </w:tcPr>
          <w:p w:rsidR="00516590" w:rsidRPr="00E45B2F" w:rsidRDefault="00516590" w:rsidP="00E45B2F">
            <w:pPr>
              <w:pStyle w:val="TableParagraph"/>
              <w:ind w:left="54" w:hanging="54"/>
              <w:rPr>
                <w:b/>
                <w:bCs/>
                <w:lang w:val="en-US" w:eastAsia="en-US"/>
              </w:rPr>
            </w:pPr>
            <w:r w:rsidRPr="00E45B2F">
              <w:rPr>
                <w:b/>
                <w:bCs/>
                <w:lang w:val="en-US" w:eastAsia="en-US"/>
              </w:rPr>
              <w:t>Зимой дополнительно:</w:t>
            </w:r>
          </w:p>
          <w:p w:rsidR="00516590" w:rsidRPr="00E45B2F" w:rsidRDefault="00516590" w:rsidP="00E45B2F">
            <w:pPr>
              <w:pStyle w:val="TableParagraph"/>
              <w:numPr>
                <w:ilvl w:val="0"/>
                <w:numId w:val="36"/>
              </w:numPr>
              <w:tabs>
                <w:tab w:val="left" w:pos="295"/>
              </w:tabs>
              <w:ind w:left="54" w:right="120" w:hanging="52"/>
              <w:rPr>
                <w:lang w:eastAsia="en-US"/>
              </w:rPr>
            </w:pPr>
            <w:r w:rsidRPr="00E45B2F">
              <w:rPr>
                <w:lang w:eastAsia="en-US"/>
              </w:rPr>
              <w:t>Куртка для защиты от общих производственных загрязнений и</w:t>
            </w:r>
            <w:r w:rsidRPr="00E45B2F">
              <w:rPr>
                <w:spacing w:val="-15"/>
                <w:lang w:eastAsia="en-US"/>
              </w:rPr>
              <w:t xml:space="preserve"> </w:t>
            </w:r>
            <w:r w:rsidRPr="00E45B2F">
              <w:rPr>
                <w:lang w:eastAsia="en-US"/>
              </w:rPr>
              <w:t>механических воздействий на утепленной прокладке</w:t>
            </w:r>
          </w:p>
          <w:p w:rsidR="00516590" w:rsidRPr="00E45B2F" w:rsidRDefault="00516590" w:rsidP="00E45B2F">
            <w:pPr>
              <w:pStyle w:val="TableParagraph"/>
              <w:numPr>
                <w:ilvl w:val="0"/>
                <w:numId w:val="36"/>
              </w:numPr>
              <w:tabs>
                <w:tab w:val="left" w:pos="236"/>
              </w:tabs>
              <w:ind w:left="54" w:right="656" w:hanging="52"/>
              <w:rPr>
                <w:lang w:val="en-US" w:eastAsia="en-US"/>
              </w:rPr>
            </w:pPr>
            <w:r w:rsidRPr="00E45B2F">
              <w:rPr>
                <w:lang w:val="en-US" w:eastAsia="en-US"/>
              </w:rPr>
              <w:t xml:space="preserve">Валенки с </w:t>
            </w:r>
            <w:r w:rsidRPr="00E45B2F">
              <w:rPr>
                <w:spacing w:val="-3"/>
                <w:lang w:val="en-US" w:eastAsia="en-US"/>
              </w:rPr>
              <w:t xml:space="preserve">резиновым </w:t>
            </w:r>
            <w:r w:rsidRPr="00E45B2F">
              <w:rPr>
                <w:lang w:val="en-US" w:eastAsia="en-US"/>
              </w:rPr>
              <w:t>низом</w:t>
            </w:r>
          </w:p>
          <w:p w:rsidR="00516590" w:rsidRPr="00E45B2F" w:rsidRDefault="00516590" w:rsidP="00E45B2F">
            <w:pPr>
              <w:pStyle w:val="TableParagraph"/>
              <w:numPr>
                <w:ilvl w:val="0"/>
                <w:numId w:val="36"/>
              </w:numPr>
              <w:tabs>
                <w:tab w:val="left" w:pos="295"/>
              </w:tabs>
              <w:ind w:left="54" w:right="1284" w:hanging="54"/>
              <w:rPr>
                <w:lang w:val="en-US" w:eastAsia="en-US"/>
              </w:rPr>
            </w:pPr>
            <w:r w:rsidRPr="00E45B2F">
              <w:rPr>
                <w:lang w:val="en-US" w:eastAsia="en-US"/>
              </w:rPr>
              <w:t>Головной</w:t>
            </w:r>
            <w:r w:rsidRPr="00E45B2F">
              <w:rPr>
                <w:spacing w:val="-8"/>
                <w:lang w:val="en-US" w:eastAsia="en-US"/>
              </w:rPr>
              <w:t xml:space="preserve"> </w:t>
            </w:r>
            <w:r w:rsidRPr="00E45B2F">
              <w:rPr>
                <w:lang w:val="en-US" w:eastAsia="en-US"/>
              </w:rPr>
              <w:t xml:space="preserve">убор </w:t>
            </w:r>
            <w:r w:rsidRPr="00E45B2F">
              <w:rPr>
                <w:lang w:eastAsia="en-US"/>
              </w:rPr>
              <w:t>у</w:t>
            </w:r>
            <w:r w:rsidRPr="00E45B2F">
              <w:rPr>
                <w:lang w:val="en-US" w:eastAsia="en-US"/>
              </w:rPr>
              <w:t>тепленый</w:t>
            </w:r>
          </w:p>
          <w:p w:rsidR="00516590" w:rsidRPr="00E45B2F" w:rsidRDefault="00516590" w:rsidP="00E45B2F">
            <w:pPr>
              <w:pStyle w:val="TableParagraph"/>
              <w:numPr>
                <w:ilvl w:val="0"/>
                <w:numId w:val="36"/>
              </w:numPr>
              <w:tabs>
                <w:tab w:val="left" w:pos="428"/>
              </w:tabs>
              <w:ind w:left="54" w:right="283" w:hanging="54"/>
              <w:rPr>
                <w:lang w:eastAsia="en-US"/>
              </w:rPr>
            </w:pPr>
            <w:r w:rsidRPr="00E45B2F">
              <w:rPr>
                <w:lang w:eastAsia="en-US"/>
              </w:rPr>
              <w:t>Перчатки с защитным покрытием морозоустойчивые с утепляющими вкладышами</w:t>
            </w:r>
          </w:p>
          <w:p w:rsidR="00516590" w:rsidRPr="00E45B2F" w:rsidRDefault="00516590" w:rsidP="00E45B2F">
            <w:pPr>
              <w:pStyle w:val="TableParagraph"/>
              <w:numPr>
                <w:ilvl w:val="0"/>
                <w:numId w:val="36"/>
              </w:numPr>
              <w:tabs>
                <w:tab w:val="left" w:pos="428"/>
              </w:tabs>
              <w:ind w:left="54" w:right="283" w:hanging="54"/>
              <w:rPr>
                <w:lang w:eastAsia="en-US"/>
              </w:rPr>
            </w:pPr>
            <w:r w:rsidRPr="00E45B2F">
              <w:rPr>
                <w:lang w:eastAsia="en-US"/>
              </w:rPr>
              <w:t>Плащ для защиты от воды</w:t>
            </w:r>
          </w:p>
        </w:tc>
        <w:tc>
          <w:tcPr>
            <w:tcW w:w="1275" w:type="dxa"/>
            <w:tcBorders>
              <w:top w:val="nil"/>
              <w:bottom w:val="nil"/>
            </w:tcBorders>
          </w:tcPr>
          <w:p w:rsidR="00516590" w:rsidRPr="00E45B2F" w:rsidRDefault="00516590" w:rsidP="00E45B2F">
            <w:pPr>
              <w:pStyle w:val="TableParagraph"/>
              <w:jc w:val="center"/>
              <w:rPr>
                <w:lang w:eastAsia="en-US"/>
              </w:rPr>
            </w:pPr>
          </w:p>
          <w:p w:rsidR="00516590" w:rsidRPr="00E45B2F" w:rsidRDefault="00516590" w:rsidP="00E45B2F">
            <w:pPr>
              <w:pStyle w:val="TableParagraph"/>
              <w:ind w:right="23"/>
              <w:jc w:val="center"/>
              <w:rPr>
                <w:lang w:eastAsia="en-US"/>
              </w:rPr>
            </w:pPr>
            <w:r w:rsidRPr="00E45B2F">
              <w:rPr>
                <w:lang w:eastAsia="en-US"/>
              </w:rPr>
              <w:t>1 шт. на</w:t>
            </w:r>
          </w:p>
          <w:p w:rsidR="00516590" w:rsidRPr="00E45B2F" w:rsidRDefault="00516590" w:rsidP="00E45B2F">
            <w:pPr>
              <w:pStyle w:val="TableParagraph"/>
              <w:ind w:right="23"/>
              <w:jc w:val="center"/>
              <w:rPr>
                <w:lang w:eastAsia="en-US"/>
              </w:rPr>
            </w:pPr>
            <w:r w:rsidRPr="00E45B2F">
              <w:rPr>
                <w:lang w:eastAsia="en-US"/>
              </w:rPr>
              <w:t>2,5</w:t>
            </w:r>
            <w:r w:rsidRPr="00E45B2F">
              <w:rPr>
                <w:spacing w:val="-4"/>
                <w:lang w:eastAsia="en-US"/>
              </w:rPr>
              <w:t xml:space="preserve"> </w:t>
            </w:r>
            <w:r w:rsidRPr="00E45B2F">
              <w:rPr>
                <w:lang w:eastAsia="en-US"/>
              </w:rPr>
              <w:t>года</w:t>
            </w:r>
          </w:p>
          <w:p w:rsidR="00516590" w:rsidRPr="00E45B2F" w:rsidRDefault="00516590" w:rsidP="00E45B2F">
            <w:pPr>
              <w:pStyle w:val="TableParagraph"/>
              <w:jc w:val="center"/>
              <w:rPr>
                <w:lang w:eastAsia="en-US"/>
              </w:rPr>
            </w:pPr>
          </w:p>
          <w:p w:rsidR="00516590" w:rsidRPr="00E45B2F" w:rsidRDefault="00516590" w:rsidP="00E45B2F">
            <w:pPr>
              <w:pStyle w:val="TableParagraph"/>
              <w:jc w:val="center"/>
              <w:rPr>
                <w:lang w:eastAsia="en-US"/>
              </w:rPr>
            </w:pPr>
          </w:p>
          <w:p w:rsidR="00516590" w:rsidRPr="00E45B2F" w:rsidRDefault="00516590" w:rsidP="00E45B2F">
            <w:pPr>
              <w:pStyle w:val="TableParagraph"/>
              <w:ind w:right="23"/>
              <w:jc w:val="center"/>
              <w:rPr>
                <w:lang w:eastAsia="en-US"/>
              </w:rPr>
            </w:pPr>
            <w:r w:rsidRPr="00E45B2F">
              <w:rPr>
                <w:lang w:eastAsia="en-US"/>
              </w:rPr>
              <w:t>1 пара на</w:t>
            </w:r>
          </w:p>
          <w:p w:rsidR="00516590" w:rsidRPr="00E45B2F" w:rsidRDefault="00516590" w:rsidP="00E45B2F">
            <w:pPr>
              <w:pStyle w:val="TableParagraph"/>
              <w:ind w:right="25"/>
              <w:jc w:val="center"/>
              <w:rPr>
                <w:lang w:eastAsia="en-US"/>
              </w:rPr>
            </w:pPr>
            <w:r w:rsidRPr="00E45B2F">
              <w:rPr>
                <w:lang w:eastAsia="en-US"/>
              </w:rPr>
              <w:t>3 года</w:t>
            </w:r>
          </w:p>
          <w:p w:rsidR="00516590" w:rsidRPr="00E45B2F" w:rsidRDefault="00516590" w:rsidP="00E45B2F">
            <w:pPr>
              <w:pStyle w:val="TableParagraph"/>
              <w:tabs>
                <w:tab w:val="left" w:pos="366"/>
              </w:tabs>
              <w:jc w:val="center"/>
              <w:rPr>
                <w:lang w:eastAsia="en-US"/>
              </w:rPr>
            </w:pPr>
            <w:r w:rsidRPr="00E45B2F">
              <w:rPr>
                <w:lang w:eastAsia="en-US"/>
              </w:rPr>
              <w:t>1 шт на</w:t>
            </w:r>
          </w:p>
          <w:p w:rsidR="00516590" w:rsidRPr="00E45B2F" w:rsidRDefault="00516590" w:rsidP="00E45B2F">
            <w:pPr>
              <w:pStyle w:val="TableParagraph"/>
              <w:tabs>
                <w:tab w:val="left" w:pos="435"/>
              </w:tabs>
              <w:jc w:val="center"/>
              <w:rPr>
                <w:lang w:eastAsia="en-US"/>
              </w:rPr>
            </w:pPr>
            <w:r w:rsidRPr="00E45B2F">
              <w:rPr>
                <w:lang w:eastAsia="en-US"/>
              </w:rPr>
              <w:t>1 год</w:t>
            </w:r>
          </w:p>
          <w:p w:rsidR="00516590" w:rsidRPr="00E45B2F" w:rsidRDefault="00516590" w:rsidP="00E45B2F">
            <w:pPr>
              <w:pStyle w:val="TableParagraph"/>
              <w:tabs>
                <w:tab w:val="left" w:pos="253"/>
              </w:tabs>
              <w:ind w:right="48"/>
              <w:jc w:val="center"/>
              <w:rPr>
                <w:lang w:eastAsia="en-US"/>
              </w:rPr>
            </w:pPr>
            <w:r w:rsidRPr="00E45B2F">
              <w:rPr>
                <w:lang w:eastAsia="en-US"/>
              </w:rPr>
              <w:t xml:space="preserve">1 пара </w:t>
            </w:r>
            <w:r w:rsidRPr="00E45B2F">
              <w:rPr>
                <w:spacing w:val="-8"/>
                <w:lang w:eastAsia="en-US"/>
              </w:rPr>
              <w:t xml:space="preserve">на </w:t>
            </w:r>
            <w:r w:rsidRPr="00E45B2F">
              <w:rPr>
                <w:lang w:eastAsia="en-US"/>
              </w:rPr>
              <w:t>год</w:t>
            </w:r>
          </w:p>
          <w:p w:rsidR="00516590" w:rsidRPr="00E45B2F" w:rsidRDefault="00516590" w:rsidP="00E45B2F">
            <w:pPr>
              <w:pStyle w:val="TableParagraph"/>
              <w:tabs>
                <w:tab w:val="left" w:pos="253"/>
              </w:tabs>
              <w:ind w:right="48"/>
              <w:jc w:val="center"/>
              <w:rPr>
                <w:lang w:eastAsia="en-US"/>
              </w:rPr>
            </w:pPr>
          </w:p>
          <w:p w:rsidR="00516590" w:rsidRPr="00E45B2F" w:rsidRDefault="00516590" w:rsidP="00E45B2F">
            <w:pPr>
              <w:pStyle w:val="TableParagraph"/>
              <w:tabs>
                <w:tab w:val="left" w:pos="253"/>
              </w:tabs>
              <w:ind w:right="48"/>
              <w:jc w:val="center"/>
              <w:rPr>
                <w:lang w:eastAsia="en-US"/>
              </w:rPr>
            </w:pPr>
          </w:p>
          <w:p w:rsidR="00516590" w:rsidRPr="00E45B2F" w:rsidRDefault="00516590" w:rsidP="00E45B2F">
            <w:pPr>
              <w:pStyle w:val="TableParagraph"/>
              <w:tabs>
                <w:tab w:val="left" w:pos="253"/>
              </w:tabs>
              <w:ind w:right="48"/>
              <w:jc w:val="center"/>
              <w:rPr>
                <w:lang w:eastAsia="en-US"/>
              </w:rPr>
            </w:pPr>
            <w:r w:rsidRPr="00E45B2F">
              <w:rPr>
                <w:lang w:eastAsia="en-US"/>
              </w:rPr>
              <w:t>1 шт. на 2 года</w:t>
            </w:r>
          </w:p>
        </w:tc>
        <w:tc>
          <w:tcPr>
            <w:tcW w:w="1986" w:type="dxa"/>
            <w:tcBorders>
              <w:top w:val="nil"/>
              <w:bottom w:val="nil"/>
            </w:tcBorders>
          </w:tcPr>
          <w:p w:rsidR="00516590" w:rsidRPr="00E45B2F" w:rsidRDefault="00516590" w:rsidP="00E45B2F">
            <w:pPr>
              <w:pStyle w:val="TableParagraph"/>
              <w:ind w:left="55" w:right="98"/>
              <w:rPr>
                <w:lang w:eastAsia="en-US"/>
              </w:rPr>
            </w:pPr>
            <w:r w:rsidRPr="00E45B2F">
              <w:rPr>
                <w:lang w:eastAsia="en-US"/>
              </w:rPr>
              <w:t>Примечание 1б к Приказу Минтруда России от 09 декабря 2014г. №997н</w:t>
            </w:r>
          </w:p>
        </w:tc>
      </w:tr>
      <w:tr w:rsidR="00516590" w:rsidRPr="00F749BE">
        <w:trPr>
          <w:trHeight w:val="80"/>
        </w:trPr>
        <w:tc>
          <w:tcPr>
            <w:tcW w:w="724" w:type="dxa"/>
            <w:tcBorders>
              <w:top w:val="nil"/>
              <w:bottom w:val="single" w:sz="4" w:space="0" w:color="000000"/>
            </w:tcBorders>
          </w:tcPr>
          <w:p w:rsidR="00516590" w:rsidRPr="00E45B2F" w:rsidRDefault="00516590" w:rsidP="00ED6929">
            <w:pPr>
              <w:pStyle w:val="TableParagraph"/>
              <w:rPr>
                <w:lang w:eastAsia="en-US"/>
              </w:rPr>
            </w:pPr>
          </w:p>
        </w:tc>
        <w:tc>
          <w:tcPr>
            <w:tcW w:w="1985" w:type="dxa"/>
            <w:gridSpan w:val="2"/>
            <w:tcBorders>
              <w:top w:val="nil"/>
              <w:bottom w:val="single" w:sz="4" w:space="0" w:color="000000"/>
            </w:tcBorders>
          </w:tcPr>
          <w:p w:rsidR="00516590" w:rsidRPr="00E45B2F" w:rsidRDefault="00516590" w:rsidP="00ED6929">
            <w:pPr>
              <w:pStyle w:val="TableParagraph"/>
              <w:rPr>
                <w:lang w:eastAsia="en-US"/>
              </w:rPr>
            </w:pPr>
          </w:p>
        </w:tc>
        <w:tc>
          <w:tcPr>
            <w:tcW w:w="3262" w:type="dxa"/>
            <w:tcBorders>
              <w:top w:val="nil"/>
              <w:bottom w:val="single" w:sz="4" w:space="0" w:color="000000"/>
            </w:tcBorders>
          </w:tcPr>
          <w:p w:rsidR="00516590" w:rsidRPr="00E45B2F" w:rsidRDefault="00516590" w:rsidP="00E45B2F">
            <w:pPr>
              <w:pStyle w:val="TableParagraph"/>
              <w:tabs>
                <w:tab w:val="left" w:pos="295"/>
              </w:tabs>
              <w:rPr>
                <w:lang w:eastAsia="en-US"/>
              </w:rPr>
            </w:pPr>
          </w:p>
        </w:tc>
        <w:tc>
          <w:tcPr>
            <w:tcW w:w="1275" w:type="dxa"/>
            <w:tcBorders>
              <w:top w:val="nil"/>
              <w:bottom w:val="single" w:sz="4" w:space="0" w:color="000000"/>
            </w:tcBorders>
          </w:tcPr>
          <w:p w:rsidR="00516590" w:rsidRPr="00E45B2F" w:rsidRDefault="00516590" w:rsidP="00ED6929">
            <w:pPr>
              <w:pStyle w:val="TableParagraph"/>
              <w:rPr>
                <w:lang w:val="en-US" w:eastAsia="en-US"/>
              </w:rPr>
            </w:pPr>
          </w:p>
        </w:tc>
        <w:tc>
          <w:tcPr>
            <w:tcW w:w="1986" w:type="dxa"/>
            <w:tcBorders>
              <w:top w:val="nil"/>
              <w:bottom w:val="single" w:sz="4" w:space="0" w:color="000000"/>
            </w:tcBorders>
          </w:tcPr>
          <w:p w:rsidR="00516590" w:rsidRPr="00E45B2F" w:rsidRDefault="00516590" w:rsidP="00ED6929">
            <w:pPr>
              <w:pStyle w:val="TableParagraph"/>
              <w:rPr>
                <w:lang w:val="en-US" w:eastAsia="en-US"/>
              </w:rPr>
            </w:pPr>
          </w:p>
        </w:tc>
      </w:tr>
      <w:tr w:rsidR="00516590" w:rsidRPr="00F749BE">
        <w:trPr>
          <w:trHeight w:val="1085"/>
        </w:trPr>
        <w:tc>
          <w:tcPr>
            <w:tcW w:w="724" w:type="dxa"/>
            <w:tcBorders>
              <w:top w:val="single" w:sz="4" w:space="0" w:color="000000"/>
              <w:left w:val="single" w:sz="4" w:space="0" w:color="000000"/>
              <w:right w:val="single" w:sz="4" w:space="0" w:color="000000"/>
            </w:tcBorders>
          </w:tcPr>
          <w:p w:rsidR="00516590" w:rsidRPr="00E45B2F" w:rsidRDefault="00516590" w:rsidP="00E45B2F">
            <w:pPr>
              <w:pStyle w:val="TableParagraph"/>
              <w:ind w:left="160" w:firstLine="969"/>
              <w:rPr>
                <w:lang w:eastAsia="en-US"/>
              </w:rPr>
            </w:pPr>
            <w:r w:rsidRPr="00E45B2F">
              <w:rPr>
                <w:lang w:eastAsia="en-US"/>
              </w:rPr>
              <w:t>3</w:t>
            </w:r>
            <w:r w:rsidRPr="00E45B2F">
              <w:rPr>
                <w:lang w:val="en-US" w:eastAsia="en-US"/>
              </w:rPr>
              <w:t>3</w:t>
            </w:r>
            <w:r w:rsidRPr="00E45B2F">
              <w:rPr>
                <w:lang w:eastAsia="en-US"/>
              </w:rPr>
              <w:t>.</w:t>
            </w:r>
          </w:p>
        </w:tc>
        <w:tc>
          <w:tcPr>
            <w:tcW w:w="1985" w:type="dxa"/>
            <w:gridSpan w:val="2"/>
            <w:tcBorders>
              <w:top w:val="single" w:sz="4" w:space="0" w:color="000000"/>
              <w:left w:val="single" w:sz="4" w:space="0" w:color="000000"/>
              <w:right w:val="single" w:sz="4" w:space="0" w:color="000000"/>
            </w:tcBorders>
          </w:tcPr>
          <w:p w:rsidR="00516590" w:rsidRPr="00E45B2F" w:rsidRDefault="00516590" w:rsidP="00E45B2F">
            <w:pPr>
              <w:pStyle w:val="TableParagraph"/>
              <w:ind w:left="59" w:right="328"/>
              <w:rPr>
                <w:lang w:val="en-US" w:eastAsia="en-US"/>
              </w:rPr>
            </w:pPr>
            <w:r w:rsidRPr="00E45B2F">
              <w:rPr>
                <w:lang w:val="en-US" w:eastAsia="en-US"/>
              </w:rPr>
              <w:t>Заведующий библиотекой</w:t>
            </w:r>
          </w:p>
        </w:tc>
        <w:tc>
          <w:tcPr>
            <w:tcW w:w="3262" w:type="dxa"/>
            <w:tcBorders>
              <w:top w:val="single" w:sz="4" w:space="0" w:color="000000"/>
              <w:left w:val="single" w:sz="4" w:space="0" w:color="000000"/>
              <w:right w:val="single" w:sz="4" w:space="0" w:color="000000"/>
            </w:tcBorders>
          </w:tcPr>
          <w:p w:rsidR="00516590" w:rsidRPr="00E45B2F" w:rsidRDefault="00516590" w:rsidP="00E45B2F">
            <w:pPr>
              <w:pStyle w:val="TableParagraph"/>
              <w:ind w:left="59" w:right="389" w:hanging="57"/>
              <w:rPr>
                <w:lang w:eastAsia="en-US"/>
              </w:rPr>
            </w:pPr>
            <w:r w:rsidRPr="00E45B2F">
              <w:rPr>
                <w:lang w:eastAsia="en-US"/>
              </w:rPr>
              <w:t>1. Халат для защиты от общих производственных</w:t>
            </w:r>
          </w:p>
          <w:p w:rsidR="00516590" w:rsidRPr="00E45B2F" w:rsidRDefault="00516590" w:rsidP="00E45B2F">
            <w:pPr>
              <w:pStyle w:val="TableParagraph"/>
              <w:ind w:left="59" w:right="106"/>
              <w:rPr>
                <w:lang w:eastAsia="en-US"/>
              </w:rPr>
            </w:pPr>
            <w:r w:rsidRPr="00E45B2F">
              <w:rPr>
                <w:sz w:val="24"/>
                <w:szCs w:val="24"/>
                <w:lang w:val="en-US" w:eastAsia="en-US"/>
              </w:rPr>
              <w:t>загрязнений и механических воздействий</w:t>
            </w:r>
          </w:p>
        </w:tc>
        <w:tc>
          <w:tcPr>
            <w:tcW w:w="1275" w:type="dxa"/>
            <w:tcBorders>
              <w:top w:val="single" w:sz="4" w:space="0" w:color="000000"/>
              <w:left w:val="single" w:sz="4" w:space="0" w:color="000000"/>
              <w:right w:val="single" w:sz="4" w:space="0" w:color="000000"/>
            </w:tcBorders>
          </w:tcPr>
          <w:p w:rsidR="00516590" w:rsidRPr="00E45B2F" w:rsidRDefault="00516590" w:rsidP="00E45B2F">
            <w:pPr>
              <w:pStyle w:val="TableParagraph"/>
              <w:ind w:right="285"/>
              <w:jc w:val="center"/>
              <w:rPr>
                <w:lang w:val="en-US" w:eastAsia="en-US"/>
              </w:rPr>
            </w:pPr>
            <w:r w:rsidRPr="00E45B2F">
              <w:rPr>
                <w:lang w:val="en-US" w:eastAsia="en-US"/>
              </w:rPr>
              <w:t>1 шт.</w:t>
            </w:r>
          </w:p>
        </w:tc>
        <w:tc>
          <w:tcPr>
            <w:tcW w:w="1986" w:type="dxa"/>
            <w:tcBorders>
              <w:top w:val="single" w:sz="4" w:space="0" w:color="000000"/>
              <w:left w:val="single" w:sz="4" w:space="0" w:color="000000"/>
              <w:right w:val="single" w:sz="4" w:space="0" w:color="000000"/>
            </w:tcBorders>
          </w:tcPr>
          <w:p w:rsidR="00516590" w:rsidRPr="00E45B2F" w:rsidRDefault="00516590" w:rsidP="00E45B2F">
            <w:pPr>
              <w:pStyle w:val="TableParagraph"/>
              <w:ind w:left="60" w:right="123"/>
              <w:rPr>
                <w:lang w:eastAsia="en-US"/>
              </w:rPr>
            </w:pPr>
            <w:r w:rsidRPr="00E45B2F">
              <w:rPr>
                <w:lang w:eastAsia="en-US"/>
              </w:rPr>
              <w:t xml:space="preserve">Приказ Минтруда России от 09 </w:t>
            </w:r>
            <w:r w:rsidRPr="00E45B2F">
              <w:rPr>
                <w:sz w:val="24"/>
                <w:szCs w:val="24"/>
                <w:lang w:eastAsia="en-US"/>
              </w:rPr>
              <w:t>декабря 2014г.</w:t>
            </w:r>
          </w:p>
          <w:p w:rsidR="00516590" w:rsidRPr="00E45B2F" w:rsidRDefault="00516590" w:rsidP="00E45B2F">
            <w:pPr>
              <w:pStyle w:val="TableParagraph"/>
              <w:ind w:left="60"/>
              <w:rPr>
                <w:lang w:eastAsia="en-US"/>
              </w:rPr>
            </w:pPr>
            <w:r w:rsidRPr="00E45B2F">
              <w:rPr>
                <w:sz w:val="24"/>
                <w:szCs w:val="24"/>
                <w:lang w:eastAsia="en-US"/>
              </w:rPr>
              <w:t>№997н</w:t>
            </w:r>
            <w:r w:rsidRPr="00E45B2F">
              <w:rPr>
                <w:spacing w:val="59"/>
                <w:sz w:val="24"/>
                <w:szCs w:val="24"/>
                <w:lang w:eastAsia="en-US"/>
              </w:rPr>
              <w:t xml:space="preserve"> </w:t>
            </w:r>
            <w:r w:rsidRPr="00E45B2F">
              <w:rPr>
                <w:sz w:val="24"/>
                <w:szCs w:val="24"/>
                <w:lang w:eastAsia="en-US"/>
              </w:rPr>
              <w:t>п.30</w:t>
            </w:r>
          </w:p>
        </w:tc>
      </w:tr>
      <w:tr w:rsidR="00516590"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67"/>
        </w:trPr>
        <w:tc>
          <w:tcPr>
            <w:tcW w:w="724"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right="211" w:firstLine="709"/>
              <w:jc w:val="right"/>
              <w:rPr>
                <w:sz w:val="24"/>
                <w:szCs w:val="24"/>
                <w:lang w:eastAsia="en-US"/>
              </w:rPr>
            </w:pPr>
            <w:r w:rsidRPr="00E45B2F">
              <w:rPr>
                <w:sz w:val="24"/>
                <w:szCs w:val="24"/>
                <w:lang w:eastAsia="en-US"/>
              </w:rPr>
              <w:t>4</w:t>
            </w:r>
            <w:r w:rsidRPr="00E45B2F">
              <w:rPr>
                <w:sz w:val="24"/>
                <w:szCs w:val="24"/>
                <w:lang w:val="en-US" w:eastAsia="en-US"/>
              </w:rPr>
              <w:t>4</w:t>
            </w:r>
            <w:r w:rsidRPr="00E45B2F">
              <w:rPr>
                <w:sz w:val="24"/>
                <w:szCs w:val="24"/>
                <w:lang w:eastAsia="en-US"/>
              </w:rPr>
              <w:t>.</w:t>
            </w:r>
          </w:p>
        </w:tc>
        <w:tc>
          <w:tcPr>
            <w:tcW w:w="1985" w:type="dxa"/>
            <w:gridSpan w:val="2"/>
            <w:tcBorders>
              <w:left w:val="single" w:sz="8" w:space="0" w:color="000000"/>
              <w:bottom w:val="single" w:sz="8" w:space="0" w:color="000000"/>
              <w:right w:val="single" w:sz="8" w:space="0" w:color="000000"/>
            </w:tcBorders>
          </w:tcPr>
          <w:p w:rsidR="00516590" w:rsidRPr="00E45B2F" w:rsidRDefault="00516590" w:rsidP="00E45B2F">
            <w:pPr>
              <w:pStyle w:val="TableParagraph"/>
              <w:ind w:left="54" w:right="331"/>
              <w:rPr>
                <w:sz w:val="24"/>
                <w:szCs w:val="24"/>
                <w:lang w:val="en-US" w:eastAsia="en-US"/>
              </w:rPr>
            </w:pPr>
            <w:r w:rsidRPr="00E45B2F">
              <w:rPr>
                <w:sz w:val="24"/>
                <w:szCs w:val="24"/>
                <w:lang w:val="en-US" w:eastAsia="en-US"/>
              </w:rPr>
              <w:t>Заведующий хозяйством</w:t>
            </w:r>
          </w:p>
        </w:tc>
        <w:tc>
          <w:tcPr>
            <w:tcW w:w="3262" w:type="dxa"/>
            <w:tcBorders>
              <w:left w:val="single" w:sz="8" w:space="0" w:color="000000"/>
              <w:bottom w:val="single" w:sz="8" w:space="0" w:color="000000"/>
              <w:right w:val="single" w:sz="8" w:space="0" w:color="000000"/>
            </w:tcBorders>
          </w:tcPr>
          <w:p w:rsidR="00516590" w:rsidRPr="00E45B2F" w:rsidRDefault="00516590" w:rsidP="00ED6929">
            <w:pPr>
              <w:pStyle w:val="TableParagraph"/>
              <w:rPr>
                <w:sz w:val="24"/>
                <w:szCs w:val="24"/>
                <w:lang w:val="en-US" w:eastAsia="en-US"/>
              </w:rPr>
            </w:pPr>
          </w:p>
          <w:p w:rsidR="00516590" w:rsidRPr="00E45B2F" w:rsidRDefault="00516590" w:rsidP="00E45B2F">
            <w:pPr>
              <w:pStyle w:val="TableParagraph"/>
              <w:numPr>
                <w:ilvl w:val="0"/>
                <w:numId w:val="33"/>
              </w:numPr>
              <w:tabs>
                <w:tab w:val="left" w:pos="295"/>
              </w:tabs>
              <w:ind w:left="54" w:right="120" w:hanging="52"/>
              <w:rPr>
                <w:sz w:val="24"/>
                <w:szCs w:val="24"/>
                <w:lang w:eastAsia="en-US"/>
              </w:rPr>
            </w:pPr>
            <w:r w:rsidRPr="00E45B2F">
              <w:rPr>
                <w:sz w:val="24"/>
                <w:szCs w:val="24"/>
                <w:lang w:eastAsia="en-US"/>
              </w:rPr>
              <w:t>Халат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516590" w:rsidRPr="00E45B2F" w:rsidRDefault="00516590" w:rsidP="00E45B2F">
            <w:pPr>
              <w:pStyle w:val="TableParagraph"/>
              <w:numPr>
                <w:ilvl w:val="0"/>
                <w:numId w:val="33"/>
              </w:numPr>
              <w:tabs>
                <w:tab w:val="left" w:pos="295"/>
              </w:tabs>
              <w:ind w:left="54" w:right="293" w:hanging="52"/>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tc>
        <w:tc>
          <w:tcPr>
            <w:tcW w:w="1275"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302"/>
              <w:rPr>
                <w:sz w:val="24"/>
                <w:szCs w:val="24"/>
                <w:lang w:val="en-US" w:eastAsia="en-US"/>
              </w:rPr>
            </w:pPr>
            <w:r w:rsidRPr="00E45B2F">
              <w:rPr>
                <w:sz w:val="24"/>
                <w:szCs w:val="24"/>
                <w:lang w:val="en-US" w:eastAsia="en-US"/>
              </w:rPr>
              <w:t>1 шт.</w:t>
            </w: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300"/>
              <w:rPr>
                <w:sz w:val="24"/>
                <w:szCs w:val="24"/>
                <w:lang w:val="en-US" w:eastAsia="en-US"/>
              </w:rPr>
            </w:pPr>
          </w:p>
          <w:p w:rsidR="00516590" w:rsidRPr="00E45B2F" w:rsidRDefault="00516590" w:rsidP="00E45B2F">
            <w:pPr>
              <w:pStyle w:val="TableParagraph"/>
              <w:ind w:left="300"/>
              <w:rPr>
                <w:sz w:val="24"/>
                <w:szCs w:val="24"/>
                <w:lang w:val="en-US" w:eastAsia="en-US"/>
              </w:rPr>
            </w:pPr>
            <w:r w:rsidRPr="00E45B2F">
              <w:rPr>
                <w:sz w:val="24"/>
                <w:szCs w:val="24"/>
                <w:lang w:val="en-US" w:eastAsia="en-US"/>
              </w:rPr>
              <w:t>6</w:t>
            </w:r>
            <w:r w:rsidRPr="00E45B2F">
              <w:rPr>
                <w:spacing w:val="-1"/>
                <w:sz w:val="24"/>
                <w:szCs w:val="24"/>
                <w:lang w:val="en-US" w:eastAsia="en-US"/>
              </w:rPr>
              <w:t xml:space="preserve"> </w:t>
            </w:r>
            <w:r w:rsidRPr="00E45B2F">
              <w:rPr>
                <w:sz w:val="24"/>
                <w:szCs w:val="24"/>
                <w:lang w:val="en-US" w:eastAsia="en-US"/>
              </w:rPr>
              <w:t>пар</w:t>
            </w:r>
          </w:p>
        </w:tc>
        <w:tc>
          <w:tcPr>
            <w:tcW w:w="1986"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left="55" w:right="138"/>
              <w:rPr>
                <w:sz w:val="24"/>
                <w:szCs w:val="24"/>
                <w:lang w:eastAsia="en-US"/>
              </w:rPr>
            </w:pPr>
            <w:r w:rsidRPr="00E45B2F">
              <w:rPr>
                <w:sz w:val="24"/>
                <w:szCs w:val="24"/>
                <w:lang w:eastAsia="en-US"/>
              </w:rPr>
              <w:t>Приказ</w:t>
            </w:r>
            <w:r w:rsidRPr="00E45B2F">
              <w:rPr>
                <w:spacing w:val="-10"/>
                <w:sz w:val="24"/>
                <w:szCs w:val="24"/>
                <w:lang w:eastAsia="en-US"/>
              </w:rPr>
              <w:t xml:space="preserve"> </w:t>
            </w:r>
            <w:r w:rsidRPr="00E45B2F">
              <w:rPr>
                <w:sz w:val="24"/>
                <w:szCs w:val="24"/>
                <w:lang w:eastAsia="en-US"/>
              </w:rPr>
              <w:t>Минтруда России от 09 декабря 2014г. №997н п.32</w:t>
            </w:r>
          </w:p>
        </w:tc>
      </w:tr>
      <w:tr w:rsidR="00516590"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8"/>
        </w:trPr>
        <w:tc>
          <w:tcPr>
            <w:tcW w:w="724"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right="211" w:firstLine="709"/>
              <w:jc w:val="right"/>
              <w:rPr>
                <w:sz w:val="24"/>
                <w:szCs w:val="24"/>
                <w:lang w:eastAsia="en-US"/>
              </w:rPr>
            </w:pPr>
            <w:r w:rsidRPr="00E45B2F">
              <w:rPr>
                <w:sz w:val="24"/>
                <w:szCs w:val="24"/>
                <w:lang w:eastAsia="en-US"/>
              </w:rPr>
              <w:t>5</w:t>
            </w:r>
            <w:r w:rsidRPr="00E45B2F">
              <w:rPr>
                <w:sz w:val="24"/>
                <w:szCs w:val="24"/>
                <w:lang w:val="en-US" w:eastAsia="en-US"/>
              </w:rPr>
              <w:t>5</w:t>
            </w:r>
            <w:r w:rsidRPr="00E45B2F">
              <w:rPr>
                <w:sz w:val="24"/>
                <w:szCs w:val="24"/>
                <w:lang w:eastAsia="en-US"/>
              </w:rPr>
              <w:t>.</w:t>
            </w:r>
          </w:p>
        </w:tc>
        <w:tc>
          <w:tcPr>
            <w:tcW w:w="1985" w:type="dxa"/>
            <w:gridSpan w:val="2"/>
            <w:tcBorders>
              <w:top w:val="single" w:sz="8" w:space="0" w:color="000000"/>
              <w:left w:val="single" w:sz="8" w:space="0" w:color="000000"/>
              <w:bottom w:val="single" w:sz="8" w:space="0" w:color="000000"/>
              <w:right w:val="single" w:sz="8" w:space="0" w:color="000000"/>
            </w:tcBorders>
          </w:tcPr>
          <w:p w:rsidR="00516590" w:rsidRPr="00E45B2F" w:rsidRDefault="00516590" w:rsidP="00ED6929">
            <w:pPr>
              <w:pStyle w:val="TableParagraph"/>
              <w:rPr>
                <w:sz w:val="24"/>
                <w:szCs w:val="24"/>
                <w:lang w:val="en-US" w:eastAsia="en-US"/>
              </w:rPr>
            </w:pPr>
            <w:r w:rsidRPr="00E45B2F">
              <w:rPr>
                <w:sz w:val="24"/>
                <w:szCs w:val="24"/>
                <w:lang w:val="en-US" w:eastAsia="en-US"/>
              </w:rPr>
              <w:t>Лаборант</w:t>
            </w:r>
          </w:p>
        </w:tc>
        <w:tc>
          <w:tcPr>
            <w:tcW w:w="3262"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numPr>
                <w:ilvl w:val="0"/>
                <w:numId w:val="32"/>
              </w:numPr>
              <w:tabs>
                <w:tab w:val="left" w:pos="295"/>
              </w:tabs>
              <w:ind w:left="54" w:right="120" w:hanging="54"/>
              <w:rPr>
                <w:sz w:val="24"/>
                <w:szCs w:val="24"/>
                <w:lang w:eastAsia="en-US"/>
              </w:rPr>
            </w:pPr>
            <w:r w:rsidRPr="00E45B2F">
              <w:rPr>
                <w:sz w:val="24"/>
                <w:szCs w:val="24"/>
                <w:lang w:eastAsia="en-US"/>
              </w:rPr>
              <w:t>Халат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516590" w:rsidRPr="00E45B2F" w:rsidRDefault="00516590" w:rsidP="00E45B2F">
            <w:pPr>
              <w:pStyle w:val="TableParagraph"/>
              <w:numPr>
                <w:ilvl w:val="0"/>
                <w:numId w:val="32"/>
              </w:numPr>
              <w:tabs>
                <w:tab w:val="left" w:pos="295"/>
              </w:tabs>
              <w:ind w:left="54" w:right="308" w:hanging="54"/>
              <w:rPr>
                <w:sz w:val="24"/>
                <w:szCs w:val="24"/>
                <w:lang w:eastAsia="en-US"/>
              </w:rPr>
            </w:pPr>
            <w:r w:rsidRPr="00E45B2F">
              <w:rPr>
                <w:sz w:val="24"/>
                <w:szCs w:val="24"/>
                <w:lang w:eastAsia="en-US"/>
              </w:rPr>
              <w:t>Фартук из полимерных материалов с</w:t>
            </w:r>
            <w:r w:rsidRPr="00E45B2F">
              <w:rPr>
                <w:spacing w:val="-10"/>
                <w:sz w:val="24"/>
                <w:szCs w:val="24"/>
                <w:lang w:eastAsia="en-US"/>
              </w:rPr>
              <w:t xml:space="preserve"> </w:t>
            </w:r>
            <w:r w:rsidRPr="00E45B2F">
              <w:rPr>
                <w:sz w:val="24"/>
                <w:szCs w:val="24"/>
                <w:lang w:eastAsia="en-US"/>
              </w:rPr>
              <w:t>нагрудником</w:t>
            </w:r>
          </w:p>
          <w:p w:rsidR="00516590" w:rsidRPr="00E45B2F" w:rsidRDefault="00516590" w:rsidP="00E45B2F">
            <w:pPr>
              <w:pStyle w:val="TableParagraph"/>
              <w:numPr>
                <w:ilvl w:val="0"/>
                <w:numId w:val="32"/>
              </w:numPr>
              <w:tabs>
                <w:tab w:val="left" w:pos="295"/>
              </w:tabs>
              <w:ind w:left="54" w:right="293" w:hanging="52"/>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p w:rsidR="00516590" w:rsidRPr="00E45B2F" w:rsidRDefault="00516590" w:rsidP="00E45B2F">
            <w:pPr>
              <w:pStyle w:val="TableParagraph"/>
              <w:numPr>
                <w:ilvl w:val="0"/>
                <w:numId w:val="32"/>
              </w:numPr>
              <w:tabs>
                <w:tab w:val="left" w:pos="295"/>
              </w:tabs>
              <w:ind w:left="295" w:hanging="293"/>
              <w:rPr>
                <w:sz w:val="24"/>
                <w:szCs w:val="24"/>
                <w:lang w:val="en-US" w:eastAsia="en-US"/>
              </w:rPr>
            </w:pPr>
            <w:r w:rsidRPr="00E45B2F">
              <w:rPr>
                <w:sz w:val="24"/>
                <w:szCs w:val="24"/>
                <w:lang w:val="en-US" w:eastAsia="en-US"/>
              </w:rPr>
              <w:t>Перчатки</w:t>
            </w:r>
            <w:r w:rsidRPr="00E45B2F">
              <w:rPr>
                <w:spacing w:val="-1"/>
                <w:sz w:val="24"/>
                <w:szCs w:val="24"/>
                <w:lang w:val="en-US" w:eastAsia="en-US"/>
              </w:rPr>
              <w:t xml:space="preserve"> </w:t>
            </w:r>
            <w:r w:rsidRPr="00E45B2F">
              <w:rPr>
                <w:sz w:val="24"/>
                <w:szCs w:val="24"/>
                <w:lang w:val="en-US" w:eastAsia="en-US"/>
              </w:rPr>
              <w:t>резиновые</w:t>
            </w:r>
          </w:p>
          <w:p w:rsidR="00516590" w:rsidRPr="00E45B2F" w:rsidRDefault="00516590" w:rsidP="00E45B2F">
            <w:pPr>
              <w:pStyle w:val="TableParagraph"/>
              <w:numPr>
                <w:ilvl w:val="0"/>
                <w:numId w:val="32"/>
              </w:numPr>
              <w:tabs>
                <w:tab w:val="left" w:pos="295"/>
              </w:tabs>
              <w:ind w:left="295" w:hanging="293"/>
              <w:rPr>
                <w:sz w:val="24"/>
                <w:szCs w:val="24"/>
                <w:lang w:val="en-US" w:eastAsia="en-US"/>
              </w:rPr>
            </w:pPr>
            <w:r w:rsidRPr="00E45B2F">
              <w:rPr>
                <w:sz w:val="24"/>
                <w:szCs w:val="24"/>
                <w:lang w:val="en-US" w:eastAsia="en-US"/>
              </w:rPr>
              <w:t>Очки</w:t>
            </w:r>
            <w:r w:rsidRPr="00E45B2F">
              <w:rPr>
                <w:spacing w:val="-1"/>
                <w:sz w:val="24"/>
                <w:szCs w:val="24"/>
                <w:lang w:val="en-US" w:eastAsia="en-US"/>
              </w:rPr>
              <w:t xml:space="preserve"> </w:t>
            </w:r>
            <w:r w:rsidRPr="00E45B2F">
              <w:rPr>
                <w:sz w:val="24"/>
                <w:szCs w:val="24"/>
                <w:lang w:val="en-US" w:eastAsia="en-US"/>
              </w:rPr>
              <w:t>защитные</w:t>
            </w:r>
          </w:p>
          <w:p w:rsidR="00516590" w:rsidRPr="00E45B2F" w:rsidRDefault="00516590" w:rsidP="00E45B2F">
            <w:pPr>
              <w:pStyle w:val="TableParagraph"/>
              <w:numPr>
                <w:ilvl w:val="0"/>
                <w:numId w:val="32"/>
              </w:numPr>
              <w:tabs>
                <w:tab w:val="left" w:pos="295"/>
              </w:tabs>
              <w:ind w:left="54" w:right="94" w:hanging="52"/>
              <w:rPr>
                <w:sz w:val="24"/>
                <w:szCs w:val="24"/>
                <w:lang w:eastAsia="en-US"/>
              </w:rPr>
            </w:pPr>
            <w:r w:rsidRPr="00E45B2F">
              <w:rPr>
                <w:sz w:val="24"/>
                <w:szCs w:val="24"/>
                <w:lang w:eastAsia="en-US"/>
              </w:rPr>
              <w:t>Средство индивидуальной защиты органов дыхания фильтрующее или изолирующее</w:t>
            </w:r>
          </w:p>
        </w:tc>
        <w:tc>
          <w:tcPr>
            <w:tcW w:w="1275"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46" w:right="26"/>
              <w:jc w:val="center"/>
              <w:rPr>
                <w:sz w:val="24"/>
                <w:szCs w:val="24"/>
                <w:lang w:eastAsia="en-US"/>
              </w:rPr>
            </w:pPr>
            <w:r w:rsidRPr="00E45B2F">
              <w:rPr>
                <w:sz w:val="24"/>
                <w:szCs w:val="24"/>
                <w:lang w:eastAsia="en-US"/>
              </w:rPr>
              <w:t>1 шт.</w:t>
            </w: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left="46" w:right="26"/>
              <w:jc w:val="center"/>
              <w:rPr>
                <w:sz w:val="24"/>
                <w:szCs w:val="24"/>
                <w:lang w:eastAsia="en-US"/>
              </w:rPr>
            </w:pPr>
          </w:p>
          <w:p w:rsidR="00516590" w:rsidRPr="00E45B2F" w:rsidRDefault="00516590" w:rsidP="00E45B2F">
            <w:pPr>
              <w:pStyle w:val="TableParagraph"/>
              <w:ind w:left="46" w:right="26"/>
              <w:jc w:val="center"/>
              <w:rPr>
                <w:sz w:val="24"/>
                <w:szCs w:val="24"/>
                <w:lang w:eastAsia="en-US"/>
              </w:rPr>
            </w:pPr>
            <w:r w:rsidRPr="00E45B2F">
              <w:rPr>
                <w:sz w:val="24"/>
                <w:szCs w:val="24"/>
                <w:lang w:eastAsia="en-US"/>
              </w:rPr>
              <w:t>1 дежурн.</w:t>
            </w: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left="46" w:right="26"/>
              <w:jc w:val="center"/>
              <w:rPr>
                <w:sz w:val="24"/>
                <w:szCs w:val="24"/>
                <w:lang w:eastAsia="en-US"/>
              </w:rPr>
            </w:pPr>
            <w:r w:rsidRPr="00E45B2F">
              <w:rPr>
                <w:sz w:val="24"/>
                <w:szCs w:val="24"/>
                <w:lang w:eastAsia="en-US"/>
              </w:rPr>
              <w:t>12 пар</w:t>
            </w: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right="34"/>
              <w:jc w:val="center"/>
              <w:rPr>
                <w:sz w:val="24"/>
                <w:szCs w:val="24"/>
                <w:lang w:eastAsia="en-US"/>
              </w:rPr>
            </w:pPr>
            <w:r w:rsidRPr="00E45B2F">
              <w:rPr>
                <w:sz w:val="24"/>
                <w:szCs w:val="24"/>
                <w:lang w:eastAsia="en-US"/>
              </w:rPr>
              <w:t xml:space="preserve">12 пар </w:t>
            </w:r>
          </w:p>
          <w:p w:rsidR="00516590" w:rsidRPr="00E45B2F" w:rsidRDefault="00516590" w:rsidP="00E45B2F">
            <w:pPr>
              <w:pStyle w:val="TableParagraph"/>
              <w:ind w:right="34"/>
              <w:jc w:val="center"/>
              <w:rPr>
                <w:sz w:val="24"/>
                <w:szCs w:val="24"/>
                <w:lang w:eastAsia="en-US"/>
              </w:rPr>
            </w:pPr>
            <w:r w:rsidRPr="00E45B2F">
              <w:rPr>
                <w:sz w:val="24"/>
                <w:szCs w:val="24"/>
                <w:lang w:eastAsia="en-US"/>
              </w:rPr>
              <w:t>до износа до износа</w:t>
            </w:r>
          </w:p>
        </w:tc>
        <w:tc>
          <w:tcPr>
            <w:tcW w:w="1986"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п.66</w:t>
            </w:r>
          </w:p>
        </w:tc>
      </w:tr>
      <w:tr w:rsidR="00516590"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8"/>
        </w:trPr>
        <w:tc>
          <w:tcPr>
            <w:tcW w:w="724"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right="211" w:firstLine="709"/>
              <w:jc w:val="right"/>
              <w:rPr>
                <w:sz w:val="24"/>
                <w:szCs w:val="24"/>
                <w:lang w:eastAsia="en-US"/>
              </w:rPr>
            </w:pPr>
            <w:r w:rsidRPr="00E45B2F">
              <w:rPr>
                <w:sz w:val="24"/>
                <w:szCs w:val="24"/>
                <w:lang w:eastAsia="en-US"/>
              </w:rPr>
              <w:t>6</w:t>
            </w:r>
            <w:r w:rsidRPr="00E45B2F">
              <w:rPr>
                <w:sz w:val="24"/>
                <w:szCs w:val="24"/>
                <w:lang w:val="en-US" w:eastAsia="en-US"/>
              </w:rPr>
              <w:t>6</w:t>
            </w:r>
            <w:r w:rsidRPr="00E45B2F">
              <w:rPr>
                <w:sz w:val="24"/>
                <w:szCs w:val="24"/>
                <w:lang w:eastAsia="en-US"/>
              </w:rPr>
              <w:t>.</w:t>
            </w:r>
          </w:p>
        </w:tc>
        <w:tc>
          <w:tcPr>
            <w:tcW w:w="1985" w:type="dxa"/>
            <w:gridSpan w:val="2"/>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54" w:right="102"/>
              <w:rPr>
                <w:sz w:val="24"/>
                <w:szCs w:val="24"/>
                <w:lang w:val="en-US" w:eastAsia="en-US"/>
              </w:rPr>
            </w:pPr>
            <w:r w:rsidRPr="00E45B2F">
              <w:rPr>
                <w:sz w:val="24"/>
                <w:szCs w:val="24"/>
                <w:lang w:val="en-US" w:eastAsia="en-US"/>
              </w:rPr>
              <w:t>Рабочий по обслуживанию здания</w:t>
            </w:r>
          </w:p>
        </w:tc>
        <w:tc>
          <w:tcPr>
            <w:tcW w:w="3262"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numPr>
                <w:ilvl w:val="0"/>
                <w:numId w:val="31"/>
              </w:numPr>
              <w:tabs>
                <w:tab w:val="left" w:pos="295"/>
              </w:tabs>
              <w:ind w:left="54" w:right="120" w:hanging="52"/>
              <w:rPr>
                <w:sz w:val="24"/>
                <w:szCs w:val="24"/>
                <w:lang w:eastAsia="en-US"/>
              </w:rPr>
            </w:pPr>
            <w:r w:rsidRPr="00E45B2F">
              <w:rPr>
                <w:sz w:val="24"/>
                <w:szCs w:val="24"/>
                <w:lang w:eastAsia="en-US"/>
              </w:rPr>
              <w:t>Костюм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516590" w:rsidRPr="00E45B2F" w:rsidRDefault="00516590" w:rsidP="00E45B2F">
            <w:pPr>
              <w:pStyle w:val="TableParagraph"/>
              <w:numPr>
                <w:ilvl w:val="0"/>
                <w:numId w:val="31"/>
              </w:numPr>
              <w:tabs>
                <w:tab w:val="left" w:pos="295"/>
              </w:tabs>
              <w:ind w:left="54" w:right="766" w:hanging="54"/>
              <w:rPr>
                <w:sz w:val="24"/>
                <w:szCs w:val="24"/>
                <w:lang w:val="en-US" w:eastAsia="en-US"/>
              </w:rPr>
            </w:pPr>
            <w:r w:rsidRPr="00E45B2F">
              <w:rPr>
                <w:sz w:val="24"/>
                <w:szCs w:val="24"/>
                <w:lang w:val="en-US" w:eastAsia="en-US"/>
              </w:rPr>
              <w:t xml:space="preserve">Сапоги резиновые </w:t>
            </w:r>
            <w:r w:rsidRPr="00E45B2F">
              <w:rPr>
                <w:spacing w:val="-12"/>
                <w:sz w:val="24"/>
                <w:szCs w:val="24"/>
                <w:lang w:val="en-US" w:eastAsia="en-US"/>
              </w:rPr>
              <w:t xml:space="preserve">с </w:t>
            </w:r>
            <w:r w:rsidRPr="00E45B2F">
              <w:rPr>
                <w:sz w:val="24"/>
                <w:szCs w:val="24"/>
                <w:lang w:val="en-US" w:eastAsia="en-US"/>
              </w:rPr>
              <w:t>защитным</w:t>
            </w:r>
            <w:r w:rsidRPr="00E45B2F">
              <w:rPr>
                <w:spacing w:val="-4"/>
                <w:sz w:val="24"/>
                <w:szCs w:val="24"/>
                <w:lang w:val="en-US" w:eastAsia="en-US"/>
              </w:rPr>
              <w:t xml:space="preserve"> </w:t>
            </w:r>
            <w:r w:rsidRPr="00E45B2F">
              <w:rPr>
                <w:sz w:val="24"/>
                <w:szCs w:val="24"/>
                <w:lang w:val="en-US" w:eastAsia="en-US"/>
              </w:rPr>
              <w:t>подноском</w:t>
            </w:r>
          </w:p>
          <w:p w:rsidR="00516590" w:rsidRPr="00E45B2F" w:rsidRDefault="00516590" w:rsidP="00E45B2F">
            <w:pPr>
              <w:pStyle w:val="TableParagraph"/>
              <w:numPr>
                <w:ilvl w:val="0"/>
                <w:numId w:val="31"/>
              </w:numPr>
              <w:tabs>
                <w:tab w:val="left" w:pos="295"/>
              </w:tabs>
              <w:ind w:left="54" w:right="200" w:hanging="52"/>
              <w:rPr>
                <w:sz w:val="24"/>
                <w:szCs w:val="24"/>
                <w:lang w:eastAsia="en-US"/>
              </w:rPr>
            </w:pPr>
            <w:r w:rsidRPr="00E45B2F">
              <w:rPr>
                <w:sz w:val="24"/>
                <w:szCs w:val="24"/>
                <w:lang w:eastAsia="en-US"/>
              </w:rPr>
              <w:t>Перчатки резиновые или с полимерным</w:t>
            </w:r>
            <w:r w:rsidRPr="00E45B2F">
              <w:rPr>
                <w:spacing w:val="-4"/>
                <w:sz w:val="24"/>
                <w:szCs w:val="24"/>
                <w:lang w:eastAsia="en-US"/>
              </w:rPr>
              <w:t xml:space="preserve"> </w:t>
            </w:r>
            <w:r w:rsidRPr="00E45B2F">
              <w:rPr>
                <w:sz w:val="24"/>
                <w:szCs w:val="24"/>
                <w:lang w:eastAsia="en-US"/>
              </w:rPr>
              <w:t>покрытие</w:t>
            </w:r>
          </w:p>
          <w:p w:rsidR="00516590" w:rsidRPr="00E45B2F" w:rsidRDefault="00516590" w:rsidP="00E45B2F">
            <w:pPr>
              <w:pStyle w:val="TableParagraph"/>
              <w:numPr>
                <w:ilvl w:val="0"/>
                <w:numId w:val="31"/>
              </w:numPr>
              <w:tabs>
                <w:tab w:val="left" w:pos="295"/>
              </w:tabs>
              <w:ind w:left="295" w:hanging="293"/>
              <w:rPr>
                <w:sz w:val="24"/>
                <w:szCs w:val="24"/>
                <w:lang w:val="en-US" w:eastAsia="en-US"/>
              </w:rPr>
            </w:pPr>
            <w:r w:rsidRPr="00E45B2F">
              <w:rPr>
                <w:sz w:val="24"/>
                <w:szCs w:val="24"/>
                <w:lang w:val="en-US" w:eastAsia="en-US"/>
              </w:rPr>
              <w:t>Очки</w:t>
            </w:r>
            <w:r w:rsidRPr="00E45B2F">
              <w:rPr>
                <w:spacing w:val="-1"/>
                <w:sz w:val="24"/>
                <w:szCs w:val="24"/>
                <w:lang w:val="en-US" w:eastAsia="en-US"/>
              </w:rPr>
              <w:t xml:space="preserve"> </w:t>
            </w:r>
            <w:r w:rsidRPr="00E45B2F">
              <w:rPr>
                <w:sz w:val="24"/>
                <w:szCs w:val="24"/>
                <w:lang w:val="en-US" w:eastAsia="en-US"/>
              </w:rPr>
              <w:t>защитные</w:t>
            </w:r>
          </w:p>
          <w:p w:rsidR="00516590" w:rsidRPr="00E45B2F" w:rsidRDefault="00516590" w:rsidP="00E45B2F">
            <w:pPr>
              <w:pStyle w:val="TableParagraph"/>
              <w:numPr>
                <w:ilvl w:val="0"/>
                <w:numId w:val="31"/>
              </w:numPr>
              <w:tabs>
                <w:tab w:val="left" w:pos="295"/>
              </w:tabs>
              <w:ind w:left="54" w:right="94" w:hanging="54"/>
              <w:rPr>
                <w:sz w:val="24"/>
                <w:szCs w:val="24"/>
                <w:lang w:eastAsia="en-US"/>
              </w:rPr>
            </w:pPr>
            <w:r w:rsidRPr="00E45B2F">
              <w:rPr>
                <w:sz w:val="24"/>
                <w:szCs w:val="24"/>
                <w:lang w:eastAsia="en-US"/>
              </w:rPr>
              <w:t>Средство индивидуальной защиты органов дыхания фильтрующее или изолирующее</w:t>
            </w:r>
          </w:p>
        </w:tc>
        <w:tc>
          <w:tcPr>
            <w:tcW w:w="1275"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left="302" w:hanging="18"/>
              <w:jc w:val="center"/>
              <w:rPr>
                <w:sz w:val="24"/>
                <w:szCs w:val="24"/>
                <w:lang w:eastAsia="en-US"/>
              </w:rPr>
            </w:pPr>
            <w:r w:rsidRPr="00E45B2F">
              <w:rPr>
                <w:sz w:val="24"/>
                <w:szCs w:val="24"/>
                <w:lang w:eastAsia="en-US"/>
              </w:rPr>
              <w:t>1 щт.</w:t>
            </w: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left="247" w:firstLine="37"/>
              <w:jc w:val="center"/>
              <w:rPr>
                <w:sz w:val="24"/>
                <w:szCs w:val="24"/>
                <w:lang w:eastAsia="en-US"/>
              </w:rPr>
            </w:pPr>
          </w:p>
          <w:p w:rsidR="00516590" w:rsidRPr="00E45B2F" w:rsidRDefault="00516590" w:rsidP="00E45B2F">
            <w:pPr>
              <w:pStyle w:val="TableParagraph"/>
              <w:ind w:left="247" w:firstLine="37"/>
              <w:jc w:val="center"/>
              <w:rPr>
                <w:sz w:val="24"/>
                <w:szCs w:val="24"/>
                <w:lang w:eastAsia="en-US"/>
              </w:rPr>
            </w:pPr>
            <w:r w:rsidRPr="00E45B2F">
              <w:rPr>
                <w:sz w:val="24"/>
                <w:szCs w:val="24"/>
                <w:lang w:eastAsia="en-US"/>
              </w:rPr>
              <w:t>1</w:t>
            </w:r>
            <w:r w:rsidRPr="00E45B2F">
              <w:rPr>
                <w:spacing w:val="-1"/>
                <w:sz w:val="24"/>
                <w:szCs w:val="24"/>
                <w:lang w:eastAsia="en-US"/>
              </w:rPr>
              <w:t xml:space="preserve"> </w:t>
            </w:r>
            <w:r w:rsidRPr="00E45B2F">
              <w:rPr>
                <w:sz w:val="24"/>
                <w:szCs w:val="24"/>
                <w:lang w:eastAsia="en-US"/>
              </w:rPr>
              <w:t>пара</w:t>
            </w:r>
          </w:p>
          <w:p w:rsidR="00516590" w:rsidRPr="00E45B2F" w:rsidRDefault="00516590" w:rsidP="00E45B2F">
            <w:pPr>
              <w:pStyle w:val="TableParagraph"/>
              <w:ind w:firstLine="709"/>
              <w:jc w:val="center"/>
              <w:rPr>
                <w:sz w:val="24"/>
                <w:szCs w:val="24"/>
                <w:lang w:eastAsia="en-US"/>
              </w:rPr>
            </w:pPr>
          </w:p>
          <w:p w:rsidR="00516590" w:rsidRPr="00E45B2F" w:rsidRDefault="00516590" w:rsidP="00E45B2F">
            <w:pPr>
              <w:pStyle w:val="TableParagraph"/>
              <w:ind w:left="240" w:hanging="98"/>
              <w:jc w:val="center"/>
              <w:rPr>
                <w:sz w:val="24"/>
                <w:szCs w:val="24"/>
                <w:lang w:eastAsia="en-US"/>
              </w:rPr>
            </w:pPr>
          </w:p>
          <w:p w:rsidR="00516590" w:rsidRPr="00E45B2F" w:rsidRDefault="00516590" w:rsidP="00E45B2F">
            <w:pPr>
              <w:pStyle w:val="TableParagraph"/>
              <w:ind w:left="240" w:hanging="98"/>
              <w:jc w:val="center"/>
              <w:rPr>
                <w:sz w:val="24"/>
                <w:szCs w:val="24"/>
                <w:lang w:eastAsia="en-US"/>
              </w:rPr>
            </w:pPr>
            <w:r w:rsidRPr="00E45B2F">
              <w:rPr>
                <w:sz w:val="24"/>
                <w:szCs w:val="24"/>
                <w:lang w:eastAsia="en-US"/>
              </w:rPr>
              <w:t>12</w:t>
            </w:r>
            <w:r w:rsidRPr="00E45B2F">
              <w:rPr>
                <w:spacing w:val="-1"/>
                <w:sz w:val="24"/>
                <w:szCs w:val="24"/>
                <w:lang w:eastAsia="en-US"/>
              </w:rPr>
              <w:t xml:space="preserve"> </w:t>
            </w:r>
            <w:r w:rsidRPr="00E45B2F">
              <w:rPr>
                <w:sz w:val="24"/>
                <w:szCs w:val="24"/>
                <w:lang w:eastAsia="en-US"/>
              </w:rPr>
              <w:t>пар</w:t>
            </w:r>
          </w:p>
          <w:p w:rsidR="00516590" w:rsidRPr="00E45B2F" w:rsidRDefault="00516590" w:rsidP="00E45B2F">
            <w:pPr>
              <w:pStyle w:val="TableParagraph"/>
              <w:ind w:right="34"/>
              <w:rPr>
                <w:sz w:val="24"/>
                <w:szCs w:val="24"/>
                <w:lang w:eastAsia="en-US"/>
              </w:rPr>
            </w:pPr>
            <w:r w:rsidRPr="00E45B2F">
              <w:rPr>
                <w:sz w:val="24"/>
                <w:szCs w:val="24"/>
                <w:lang w:eastAsia="en-US"/>
              </w:rPr>
              <w:t xml:space="preserve">   до износа</w:t>
            </w:r>
          </w:p>
          <w:p w:rsidR="00516590" w:rsidRPr="00E45B2F" w:rsidRDefault="00516590" w:rsidP="00E45B2F">
            <w:pPr>
              <w:pStyle w:val="TableParagraph"/>
              <w:ind w:right="34"/>
              <w:rPr>
                <w:sz w:val="24"/>
                <w:szCs w:val="24"/>
                <w:lang w:eastAsia="en-US"/>
              </w:rPr>
            </w:pPr>
            <w:r w:rsidRPr="00E45B2F">
              <w:rPr>
                <w:sz w:val="24"/>
                <w:szCs w:val="24"/>
                <w:lang w:eastAsia="en-US"/>
              </w:rPr>
              <w:t xml:space="preserve">   до износа </w:t>
            </w:r>
          </w:p>
        </w:tc>
        <w:tc>
          <w:tcPr>
            <w:tcW w:w="1986"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п.135</w:t>
            </w:r>
          </w:p>
        </w:tc>
      </w:tr>
      <w:tr w:rsidR="00516590" w:rsidRPr="00F749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8"/>
        </w:trPr>
        <w:tc>
          <w:tcPr>
            <w:tcW w:w="724"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right="211" w:firstLine="709"/>
              <w:jc w:val="right"/>
              <w:rPr>
                <w:sz w:val="24"/>
                <w:szCs w:val="24"/>
                <w:lang w:val="en-US" w:eastAsia="en-US"/>
              </w:rPr>
            </w:pPr>
            <w:r w:rsidRPr="00E45B2F">
              <w:rPr>
                <w:sz w:val="24"/>
                <w:szCs w:val="24"/>
                <w:lang w:val="en-US" w:eastAsia="en-US"/>
              </w:rPr>
              <w:t>7</w:t>
            </w:r>
            <w:r w:rsidRPr="00E45B2F">
              <w:rPr>
                <w:sz w:val="24"/>
                <w:szCs w:val="24"/>
                <w:lang w:eastAsia="en-US"/>
              </w:rPr>
              <w:t>7</w:t>
            </w:r>
            <w:r w:rsidRPr="00E45B2F">
              <w:rPr>
                <w:sz w:val="24"/>
                <w:szCs w:val="24"/>
                <w:lang w:val="en-US" w:eastAsia="en-US"/>
              </w:rPr>
              <w:t>.</w:t>
            </w:r>
          </w:p>
        </w:tc>
        <w:tc>
          <w:tcPr>
            <w:tcW w:w="1985" w:type="dxa"/>
            <w:gridSpan w:val="2"/>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54" w:right="457" w:hanging="51"/>
              <w:rPr>
                <w:sz w:val="24"/>
                <w:szCs w:val="24"/>
                <w:lang w:val="en-US" w:eastAsia="en-US"/>
              </w:rPr>
            </w:pPr>
            <w:r w:rsidRPr="00E45B2F">
              <w:rPr>
                <w:sz w:val="24"/>
                <w:szCs w:val="24"/>
                <w:lang w:val="en-US" w:eastAsia="en-US"/>
              </w:rPr>
              <w:t>Уборщик служебных помещений</w:t>
            </w:r>
          </w:p>
        </w:tc>
        <w:tc>
          <w:tcPr>
            <w:tcW w:w="3262"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numPr>
                <w:ilvl w:val="0"/>
                <w:numId w:val="30"/>
              </w:numPr>
              <w:tabs>
                <w:tab w:val="left" w:pos="295"/>
              </w:tabs>
              <w:ind w:left="54" w:right="120" w:hanging="52"/>
              <w:rPr>
                <w:sz w:val="24"/>
                <w:szCs w:val="24"/>
                <w:lang w:eastAsia="en-US"/>
              </w:rPr>
            </w:pPr>
            <w:r w:rsidRPr="00E45B2F">
              <w:rPr>
                <w:sz w:val="24"/>
                <w:szCs w:val="24"/>
                <w:lang w:eastAsia="en-US"/>
              </w:rPr>
              <w:t>Халат для защиты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516590" w:rsidRPr="00E45B2F" w:rsidRDefault="00516590" w:rsidP="00E45B2F">
            <w:pPr>
              <w:pStyle w:val="TableParagraph"/>
              <w:numPr>
                <w:ilvl w:val="0"/>
                <w:numId w:val="30"/>
              </w:numPr>
              <w:tabs>
                <w:tab w:val="left" w:pos="295"/>
              </w:tabs>
              <w:ind w:left="54" w:right="173" w:hanging="54"/>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p w:rsidR="00516590" w:rsidRPr="00E45B2F" w:rsidRDefault="00516590" w:rsidP="00E45B2F">
            <w:pPr>
              <w:pStyle w:val="TableParagraph"/>
              <w:numPr>
                <w:ilvl w:val="0"/>
                <w:numId w:val="30"/>
              </w:numPr>
              <w:tabs>
                <w:tab w:val="left" w:pos="295"/>
              </w:tabs>
              <w:ind w:left="295" w:hanging="293"/>
              <w:rPr>
                <w:sz w:val="24"/>
                <w:szCs w:val="24"/>
                <w:lang w:val="en-US" w:eastAsia="en-US"/>
              </w:rPr>
            </w:pPr>
            <w:r w:rsidRPr="00E45B2F">
              <w:rPr>
                <w:sz w:val="24"/>
                <w:szCs w:val="24"/>
                <w:lang w:val="en-US" w:eastAsia="en-US"/>
              </w:rPr>
              <w:t>Перчатки</w:t>
            </w:r>
            <w:r w:rsidRPr="00E45B2F">
              <w:rPr>
                <w:spacing w:val="59"/>
                <w:sz w:val="24"/>
                <w:szCs w:val="24"/>
                <w:lang w:val="en-US" w:eastAsia="en-US"/>
              </w:rPr>
              <w:t xml:space="preserve"> </w:t>
            </w:r>
            <w:r w:rsidRPr="00E45B2F">
              <w:rPr>
                <w:sz w:val="24"/>
                <w:szCs w:val="24"/>
                <w:lang w:val="en-US" w:eastAsia="en-US"/>
              </w:rPr>
              <w:t>резиновые</w:t>
            </w:r>
          </w:p>
        </w:tc>
        <w:tc>
          <w:tcPr>
            <w:tcW w:w="1275"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302"/>
              <w:rPr>
                <w:sz w:val="24"/>
                <w:szCs w:val="24"/>
                <w:lang w:val="en-US" w:eastAsia="en-US"/>
              </w:rPr>
            </w:pPr>
            <w:r w:rsidRPr="00E45B2F">
              <w:rPr>
                <w:sz w:val="24"/>
                <w:szCs w:val="24"/>
                <w:lang w:val="en-US" w:eastAsia="en-US"/>
              </w:rPr>
              <w:t>1 шт.</w:t>
            </w: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300"/>
              <w:rPr>
                <w:sz w:val="24"/>
                <w:szCs w:val="24"/>
                <w:lang w:val="en-US" w:eastAsia="en-US"/>
              </w:rPr>
            </w:pPr>
          </w:p>
          <w:p w:rsidR="00516590" w:rsidRPr="00E45B2F" w:rsidRDefault="00516590" w:rsidP="00E45B2F">
            <w:pPr>
              <w:pStyle w:val="TableParagraph"/>
              <w:ind w:left="300"/>
              <w:rPr>
                <w:sz w:val="24"/>
                <w:szCs w:val="24"/>
                <w:lang w:val="en-US" w:eastAsia="en-US"/>
              </w:rPr>
            </w:pPr>
            <w:r w:rsidRPr="00E45B2F">
              <w:rPr>
                <w:sz w:val="24"/>
                <w:szCs w:val="24"/>
                <w:lang w:val="en-US" w:eastAsia="en-US"/>
              </w:rPr>
              <w:t>6</w:t>
            </w:r>
            <w:r w:rsidRPr="00E45B2F">
              <w:rPr>
                <w:spacing w:val="-1"/>
                <w:sz w:val="24"/>
                <w:szCs w:val="24"/>
                <w:lang w:val="en-US" w:eastAsia="en-US"/>
              </w:rPr>
              <w:t xml:space="preserve"> </w:t>
            </w:r>
            <w:r w:rsidRPr="00E45B2F">
              <w:rPr>
                <w:sz w:val="24"/>
                <w:szCs w:val="24"/>
                <w:lang w:val="en-US" w:eastAsia="en-US"/>
              </w:rPr>
              <w:t>пар</w:t>
            </w: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240"/>
              <w:rPr>
                <w:sz w:val="24"/>
                <w:szCs w:val="24"/>
                <w:lang w:val="en-US" w:eastAsia="en-US"/>
              </w:rPr>
            </w:pPr>
            <w:r w:rsidRPr="00E45B2F">
              <w:rPr>
                <w:sz w:val="24"/>
                <w:szCs w:val="24"/>
                <w:lang w:val="en-US" w:eastAsia="en-US"/>
              </w:rPr>
              <w:t>12 пар</w:t>
            </w:r>
          </w:p>
        </w:tc>
        <w:tc>
          <w:tcPr>
            <w:tcW w:w="1986"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п.66</w:t>
            </w:r>
          </w:p>
        </w:tc>
      </w:tr>
      <w:tr w:rsidR="00516590" w:rsidRPr="00F749BE">
        <w:trPr>
          <w:trHeight w:val="2392"/>
        </w:trPr>
        <w:tc>
          <w:tcPr>
            <w:tcW w:w="811" w:type="dxa"/>
            <w:gridSpan w:val="2"/>
            <w:tcBorders>
              <w:bottom w:val="single" w:sz="4" w:space="0" w:color="000000"/>
            </w:tcBorders>
          </w:tcPr>
          <w:p w:rsidR="00516590" w:rsidRPr="00E45B2F" w:rsidRDefault="00516590" w:rsidP="00E45B2F">
            <w:pPr>
              <w:pStyle w:val="TableParagraph"/>
              <w:ind w:left="415" w:firstLine="709"/>
              <w:rPr>
                <w:sz w:val="24"/>
                <w:szCs w:val="24"/>
                <w:lang w:val="en-US" w:eastAsia="en-US"/>
              </w:rPr>
            </w:pPr>
            <w:r w:rsidRPr="00E45B2F">
              <w:rPr>
                <w:sz w:val="24"/>
                <w:szCs w:val="24"/>
                <w:lang w:val="en-US" w:eastAsia="en-US"/>
              </w:rPr>
              <w:t>8</w:t>
            </w:r>
            <w:r w:rsidRPr="00E45B2F">
              <w:rPr>
                <w:sz w:val="24"/>
                <w:szCs w:val="24"/>
                <w:lang w:eastAsia="en-US"/>
              </w:rPr>
              <w:t>8</w:t>
            </w:r>
            <w:r w:rsidRPr="00E45B2F">
              <w:rPr>
                <w:sz w:val="24"/>
                <w:szCs w:val="24"/>
                <w:lang w:val="en-US" w:eastAsia="en-US"/>
              </w:rPr>
              <w:t>.</w:t>
            </w:r>
          </w:p>
        </w:tc>
        <w:tc>
          <w:tcPr>
            <w:tcW w:w="1898" w:type="dxa"/>
            <w:tcBorders>
              <w:bottom w:val="single" w:sz="4" w:space="0" w:color="000000"/>
            </w:tcBorders>
          </w:tcPr>
          <w:p w:rsidR="00516590" w:rsidRPr="00E45B2F" w:rsidRDefault="00516590" w:rsidP="00E45B2F">
            <w:pPr>
              <w:pStyle w:val="TableParagraph"/>
              <w:ind w:left="54" w:right="809"/>
              <w:rPr>
                <w:sz w:val="24"/>
                <w:szCs w:val="24"/>
                <w:lang w:val="en-US" w:eastAsia="en-US"/>
              </w:rPr>
            </w:pPr>
            <w:r w:rsidRPr="00E45B2F">
              <w:rPr>
                <w:sz w:val="24"/>
                <w:szCs w:val="24"/>
                <w:lang w:val="en-US" w:eastAsia="en-US"/>
              </w:rPr>
              <w:t>Сторож (вахтер)</w:t>
            </w:r>
          </w:p>
        </w:tc>
        <w:tc>
          <w:tcPr>
            <w:tcW w:w="3262" w:type="dxa"/>
            <w:tcBorders>
              <w:bottom w:val="single" w:sz="4" w:space="0" w:color="000000"/>
            </w:tcBorders>
          </w:tcPr>
          <w:p w:rsidR="00516590" w:rsidRPr="00E45B2F" w:rsidRDefault="00516590" w:rsidP="00E45B2F">
            <w:pPr>
              <w:pStyle w:val="TableParagraph"/>
              <w:numPr>
                <w:ilvl w:val="0"/>
                <w:numId w:val="29"/>
              </w:numPr>
              <w:tabs>
                <w:tab w:val="left" w:pos="295"/>
              </w:tabs>
              <w:ind w:left="54" w:right="120" w:firstLine="21"/>
              <w:rPr>
                <w:sz w:val="24"/>
                <w:szCs w:val="24"/>
                <w:lang w:eastAsia="en-US"/>
              </w:rPr>
            </w:pPr>
            <w:r w:rsidRPr="00E45B2F">
              <w:rPr>
                <w:sz w:val="24"/>
                <w:szCs w:val="24"/>
                <w:lang w:eastAsia="en-US"/>
              </w:rPr>
              <w:t>Костюм от общих производственных загрязнений и</w:t>
            </w:r>
            <w:r w:rsidRPr="00E45B2F">
              <w:rPr>
                <w:spacing w:val="-15"/>
                <w:sz w:val="24"/>
                <w:szCs w:val="24"/>
                <w:lang w:eastAsia="en-US"/>
              </w:rPr>
              <w:t xml:space="preserve"> </w:t>
            </w:r>
            <w:r w:rsidRPr="00E45B2F">
              <w:rPr>
                <w:sz w:val="24"/>
                <w:szCs w:val="24"/>
                <w:lang w:eastAsia="en-US"/>
              </w:rPr>
              <w:t>механических воздействий</w:t>
            </w:r>
          </w:p>
          <w:p w:rsidR="00516590" w:rsidRPr="00E45B2F" w:rsidRDefault="00516590" w:rsidP="00E45B2F">
            <w:pPr>
              <w:pStyle w:val="TableParagraph"/>
              <w:numPr>
                <w:ilvl w:val="0"/>
                <w:numId w:val="29"/>
              </w:numPr>
              <w:tabs>
                <w:tab w:val="left" w:pos="295"/>
              </w:tabs>
              <w:ind w:left="54" w:right="766" w:firstLine="21"/>
              <w:rPr>
                <w:sz w:val="24"/>
                <w:szCs w:val="24"/>
                <w:lang w:val="en-US" w:eastAsia="en-US"/>
              </w:rPr>
            </w:pPr>
            <w:r w:rsidRPr="00E45B2F">
              <w:rPr>
                <w:sz w:val="24"/>
                <w:szCs w:val="24"/>
                <w:lang w:val="en-US" w:eastAsia="en-US"/>
              </w:rPr>
              <w:t xml:space="preserve">Сапоги резиновые </w:t>
            </w:r>
            <w:r w:rsidRPr="00E45B2F">
              <w:rPr>
                <w:spacing w:val="-12"/>
                <w:sz w:val="24"/>
                <w:szCs w:val="24"/>
                <w:lang w:val="en-US" w:eastAsia="en-US"/>
              </w:rPr>
              <w:t xml:space="preserve">с </w:t>
            </w:r>
            <w:r w:rsidRPr="00E45B2F">
              <w:rPr>
                <w:sz w:val="24"/>
                <w:szCs w:val="24"/>
                <w:lang w:val="en-US" w:eastAsia="en-US"/>
              </w:rPr>
              <w:t>защитным</w:t>
            </w:r>
            <w:r w:rsidRPr="00E45B2F">
              <w:rPr>
                <w:spacing w:val="-4"/>
                <w:sz w:val="24"/>
                <w:szCs w:val="24"/>
                <w:lang w:val="en-US" w:eastAsia="en-US"/>
              </w:rPr>
              <w:t xml:space="preserve"> </w:t>
            </w:r>
            <w:r w:rsidRPr="00E45B2F">
              <w:rPr>
                <w:sz w:val="24"/>
                <w:szCs w:val="24"/>
                <w:lang w:val="en-US" w:eastAsia="en-US"/>
              </w:rPr>
              <w:t>подноском</w:t>
            </w:r>
          </w:p>
          <w:p w:rsidR="00516590" w:rsidRPr="00E45B2F" w:rsidRDefault="00516590" w:rsidP="00E45B2F">
            <w:pPr>
              <w:pStyle w:val="TableParagraph"/>
              <w:numPr>
                <w:ilvl w:val="0"/>
                <w:numId w:val="29"/>
              </w:numPr>
              <w:tabs>
                <w:tab w:val="left" w:pos="295"/>
              </w:tabs>
              <w:ind w:left="54" w:right="172" w:firstLine="21"/>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w:t>
            </w:r>
          </w:p>
        </w:tc>
        <w:tc>
          <w:tcPr>
            <w:tcW w:w="1275" w:type="dxa"/>
            <w:tcBorders>
              <w:bottom w:val="single" w:sz="4" w:space="0" w:color="000000"/>
            </w:tcBorders>
          </w:tcPr>
          <w:p w:rsidR="00516590" w:rsidRPr="00E45B2F" w:rsidRDefault="00516590" w:rsidP="00E45B2F">
            <w:pPr>
              <w:pStyle w:val="TableParagraph"/>
              <w:ind w:left="302"/>
              <w:rPr>
                <w:sz w:val="24"/>
                <w:szCs w:val="24"/>
                <w:lang w:val="en-US" w:eastAsia="en-US"/>
              </w:rPr>
            </w:pPr>
            <w:r w:rsidRPr="00E45B2F">
              <w:rPr>
                <w:sz w:val="24"/>
                <w:szCs w:val="24"/>
                <w:lang w:val="en-US" w:eastAsia="en-US"/>
              </w:rPr>
              <w:t>1 шт.</w:t>
            </w: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247"/>
              <w:rPr>
                <w:sz w:val="24"/>
                <w:szCs w:val="24"/>
                <w:lang w:val="en-US" w:eastAsia="en-US"/>
              </w:rPr>
            </w:pPr>
          </w:p>
          <w:p w:rsidR="00516590" w:rsidRPr="00E45B2F" w:rsidRDefault="00516590" w:rsidP="00E45B2F">
            <w:pPr>
              <w:pStyle w:val="TableParagraph"/>
              <w:ind w:left="247"/>
              <w:rPr>
                <w:sz w:val="24"/>
                <w:szCs w:val="24"/>
                <w:lang w:val="en-US" w:eastAsia="en-US"/>
              </w:rPr>
            </w:pPr>
            <w:r w:rsidRPr="00E45B2F">
              <w:rPr>
                <w:sz w:val="24"/>
                <w:szCs w:val="24"/>
                <w:lang w:val="en-US" w:eastAsia="en-US"/>
              </w:rPr>
              <w:t>1</w:t>
            </w:r>
            <w:r w:rsidRPr="00E45B2F">
              <w:rPr>
                <w:spacing w:val="-1"/>
                <w:sz w:val="24"/>
                <w:szCs w:val="24"/>
                <w:lang w:val="en-US" w:eastAsia="en-US"/>
              </w:rPr>
              <w:t xml:space="preserve"> </w:t>
            </w:r>
            <w:r w:rsidRPr="00E45B2F">
              <w:rPr>
                <w:sz w:val="24"/>
                <w:szCs w:val="24"/>
                <w:lang w:val="en-US" w:eastAsia="en-US"/>
              </w:rPr>
              <w:t>пара</w:t>
            </w:r>
          </w:p>
          <w:p w:rsidR="00516590" w:rsidRPr="00E45B2F" w:rsidRDefault="00516590" w:rsidP="00E45B2F">
            <w:pPr>
              <w:pStyle w:val="TableParagraph"/>
              <w:ind w:firstLine="709"/>
              <w:rPr>
                <w:sz w:val="24"/>
                <w:szCs w:val="24"/>
                <w:lang w:val="en-US" w:eastAsia="en-US"/>
              </w:rPr>
            </w:pPr>
          </w:p>
          <w:p w:rsidR="00516590" w:rsidRPr="00E45B2F" w:rsidRDefault="00516590" w:rsidP="00E45B2F">
            <w:pPr>
              <w:pStyle w:val="TableParagraph"/>
              <w:ind w:left="240"/>
              <w:rPr>
                <w:sz w:val="24"/>
                <w:szCs w:val="24"/>
                <w:lang w:val="en-US" w:eastAsia="en-US"/>
              </w:rPr>
            </w:pPr>
          </w:p>
          <w:p w:rsidR="00516590" w:rsidRPr="00E45B2F" w:rsidRDefault="00516590" w:rsidP="00E45B2F">
            <w:pPr>
              <w:pStyle w:val="TableParagraph"/>
              <w:ind w:left="240"/>
              <w:rPr>
                <w:sz w:val="24"/>
                <w:szCs w:val="24"/>
                <w:lang w:val="en-US" w:eastAsia="en-US"/>
              </w:rPr>
            </w:pPr>
            <w:r w:rsidRPr="00E45B2F">
              <w:rPr>
                <w:sz w:val="24"/>
                <w:szCs w:val="24"/>
                <w:lang w:val="en-US" w:eastAsia="en-US"/>
              </w:rPr>
              <w:t>12</w:t>
            </w:r>
            <w:r w:rsidRPr="00E45B2F">
              <w:rPr>
                <w:spacing w:val="-1"/>
                <w:sz w:val="24"/>
                <w:szCs w:val="24"/>
                <w:lang w:val="en-US" w:eastAsia="en-US"/>
              </w:rPr>
              <w:t xml:space="preserve"> </w:t>
            </w:r>
            <w:r w:rsidRPr="00E45B2F">
              <w:rPr>
                <w:sz w:val="24"/>
                <w:szCs w:val="24"/>
                <w:lang w:val="en-US" w:eastAsia="en-US"/>
              </w:rPr>
              <w:t>пар</w:t>
            </w:r>
          </w:p>
        </w:tc>
        <w:tc>
          <w:tcPr>
            <w:tcW w:w="1986" w:type="dxa"/>
            <w:tcBorders>
              <w:bottom w:val="single" w:sz="4" w:space="0" w:color="000000"/>
            </w:tcBorders>
          </w:tcPr>
          <w:p w:rsidR="00516590" w:rsidRPr="00E45B2F" w:rsidRDefault="00516590"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п.163</w:t>
            </w:r>
          </w:p>
        </w:tc>
      </w:tr>
      <w:tr w:rsidR="00516590" w:rsidRPr="00F749BE">
        <w:trPr>
          <w:trHeight w:val="3146"/>
        </w:trPr>
        <w:tc>
          <w:tcPr>
            <w:tcW w:w="811" w:type="dxa"/>
            <w:gridSpan w:val="2"/>
            <w:tcBorders>
              <w:top w:val="single" w:sz="4" w:space="0" w:color="000000"/>
              <w:left w:val="single" w:sz="4" w:space="0" w:color="000000"/>
              <w:bottom w:val="single" w:sz="4" w:space="0" w:color="000000"/>
              <w:right w:val="single" w:sz="4" w:space="0" w:color="000000"/>
            </w:tcBorders>
          </w:tcPr>
          <w:p w:rsidR="00516590" w:rsidRPr="00E45B2F" w:rsidRDefault="00516590" w:rsidP="00E45B2F">
            <w:pPr>
              <w:pStyle w:val="TableParagraph"/>
              <w:ind w:left="420" w:firstLine="709"/>
              <w:rPr>
                <w:sz w:val="24"/>
                <w:szCs w:val="24"/>
                <w:lang w:val="en-US" w:eastAsia="en-US"/>
              </w:rPr>
            </w:pPr>
            <w:r w:rsidRPr="00E45B2F">
              <w:rPr>
                <w:sz w:val="24"/>
                <w:szCs w:val="24"/>
                <w:lang w:val="en-US" w:eastAsia="en-US"/>
              </w:rPr>
              <w:t>9</w:t>
            </w:r>
            <w:r w:rsidRPr="00E45B2F">
              <w:rPr>
                <w:sz w:val="24"/>
                <w:szCs w:val="24"/>
                <w:lang w:eastAsia="en-US"/>
              </w:rPr>
              <w:t>9</w:t>
            </w:r>
            <w:r w:rsidRPr="00E45B2F">
              <w:rPr>
                <w:sz w:val="24"/>
                <w:szCs w:val="24"/>
                <w:lang w:val="en-US" w:eastAsia="en-US"/>
              </w:rPr>
              <w:t>.</w:t>
            </w:r>
          </w:p>
        </w:tc>
        <w:tc>
          <w:tcPr>
            <w:tcW w:w="1898" w:type="dxa"/>
            <w:tcBorders>
              <w:top w:val="single" w:sz="4" w:space="0" w:color="000000"/>
              <w:left w:val="single" w:sz="4" w:space="0" w:color="000000"/>
              <w:bottom w:val="single" w:sz="4" w:space="0" w:color="000000"/>
              <w:right w:val="single" w:sz="4" w:space="0" w:color="000000"/>
            </w:tcBorders>
          </w:tcPr>
          <w:p w:rsidR="00516590" w:rsidRPr="00E45B2F" w:rsidRDefault="00516590" w:rsidP="00E45B2F">
            <w:pPr>
              <w:pStyle w:val="TableParagraph"/>
              <w:ind w:left="59" w:right="189"/>
              <w:rPr>
                <w:sz w:val="24"/>
                <w:szCs w:val="24"/>
                <w:lang w:val="en-US" w:eastAsia="en-US"/>
              </w:rPr>
            </w:pPr>
            <w:r w:rsidRPr="00E45B2F">
              <w:rPr>
                <w:sz w:val="24"/>
                <w:szCs w:val="24"/>
                <w:lang w:val="en-US" w:eastAsia="en-US"/>
              </w:rPr>
              <w:t>Учитель технологии (технического труда)</w:t>
            </w:r>
          </w:p>
        </w:tc>
        <w:tc>
          <w:tcPr>
            <w:tcW w:w="3262" w:type="dxa"/>
            <w:tcBorders>
              <w:top w:val="single" w:sz="4" w:space="0" w:color="000000"/>
              <w:left w:val="single" w:sz="4" w:space="0" w:color="000000"/>
              <w:bottom w:val="single" w:sz="4" w:space="0" w:color="000000"/>
              <w:right w:val="single" w:sz="4" w:space="0" w:color="000000"/>
            </w:tcBorders>
          </w:tcPr>
          <w:p w:rsidR="00516590" w:rsidRPr="00E45B2F" w:rsidRDefault="00516590" w:rsidP="00E45B2F">
            <w:pPr>
              <w:pStyle w:val="TableParagraph"/>
              <w:ind w:left="59" w:right="106" w:firstLine="21"/>
              <w:rPr>
                <w:sz w:val="24"/>
                <w:szCs w:val="24"/>
                <w:lang w:eastAsia="en-US"/>
              </w:rPr>
            </w:pPr>
            <w:r w:rsidRPr="00E45B2F">
              <w:rPr>
                <w:sz w:val="24"/>
                <w:szCs w:val="24"/>
                <w:lang w:eastAsia="en-US"/>
              </w:rPr>
              <w:t>1. Халат для защиты от общих производственных загрязнений и механических воздействий</w:t>
            </w:r>
          </w:p>
          <w:p w:rsidR="00516590" w:rsidRPr="00E45B2F" w:rsidRDefault="00516590" w:rsidP="00E45B2F">
            <w:pPr>
              <w:pStyle w:val="TableParagraph"/>
              <w:tabs>
                <w:tab w:val="left" w:pos="300"/>
              </w:tabs>
              <w:ind w:left="-180" w:right="203" w:firstLine="182"/>
              <w:rPr>
                <w:sz w:val="24"/>
                <w:szCs w:val="24"/>
                <w:lang w:eastAsia="en-US"/>
              </w:rPr>
            </w:pPr>
            <w:r w:rsidRPr="00E45B2F">
              <w:rPr>
                <w:sz w:val="24"/>
                <w:szCs w:val="24"/>
                <w:lang w:eastAsia="en-US"/>
              </w:rPr>
              <w:t>2. Перчатки резиновые или с полимерным</w:t>
            </w:r>
            <w:r w:rsidRPr="00E45B2F">
              <w:rPr>
                <w:spacing w:val="-4"/>
                <w:sz w:val="24"/>
                <w:szCs w:val="24"/>
                <w:lang w:eastAsia="en-US"/>
              </w:rPr>
              <w:t xml:space="preserve"> </w:t>
            </w:r>
            <w:r w:rsidRPr="00E45B2F">
              <w:rPr>
                <w:sz w:val="24"/>
                <w:szCs w:val="24"/>
                <w:lang w:eastAsia="en-US"/>
              </w:rPr>
              <w:t>покрытие</w:t>
            </w:r>
          </w:p>
          <w:p w:rsidR="00516590" w:rsidRPr="00E45B2F" w:rsidRDefault="00516590" w:rsidP="00E45B2F">
            <w:pPr>
              <w:pStyle w:val="TableParagraph"/>
              <w:tabs>
                <w:tab w:val="left" w:pos="300"/>
              </w:tabs>
              <w:rPr>
                <w:sz w:val="24"/>
                <w:szCs w:val="24"/>
                <w:lang w:eastAsia="en-US"/>
              </w:rPr>
            </w:pPr>
            <w:r w:rsidRPr="00E45B2F">
              <w:rPr>
                <w:sz w:val="24"/>
                <w:szCs w:val="24"/>
                <w:lang w:eastAsia="en-US"/>
              </w:rPr>
              <w:t>3.  Очки</w:t>
            </w:r>
            <w:r w:rsidRPr="00E45B2F">
              <w:rPr>
                <w:spacing w:val="-1"/>
                <w:sz w:val="24"/>
                <w:szCs w:val="24"/>
                <w:lang w:eastAsia="en-US"/>
              </w:rPr>
              <w:t xml:space="preserve"> </w:t>
            </w:r>
            <w:r w:rsidRPr="00E45B2F">
              <w:rPr>
                <w:sz w:val="24"/>
                <w:szCs w:val="24"/>
                <w:lang w:eastAsia="en-US"/>
              </w:rPr>
              <w:t>защитные</w:t>
            </w:r>
          </w:p>
          <w:p w:rsidR="00516590" w:rsidRPr="00E45B2F" w:rsidRDefault="00516590" w:rsidP="00E45B2F">
            <w:pPr>
              <w:pStyle w:val="TableParagraph"/>
              <w:tabs>
                <w:tab w:val="left" w:pos="300"/>
              </w:tabs>
              <w:ind w:left="2" w:right="99"/>
              <w:rPr>
                <w:sz w:val="24"/>
                <w:szCs w:val="24"/>
                <w:lang w:eastAsia="en-US"/>
              </w:rPr>
            </w:pPr>
            <w:r w:rsidRPr="00E45B2F">
              <w:rPr>
                <w:sz w:val="24"/>
                <w:szCs w:val="24"/>
                <w:lang w:eastAsia="en-US"/>
              </w:rPr>
              <w:t>4. Средство индивидуальной защиты органов дыхания    фильтрующее или изолирующее</w:t>
            </w:r>
          </w:p>
        </w:tc>
        <w:tc>
          <w:tcPr>
            <w:tcW w:w="1275" w:type="dxa"/>
            <w:tcBorders>
              <w:top w:val="single" w:sz="4" w:space="0" w:color="000000"/>
              <w:left w:val="single" w:sz="4" w:space="0" w:color="000000"/>
              <w:bottom w:val="single" w:sz="4" w:space="0" w:color="000000"/>
              <w:right w:val="single" w:sz="4" w:space="0" w:color="000000"/>
            </w:tcBorders>
          </w:tcPr>
          <w:p w:rsidR="00516590" w:rsidRPr="00E45B2F" w:rsidRDefault="00516590" w:rsidP="00E45B2F">
            <w:pPr>
              <w:pStyle w:val="TableParagraph"/>
              <w:ind w:left="307"/>
              <w:rPr>
                <w:sz w:val="24"/>
                <w:szCs w:val="24"/>
                <w:lang w:eastAsia="en-US"/>
              </w:rPr>
            </w:pPr>
            <w:r w:rsidRPr="00E45B2F">
              <w:rPr>
                <w:sz w:val="24"/>
                <w:szCs w:val="24"/>
                <w:lang w:eastAsia="en-US"/>
              </w:rPr>
              <w:t>1 щт.</w:t>
            </w:r>
          </w:p>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left="245"/>
              <w:rPr>
                <w:sz w:val="24"/>
                <w:szCs w:val="24"/>
                <w:lang w:eastAsia="en-US"/>
              </w:rPr>
            </w:pPr>
          </w:p>
          <w:p w:rsidR="00516590" w:rsidRPr="00E45B2F" w:rsidRDefault="00516590" w:rsidP="00E45B2F">
            <w:pPr>
              <w:pStyle w:val="TableParagraph"/>
              <w:ind w:left="245"/>
              <w:rPr>
                <w:sz w:val="24"/>
                <w:szCs w:val="24"/>
                <w:lang w:eastAsia="en-US"/>
              </w:rPr>
            </w:pPr>
            <w:r w:rsidRPr="00E45B2F">
              <w:rPr>
                <w:sz w:val="24"/>
                <w:szCs w:val="24"/>
                <w:lang w:eastAsia="en-US"/>
              </w:rPr>
              <w:t>12</w:t>
            </w:r>
            <w:r w:rsidRPr="00E45B2F">
              <w:rPr>
                <w:spacing w:val="-1"/>
                <w:sz w:val="24"/>
                <w:szCs w:val="24"/>
                <w:lang w:eastAsia="en-US"/>
              </w:rPr>
              <w:t xml:space="preserve"> </w:t>
            </w:r>
            <w:r w:rsidRPr="00E45B2F">
              <w:rPr>
                <w:sz w:val="24"/>
                <w:szCs w:val="24"/>
                <w:lang w:eastAsia="en-US"/>
              </w:rPr>
              <w:t>пар</w:t>
            </w:r>
          </w:p>
          <w:p w:rsidR="00516590" w:rsidRPr="00E45B2F" w:rsidRDefault="00516590" w:rsidP="00E45B2F">
            <w:pPr>
              <w:pStyle w:val="TableParagraph"/>
              <w:ind w:right="39"/>
              <w:jc w:val="center"/>
              <w:rPr>
                <w:sz w:val="24"/>
                <w:szCs w:val="24"/>
                <w:lang w:eastAsia="en-US"/>
              </w:rPr>
            </w:pPr>
            <w:r w:rsidRPr="00E45B2F">
              <w:rPr>
                <w:sz w:val="24"/>
                <w:szCs w:val="24"/>
                <w:lang w:eastAsia="en-US"/>
              </w:rPr>
              <w:t>до износа до износа</w:t>
            </w:r>
          </w:p>
        </w:tc>
        <w:tc>
          <w:tcPr>
            <w:tcW w:w="1986" w:type="dxa"/>
            <w:tcBorders>
              <w:top w:val="single" w:sz="4" w:space="0" w:color="000000"/>
              <w:left w:val="single" w:sz="4" w:space="0" w:color="000000"/>
              <w:bottom w:val="single" w:sz="4" w:space="0" w:color="000000"/>
            </w:tcBorders>
          </w:tcPr>
          <w:p w:rsidR="00516590" w:rsidRPr="00E45B2F" w:rsidRDefault="00516590" w:rsidP="00E45B2F">
            <w:pPr>
              <w:pStyle w:val="TableParagraph"/>
              <w:ind w:left="60" w:right="123"/>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45B2F">
            <w:pPr>
              <w:pStyle w:val="TableParagraph"/>
              <w:ind w:left="60"/>
              <w:rPr>
                <w:sz w:val="24"/>
                <w:szCs w:val="24"/>
                <w:lang w:eastAsia="en-US"/>
              </w:rPr>
            </w:pPr>
            <w:r w:rsidRPr="00E45B2F">
              <w:rPr>
                <w:sz w:val="24"/>
                <w:szCs w:val="24"/>
                <w:lang w:eastAsia="en-US"/>
              </w:rPr>
              <w:t>№997н</w:t>
            </w:r>
            <w:r w:rsidRPr="00E45B2F">
              <w:rPr>
                <w:spacing w:val="59"/>
                <w:sz w:val="24"/>
                <w:szCs w:val="24"/>
                <w:lang w:eastAsia="en-US"/>
              </w:rPr>
              <w:t xml:space="preserve"> </w:t>
            </w:r>
            <w:r w:rsidRPr="00E45B2F">
              <w:rPr>
                <w:sz w:val="24"/>
                <w:szCs w:val="24"/>
                <w:lang w:eastAsia="en-US"/>
              </w:rPr>
              <w:t>п.135</w:t>
            </w:r>
          </w:p>
        </w:tc>
      </w:tr>
      <w:tr w:rsidR="00516590" w:rsidRPr="00F749BE">
        <w:trPr>
          <w:trHeight w:val="1765"/>
        </w:trPr>
        <w:tc>
          <w:tcPr>
            <w:tcW w:w="811" w:type="dxa"/>
            <w:gridSpan w:val="2"/>
            <w:tcBorders>
              <w:top w:val="single" w:sz="4" w:space="0" w:color="000000"/>
              <w:bottom w:val="single" w:sz="4" w:space="0" w:color="000000"/>
            </w:tcBorders>
          </w:tcPr>
          <w:p w:rsidR="00516590" w:rsidRPr="00E45B2F" w:rsidRDefault="00516590" w:rsidP="00E45B2F">
            <w:pPr>
              <w:pStyle w:val="TableParagraph"/>
              <w:ind w:left="415" w:firstLine="709"/>
              <w:rPr>
                <w:sz w:val="24"/>
                <w:szCs w:val="24"/>
                <w:lang w:eastAsia="en-US"/>
              </w:rPr>
            </w:pPr>
            <w:r w:rsidRPr="00E45B2F">
              <w:rPr>
                <w:sz w:val="24"/>
                <w:szCs w:val="24"/>
                <w:lang w:eastAsia="en-US"/>
              </w:rPr>
              <w:t>110.</w:t>
            </w:r>
          </w:p>
        </w:tc>
        <w:tc>
          <w:tcPr>
            <w:tcW w:w="1898" w:type="dxa"/>
            <w:tcBorders>
              <w:top w:val="single" w:sz="4" w:space="0" w:color="000000"/>
              <w:bottom w:val="single" w:sz="4" w:space="0" w:color="000000"/>
            </w:tcBorders>
          </w:tcPr>
          <w:p w:rsidR="00516590" w:rsidRPr="00E45B2F" w:rsidRDefault="00516590" w:rsidP="00E45B2F">
            <w:pPr>
              <w:pStyle w:val="TableParagraph"/>
              <w:ind w:right="94"/>
              <w:rPr>
                <w:sz w:val="24"/>
                <w:szCs w:val="24"/>
                <w:lang w:eastAsia="en-US"/>
              </w:rPr>
            </w:pPr>
            <w:r w:rsidRPr="00E45B2F">
              <w:rPr>
                <w:sz w:val="24"/>
                <w:szCs w:val="24"/>
                <w:lang w:eastAsia="en-US"/>
              </w:rPr>
              <w:t>Учитель технологии (обслуживающ его труда)</w:t>
            </w:r>
          </w:p>
        </w:tc>
        <w:tc>
          <w:tcPr>
            <w:tcW w:w="3262" w:type="dxa"/>
            <w:tcBorders>
              <w:top w:val="single" w:sz="4" w:space="0" w:color="000000"/>
              <w:bottom w:val="single" w:sz="4" w:space="0" w:color="000000"/>
            </w:tcBorders>
          </w:tcPr>
          <w:p w:rsidR="00516590" w:rsidRPr="00E45B2F" w:rsidRDefault="00516590" w:rsidP="00E45B2F">
            <w:pPr>
              <w:pStyle w:val="TableParagraph"/>
              <w:ind w:left="54" w:right="101" w:firstLine="21"/>
              <w:rPr>
                <w:sz w:val="24"/>
                <w:szCs w:val="24"/>
                <w:lang w:eastAsia="en-US"/>
              </w:rPr>
            </w:pPr>
            <w:r w:rsidRPr="00E45B2F">
              <w:rPr>
                <w:sz w:val="24"/>
                <w:szCs w:val="24"/>
                <w:lang w:eastAsia="en-US"/>
              </w:rPr>
              <w:t>1. Халат для защиты от общих производственных загрязнений и механических воздействий</w:t>
            </w:r>
          </w:p>
          <w:p w:rsidR="00516590" w:rsidRPr="00E45B2F" w:rsidRDefault="00516590" w:rsidP="00E45B2F">
            <w:pPr>
              <w:pStyle w:val="TableParagraph"/>
              <w:ind w:left="54" w:firstLine="21"/>
              <w:rPr>
                <w:sz w:val="24"/>
                <w:szCs w:val="24"/>
                <w:lang w:val="en-US" w:eastAsia="en-US"/>
              </w:rPr>
            </w:pPr>
            <w:r w:rsidRPr="00E45B2F">
              <w:rPr>
                <w:sz w:val="24"/>
                <w:szCs w:val="24"/>
                <w:lang w:val="en-US" w:eastAsia="en-US"/>
              </w:rPr>
              <w:t>3. Перчатки</w:t>
            </w:r>
            <w:r w:rsidRPr="00E45B2F">
              <w:rPr>
                <w:spacing w:val="58"/>
                <w:sz w:val="24"/>
                <w:szCs w:val="24"/>
                <w:lang w:val="en-US" w:eastAsia="en-US"/>
              </w:rPr>
              <w:t xml:space="preserve"> </w:t>
            </w:r>
            <w:r w:rsidRPr="00E45B2F">
              <w:rPr>
                <w:sz w:val="24"/>
                <w:szCs w:val="24"/>
                <w:lang w:val="en-US" w:eastAsia="en-US"/>
              </w:rPr>
              <w:t>резиновые</w:t>
            </w:r>
          </w:p>
        </w:tc>
        <w:tc>
          <w:tcPr>
            <w:tcW w:w="1275" w:type="dxa"/>
            <w:tcBorders>
              <w:top w:val="single" w:sz="4" w:space="0" w:color="000000"/>
              <w:bottom w:val="single" w:sz="4" w:space="0" w:color="000000"/>
            </w:tcBorders>
          </w:tcPr>
          <w:p w:rsidR="00516590" w:rsidRPr="00E45B2F" w:rsidRDefault="00516590" w:rsidP="00E45B2F">
            <w:pPr>
              <w:pStyle w:val="TableParagraph"/>
              <w:ind w:left="141"/>
              <w:rPr>
                <w:sz w:val="24"/>
                <w:szCs w:val="24"/>
                <w:lang w:val="en-US" w:eastAsia="en-US"/>
              </w:rPr>
            </w:pPr>
            <w:r w:rsidRPr="00E45B2F">
              <w:rPr>
                <w:sz w:val="24"/>
                <w:szCs w:val="24"/>
                <w:lang w:val="en-US" w:eastAsia="en-US"/>
              </w:rPr>
              <w:t>1 шт.</w:t>
            </w:r>
          </w:p>
          <w:p w:rsidR="00516590" w:rsidRPr="00E45B2F" w:rsidRDefault="00516590" w:rsidP="00E45B2F">
            <w:pPr>
              <w:pStyle w:val="TableParagraph"/>
              <w:ind w:left="141"/>
              <w:rPr>
                <w:sz w:val="24"/>
                <w:szCs w:val="24"/>
                <w:lang w:val="en-US" w:eastAsia="en-US"/>
              </w:rPr>
            </w:pPr>
          </w:p>
          <w:p w:rsidR="00516590" w:rsidRPr="00E45B2F" w:rsidRDefault="00516590" w:rsidP="00E45B2F">
            <w:pPr>
              <w:pStyle w:val="TableParagraph"/>
              <w:ind w:left="141"/>
              <w:rPr>
                <w:sz w:val="24"/>
                <w:szCs w:val="24"/>
                <w:lang w:val="en-US" w:eastAsia="en-US"/>
              </w:rPr>
            </w:pPr>
          </w:p>
          <w:p w:rsidR="00516590" w:rsidRPr="00E45B2F" w:rsidRDefault="00516590" w:rsidP="00E45B2F">
            <w:pPr>
              <w:pStyle w:val="TableParagraph"/>
              <w:ind w:left="141"/>
              <w:rPr>
                <w:sz w:val="24"/>
                <w:szCs w:val="24"/>
                <w:lang w:val="en-US" w:eastAsia="en-US"/>
              </w:rPr>
            </w:pPr>
          </w:p>
          <w:p w:rsidR="00516590" w:rsidRPr="00E45B2F" w:rsidRDefault="00516590" w:rsidP="00E45B2F">
            <w:pPr>
              <w:pStyle w:val="TableParagraph"/>
              <w:ind w:left="141"/>
              <w:rPr>
                <w:sz w:val="24"/>
                <w:szCs w:val="24"/>
                <w:lang w:val="en-US" w:eastAsia="en-US"/>
              </w:rPr>
            </w:pPr>
            <w:r w:rsidRPr="00E45B2F">
              <w:rPr>
                <w:sz w:val="24"/>
                <w:szCs w:val="24"/>
                <w:lang w:val="en-US" w:eastAsia="en-US"/>
              </w:rPr>
              <w:t>12</w:t>
            </w:r>
            <w:r w:rsidRPr="00E45B2F">
              <w:rPr>
                <w:spacing w:val="-1"/>
                <w:sz w:val="24"/>
                <w:szCs w:val="24"/>
                <w:lang w:val="en-US" w:eastAsia="en-US"/>
              </w:rPr>
              <w:t xml:space="preserve"> </w:t>
            </w:r>
            <w:r w:rsidRPr="00E45B2F">
              <w:rPr>
                <w:sz w:val="24"/>
                <w:szCs w:val="24"/>
                <w:lang w:val="en-US" w:eastAsia="en-US"/>
              </w:rPr>
              <w:t>пар</w:t>
            </w:r>
          </w:p>
        </w:tc>
        <w:tc>
          <w:tcPr>
            <w:tcW w:w="1986" w:type="dxa"/>
            <w:tcBorders>
              <w:top w:val="single" w:sz="4" w:space="0" w:color="000000"/>
              <w:bottom w:val="single" w:sz="4" w:space="0" w:color="000000"/>
            </w:tcBorders>
          </w:tcPr>
          <w:p w:rsidR="00516590" w:rsidRPr="00E45B2F" w:rsidRDefault="00516590"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D6929">
            <w:pPr>
              <w:pStyle w:val="TableParagraph"/>
              <w:rPr>
                <w:sz w:val="24"/>
                <w:szCs w:val="24"/>
                <w:lang w:val="en-US" w:eastAsia="en-US"/>
              </w:rPr>
            </w:pPr>
            <w:r w:rsidRPr="00E45B2F">
              <w:rPr>
                <w:sz w:val="24"/>
                <w:szCs w:val="24"/>
                <w:lang w:val="en-US" w:eastAsia="en-US"/>
              </w:rPr>
              <w:t>№997н</w:t>
            </w:r>
          </w:p>
        </w:tc>
      </w:tr>
      <w:tr w:rsidR="00516590" w:rsidRPr="00F749BE">
        <w:trPr>
          <w:trHeight w:val="4526"/>
        </w:trPr>
        <w:tc>
          <w:tcPr>
            <w:tcW w:w="811" w:type="dxa"/>
            <w:gridSpan w:val="2"/>
            <w:tcBorders>
              <w:top w:val="single" w:sz="4" w:space="0" w:color="000000"/>
            </w:tcBorders>
          </w:tcPr>
          <w:p w:rsidR="00516590" w:rsidRPr="00E45B2F" w:rsidRDefault="00516590" w:rsidP="00E45B2F">
            <w:pPr>
              <w:pStyle w:val="TableParagraph"/>
              <w:ind w:left="415" w:firstLine="709"/>
              <w:rPr>
                <w:sz w:val="24"/>
                <w:szCs w:val="24"/>
                <w:lang w:val="en-US" w:eastAsia="en-US"/>
              </w:rPr>
            </w:pPr>
            <w:r w:rsidRPr="00E45B2F">
              <w:rPr>
                <w:sz w:val="24"/>
                <w:szCs w:val="24"/>
                <w:lang w:val="en-US" w:eastAsia="en-US"/>
              </w:rPr>
              <w:t>1</w:t>
            </w:r>
            <w:r w:rsidRPr="00E45B2F">
              <w:rPr>
                <w:sz w:val="24"/>
                <w:szCs w:val="24"/>
                <w:lang w:eastAsia="en-US"/>
              </w:rPr>
              <w:t>1</w:t>
            </w:r>
            <w:r w:rsidRPr="00E45B2F">
              <w:rPr>
                <w:sz w:val="24"/>
                <w:szCs w:val="24"/>
                <w:lang w:val="en-US" w:eastAsia="en-US"/>
              </w:rPr>
              <w:t>1.</w:t>
            </w:r>
          </w:p>
        </w:tc>
        <w:tc>
          <w:tcPr>
            <w:tcW w:w="1898" w:type="dxa"/>
            <w:tcBorders>
              <w:top w:val="single" w:sz="4" w:space="0" w:color="000000"/>
            </w:tcBorders>
          </w:tcPr>
          <w:p w:rsidR="00516590" w:rsidRPr="00E45B2F" w:rsidRDefault="00516590" w:rsidP="00E45B2F">
            <w:pPr>
              <w:pStyle w:val="TableParagraph"/>
              <w:ind w:left="54"/>
              <w:rPr>
                <w:sz w:val="24"/>
                <w:szCs w:val="24"/>
                <w:lang w:val="en-US" w:eastAsia="en-US"/>
              </w:rPr>
            </w:pPr>
            <w:r w:rsidRPr="00E45B2F">
              <w:rPr>
                <w:sz w:val="24"/>
                <w:szCs w:val="24"/>
                <w:lang w:val="en-US" w:eastAsia="en-US"/>
              </w:rPr>
              <w:t>Учитель химии</w:t>
            </w:r>
          </w:p>
        </w:tc>
        <w:tc>
          <w:tcPr>
            <w:tcW w:w="3262" w:type="dxa"/>
            <w:tcBorders>
              <w:top w:val="single" w:sz="4" w:space="0" w:color="000000"/>
            </w:tcBorders>
          </w:tcPr>
          <w:p w:rsidR="00516590" w:rsidRPr="00E45B2F" w:rsidRDefault="00516590" w:rsidP="00E45B2F">
            <w:pPr>
              <w:pStyle w:val="TableParagraph"/>
              <w:ind w:firstLine="21"/>
              <w:rPr>
                <w:sz w:val="24"/>
                <w:szCs w:val="24"/>
                <w:lang w:val="en-US" w:eastAsia="en-US"/>
              </w:rPr>
            </w:pPr>
          </w:p>
          <w:p w:rsidR="00516590" w:rsidRPr="00E45B2F" w:rsidRDefault="00516590" w:rsidP="00E45B2F">
            <w:pPr>
              <w:pStyle w:val="TableParagraph"/>
              <w:numPr>
                <w:ilvl w:val="0"/>
                <w:numId w:val="27"/>
              </w:numPr>
              <w:tabs>
                <w:tab w:val="left" w:pos="295"/>
              </w:tabs>
              <w:ind w:left="54" w:right="119" w:firstLine="21"/>
              <w:rPr>
                <w:sz w:val="24"/>
                <w:szCs w:val="24"/>
                <w:lang w:eastAsia="en-US"/>
              </w:rPr>
            </w:pPr>
            <w:r w:rsidRPr="00E45B2F">
              <w:rPr>
                <w:sz w:val="24"/>
                <w:szCs w:val="24"/>
                <w:lang w:eastAsia="en-US"/>
              </w:rPr>
              <w:t>Халат для защиты от общих производственных загрязнений и механических воздействий</w:t>
            </w:r>
          </w:p>
          <w:p w:rsidR="00516590" w:rsidRPr="00E45B2F" w:rsidRDefault="00516590" w:rsidP="00E45B2F">
            <w:pPr>
              <w:pStyle w:val="TableParagraph"/>
              <w:numPr>
                <w:ilvl w:val="0"/>
                <w:numId w:val="27"/>
              </w:numPr>
              <w:tabs>
                <w:tab w:val="left" w:pos="295"/>
              </w:tabs>
              <w:ind w:left="54" w:right="308" w:firstLine="21"/>
              <w:rPr>
                <w:sz w:val="24"/>
                <w:szCs w:val="24"/>
                <w:lang w:eastAsia="en-US"/>
              </w:rPr>
            </w:pPr>
            <w:r w:rsidRPr="00E45B2F">
              <w:rPr>
                <w:sz w:val="24"/>
                <w:szCs w:val="24"/>
                <w:lang w:eastAsia="en-US"/>
              </w:rPr>
              <w:t>Фартук из полимерных материалов с</w:t>
            </w:r>
            <w:r w:rsidRPr="00E45B2F">
              <w:rPr>
                <w:spacing w:val="-10"/>
                <w:sz w:val="24"/>
                <w:szCs w:val="24"/>
                <w:lang w:eastAsia="en-US"/>
              </w:rPr>
              <w:t xml:space="preserve"> </w:t>
            </w:r>
            <w:r w:rsidRPr="00E45B2F">
              <w:rPr>
                <w:sz w:val="24"/>
                <w:szCs w:val="24"/>
                <w:lang w:eastAsia="en-US"/>
              </w:rPr>
              <w:t>нагрудником</w:t>
            </w:r>
          </w:p>
          <w:p w:rsidR="00516590" w:rsidRPr="00E45B2F" w:rsidRDefault="00516590" w:rsidP="00E45B2F">
            <w:pPr>
              <w:pStyle w:val="TableParagraph"/>
              <w:numPr>
                <w:ilvl w:val="0"/>
                <w:numId w:val="27"/>
              </w:numPr>
              <w:tabs>
                <w:tab w:val="left" w:pos="295"/>
              </w:tabs>
              <w:ind w:left="54" w:right="293" w:firstLine="21"/>
              <w:rPr>
                <w:sz w:val="24"/>
                <w:szCs w:val="24"/>
                <w:lang w:val="en-US" w:eastAsia="en-US"/>
              </w:rPr>
            </w:pPr>
            <w:r w:rsidRPr="00E45B2F">
              <w:rPr>
                <w:sz w:val="24"/>
                <w:szCs w:val="24"/>
                <w:lang w:val="en-US" w:eastAsia="en-US"/>
              </w:rPr>
              <w:t xml:space="preserve">Перчатки с </w:t>
            </w:r>
            <w:r w:rsidRPr="00E45B2F">
              <w:rPr>
                <w:spacing w:val="-3"/>
                <w:sz w:val="24"/>
                <w:szCs w:val="24"/>
                <w:lang w:val="en-US" w:eastAsia="en-US"/>
              </w:rPr>
              <w:t xml:space="preserve">полимерным </w:t>
            </w:r>
            <w:r w:rsidRPr="00E45B2F">
              <w:rPr>
                <w:sz w:val="24"/>
                <w:szCs w:val="24"/>
                <w:lang w:val="en-US" w:eastAsia="en-US"/>
              </w:rPr>
              <w:t>покрытием</w:t>
            </w:r>
          </w:p>
          <w:p w:rsidR="00516590" w:rsidRPr="00E45B2F" w:rsidRDefault="00516590" w:rsidP="00E45B2F">
            <w:pPr>
              <w:pStyle w:val="TableParagraph"/>
              <w:numPr>
                <w:ilvl w:val="0"/>
                <w:numId w:val="27"/>
              </w:numPr>
              <w:tabs>
                <w:tab w:val="left" w:pos="295"/>
              </w:tabs>
              <w:ind w:left="295" w:hanging="274"/>
              <w:rPr>
                <w:sz w:val="24"/>
                <w:szCs w:val="24"/>
                <w:lang w:val="en-US" w:eastAsia="en-US"/>
              </w:rPr>
            </w:pPr>
            <w:r w:rsidRPr="00E45B2F">
              <w:rPr>
                <w:sz w:val="24"/>
                <w:szCs w:val="24"/>
                <w:lang w:val="en-US" w:eastAsia="en-US"/>
              </w:rPr>
              <w:t>Перчатки</w:t>
            </w:r>
            <w:r w:rsidRPr="00E45B2F">
              <w:rPr>
                <w:spacing w:val="-1"/>
                <w:sz w:val="24"/>
                <w:szCs w:val="24"/>
                <w:lang w:val="en-US" w:eastAsia="en-US"/>
              </w:rPr>
              <w:t xml:space="preserve"> </w:t>
            </w:r>
            <w:r w:rsidRPr="00E45B2F">
              <w:rPr>
                <w:sz w:val="24"/>
                <w:szCs w:val="24"/>
                <w:lang w:val="en-US" w:eastAsia="en-US"/>
              </w:rPr>
              <w:t>резиновые</w:t>
            </w:r>
          </w:p>
          <w:p w:rsidR="00516590" w:rsidRPr="00E45B2F" w:rsidRDefault="00516590" w:rsidP="00E45B2F">
            <w:pPr>
              <w:pStyle w:val="TableParagraph"/>
              <w:tabs>
                <w:tab w:val="left" w:pos="21"/>
              </w:tabs>
              <w:rPr>
                <w:sz w:val="24"/>
                <w:szCs w:val="24"/>
                <w:lang w:eastAsia="en-US"/>
              </w:rPr>
            </w:pPr>
            <w:r w:rsidRPr="00E45B2F">
              <w:rPr>
                <w:sz w:val="24"/>
                <w:szCs w:val="24"/>
                <w:lang w:eastAsia="en-US"/>
              </w:rPr>
              <w:t>5. Очки</w:t>
            </w:r>
            <w:r w:rsidRPr="00E45B2F">
              <w:rPr>
                <w:spacing w:val="-1"/>
                <w:sz w:val="24"/>
                <w:szCs w:val="24"/>
                <w:lang w:eastAsia="en-US"/>
              </w:rPr>
              <w:t xml:space="preserve"> </w:t>
            </w:r>
            <w:r w:rsidRPr="00E45B2F">
              <w:rPr>
                <w:sz w:val="24"/>
                <w:szCs w:val="24"/>
                <w:lang w:eastAsia="en-US"/>
              </w:rPr>
              <w:t>защитные</w:t>
            </w:r>
          </w:p>
          <w:p w:rsidR="00516590" w:rsidRPr="00E45B2F" w:rsidRDefault="00516590" w:rsidP="00E45B2F">
            <w:pPr>
              <w:pStyle w:val="TableParagraph"/>
              <w:tabs>
                <w:tab w:val="left" w:pos="295"/>
              </w:tabs>
              <w:ind w:right="94"/>
              <w:rPr>
                <w:sz w:val="24"/>
                <w:szCs w:val="24"/>
                <w:lang w:eastAsia="en-US"/>
              </w:rPr>
            </w:pPr>
            <w:r w:rsidRPr="00E45B2F">
              <w:rPr>
                <w:sz w:val="24"/>
                <w:szCs w:val="24"/>
                <w:lang w:eastAsia="en-US"/>
              </w:rPr>
              <w:t>6. Средство индивидуальной защиты органов дыхания фильтрующее или изолирующее.</w:t>
            </w:r>
          </w:p>
        </w:tc>
        <w:tc>
          <w:tcPr>
            <w:tcW w:w="1275" w:type="dxa"/>
            <w:tcBorders>
              <w:top w:val="single" w:sz="4" w:space="0" w:color="000000"/>
            </w:tcBorders>
          </w:tcPr>
          <w:p w:rsidR="00516590" w:rsidRPr="00E45B2F" w:rsidRDefault="00516590" w:rsidP="00E45B2F">
            <w:pPr>
              <w:pStyle w:val="TableParagraph"/>
              <w:ind w:left="141"/>
              <w:rPr>
                <w:sz w:val="24"/>
                <w:szCs w:val="24"/>
                <w:lang w:eastAsia="en-US"/>
              </w:rPr>
            </w:pPr>
          </w:p>
          <w:p w:rsidR="00516590" w:rsidRPr="00E45B2F" w:rsidRDefault="00516590" w:rsidP="00E45B2F">
            <w:pPr>
              <w:pStyle w:val="TableParagraph"/>
              <w:ind w:left="141" w:right="26"/>
              <w:jc w:val="center"/>
              <w:rPr>
                <w:sz w:val="24"/>
                <w:szCs w:val="24"/>
                <w:lang w:eastAsia="en-US"/>
              </w:rPr>
            </w:pPr>
            <w:r w:rsidRPr="00E45B2F">
              <w:rPr>
                <w:sz w:val="24"/>
                <w:szCs w:val="24"/>
                <w:lang w:eastAsia="en-US"/>
              </w:rPr>
              <w:t>1 шт.</w:t>
            </w:r>
          </w:p>
          <w:p w:rsidR="00516590" w:rsidRPr="00E45B2F" w:rsidRDefault="00516590" w:rsidP="00E45B2F">
            <w:pPr>
              <w:pStyle w:val="TableParagraph"/>
              <w:ind w:left="141"/>
              <w:rPr>
                <w:sz w:val="24"/>
                <w:szCs w:val="24"/>
                <w:lang w:eastAsia="en-US"/>
              </w:rPr>
            </w:pPr>
          </w:p>
          <w:p w:rsidR="00516590" w:rsidRPr="00E45B2F" w:rsidRDefault="00516590" w:rsidP="00E45B2F">
            <w:pPr>
              <w:pStyle w:val="TableParagraph"/>
              <w:ind w:left="141"/>
              <w:rPr>
                <w:sz w:val="24"/>
                <w:szCs w:val="24"/>
                <w:lang w:eastAsia="en-US"/>
              </w:rPr>
            </w:pPr>
          </w:p>
          <w:p w:rsidR="00516590" w:rsidRPr="00E45B2F" w:rsidRDefault="00516590" w:rsidP="00E45B2F">
            <w:pPr>
              <w:pStyle w:val="TableParagraph"/>
              <w:ind w:left="141" w:right="26"/>
              <w:jc w:val="center"/>
              <w:rPr>
                <w:sz w:val="24"/>
                <w:szCs w:val="24"/>
                <w:lang w:eastAsia="en-US"/>
              </w:rPr>
            </w:pPr>
          </w:p>
          <w:p w:rsidR="00516590" w:rsidRPr="00E45B2F" w:rsidRDefault="00516590" w:rsidP="00E45B2F">
            <w:pPr>
              <w:pStyle w:val="TableParagraph"/>
              <w:ind w:left="141" w:right="26"/>
              <w:jc w:val="center"/>
              <w:rPr>
                <w:sz w:val="24"/>
                <w:szCs w:val="24"/>
                <w:lang w:eastAsia="en-US"/>
              </w:rPr>
            </w:pPr>
            <w:r w:rsidRPr="00E45B2F">
              <w:rPr>
                <w:sz w:val="24"/>
                <w:szCs w:val="24"/>
                <w:lang w:eastAsia="en-US"/>
              </w:rPr>
              <w:t>1 дежурн.</w:t>
            </w:r>
          </w:p>
          <w:p w:rsidR="00516590" w:rsidRPr="00E45B2F" w:rsidRDefault="00516590" w:rsidP="00E45B2F">
            <w:pPr>
              <w:pStyle w:val="TableParagraph"/>
              <w:ind w:left="141"/>
              <w:rPr>
                <w:sz w:val="24"/>
                <w:szCs w:val="24"/>
                <w:lang w:eastAsia="en-US"/>
              </w:rPr>
            </w:pPr>
          </w:p>
          <w:p w:rsidR="00516590" w:rsidRPr="00E45B2F" w:rsidRDefault="00516590" w:rsidP="00E45B2F">
            <w:pPr>
              <w:pStyle w:val="TableParagraph"/>
              <w:ind w:left="141" w:right="26"/>
              <w:jc w:val="center"/>
              <w:rPr>
                <w:sz w:val="24"/>
                <w:szCs w:val="24"/>
                <w:lang w:eastAsia="en-US"/>
              </w:rPr>
            </w:pPr>
            <w:r w:rsidRPr="00E45B2F">
              <w:rPr>
                <w:sz w:val="24"/>
                <w:szCs w:val="24"/>
                <w:lang w:eastAsia="en-US"/>
              </w:rPr>
              <w:t>12 пар</w:t>
            </w:r>
          </w:p>
          <w:p w:rsidR="00516590" w:rsidRPr="00E45B2F" w:rsidRDefault="00516590" w:rsidP="00E45B2F">
            <w:pPr>
              <w:pStyle w:val="TableParagraph"/>
              <w:ind w:left="141"/>
              <w:rPr>
                <w:sz w:val="24"/>
                <w:szCs w:val="24"/>
                <w:lang w:eastAsia="en-US"/>
              </w:rPr>
            </w:pPr>
          </w:p>
          <w:p w:rsidR="00516590" w:rsidRPr="00E45B2F" w:rsidRDefault="00516590" w:rsidP="00E45B2F">
            <w:pPr>
              <w:pStyle w:val="TableParagraph"/>
              <w:ind w:left="141" w:right="34"/>
              <w:rPr>
                <w:sz w:val="24"/>
                <w:szCs w:val="24"/>
                <w:lang w:eastAsia="en-US"/>
              </w:rPr>
            </w:pPr>
            <w:r w:rsidRPr="00E45B2F">
              <w:rPr>
                <w:sz w:val="24"/>
                <w:szCs w:val="24"/>
                <w:lang w:eastAsia="en-US"/>
              </w:rPr>
              <w:t xml:space="preserve">12 пар </w:t>
            </w:r>
          </w:p>
          <w:p w:rsidR="00516590" w:rsidRPr="00E45B2F" w:rsidRDefault="00516590" w:rsidP="00E45B2F">
            <w:pPr>
              <w:pStyle w:val="TableParagraph"/>
              <w:ind w:left="141" w:right="34"/>
              <w:rPr>
                <w:sz w:val="24"/>
                <w:szCs w:val="24"/>
                <w:lang w:eastAsia="en-US"/>
              </w:rPr>
            </w:pPr>
            <w:r w:rsidRPr="00E45B2F">
              <w:rPr>
                <w:sz w:val="24"/>
                <w:szCs w:val="24"/>
                <w:lang w:eastAsia="en-US"/>
              </w:rPr>
              <w:t>до износа до износа</w:t>
            </w:r>
          </w:p>
        </w:tc>
        <w:tc>
          <w:tcPr>
            <w:tcW w:w="1986" w:type="dxa"/>
            <w:tcBorders>
              <w:top w:val="single" w:sz="4" w:space="0" w:color="000000"/>
            </w:tcBorders>
          </w:tcPr>
          <w:p w:rsidR="00516590" w:rsidRPr="00E45B2F" w:rsidRDefault="00516590" w:rsidP="00E45B2F">
            <w:pPr>
              <w:pStyle w:val="TableParagraph"/>
              <w:ind w:firstLine="709"/>
              <w:rPr>
                <w:sz w:val="24"/>
                <w:szCs w:val="24"/>
                <w:lang w:eastAsia="en-US"/>
              </w:rPr>
            </w:pPr>
          </w:p>
          <w:p w:rsidR="00516590" w:rsidRPr="00E45B2F" w:rsidRDefault="00516590" w:rsidP="00E45B2F">
            <w:pPr>
              <w:pStyle w:val="TableParagraph"/>
              <w:ind w:left="55" w:right="118"/>
              <w:rPr>
                <w:sz w:val="24"/>
                <w:szCs w:val="24"/>
                <w:lang w:eastAsia="en-US"/>
              </w:rPr>
            </w:pPr>
            <w:r w:rsidRPr="00E45B2F">
              <w:rPr>
                <w:sz w:val="24"/>
                <w:szCs w:val="24"/>
                <w:lang w:eastAsia="en-US"/>
              </w:rPr>
              <w:t>Приказ Минтруда России от 09 декабря 2014г.</w:t>
            </w:r>
          </w:p>
          <w:p w:rsidR="00516590" w:rsidRPr="00E45B2F" w:rsidRDefault="00516590" w:rsidP="00E45B2F">
            <w:pPr>
              <w:pStyle w:val="TableParagraph"/>
              <w:ind w:left="55"/>
              <w:rPr>
                <w:sz w:val="24"/>
                <w:szCs w:val="24"/>
                <w:lang w:val="en-US" w:eastAsia="en-US"/>
              </w:rPr>
            </w:pPr>
            <w:r w:rsidRPr="00E45B2F">
              <w:rPr>
                <w:sz w:val="24"/>
                <w:szCs w:val="24"/>
                <w:lang w:val="en-US" w:eastAsia="en-US"/>
              </w:rPr>
              <w:t>№997н</w:t>
            </w:r>
            <w:r w:rsidRPr="00E45B2F">
              <w:rPr>
                <w:spacing w:val="59"/>
                <w:sz w:val="24"/>
                <w:szCs w:val="24"/>
                <w:lang w:val="en-US" w:eastAsia="en-US"/>
              </w:rPr>
              <w:t xml:space="preserve"> </w:t>
            </w:r>
            <w:r w:rsidRPr="00E45B2F">
              <w:rPr>
                <w:sz w:val="24"/>
                <w:szCs w:val="24"/>
                <w:lang w:val="en-US" w:eastAsia="en-US"/>
              </w:rPr>
              <w:t>п.66</w:t>
            </w:r>
          </w:p>
        </w:tc>
      </w:tr>
    </w:tbl>
    <w:p w:rsidR="00516590" w:rsidRPr="004C3EC3" w:rsidRDefault="00516590" w:rsidP="00F749BE">
      <w:pPr>
        <w:ind w:firstLine="709"/>
        <w:rPr>
          <w:sz w:val="28"/>
          <w:szCs w:val="28"/>
        </w:rPr>
        <w:sectPr w:rsidR="00516590" w:rsidRPr="004C3EC3" w:rsidSect="004C3EC3">
          <w:pgSz w:w="11910" w:h="16840"/>
          <w:pgMar w:top="851" w:right="851" w:bottom="851" w:left="1701" w:header="720" w:footer="720" w:gutter="0"/>
          <w:cols w:space="720"/>
        </w:sectPr>
      </w:pPr>
    </w:p>
    <w:p w:rsidR="00516590" w:rsidRPr="004C3EC3" w:rsidRDefault="00516590" w:rsidP="00607BA4">
      <w:pPr>
        <w:pStyle w:val="BodyText"/>
        <w:spacing w:after="0"/>
        <w:ind w:firstLine="709"/>
        <w:jc w:val="right"/>
        <w:rPr>
          <w:sz w:val="28"/>
          <w:szCs w:val="28"/>
        </w:rPr>
      </w:pPr>
      <w:r w:rsidRPr="004C3EC3">
        <w:rPr>
          <w:sz w:val="28"/>
          <w:szCs w:val="28"/>
        </w:rPr>
        <w:t>Приложение № 4</w:t>
      </w:r>
    </w:p>
    <w:p w:rsidR="00516590" w:rsidRPr="004C3EC3" w:rsidRDefault="00516590" w:rsidP="00607BA4">
      <w:pPr>
        <w:pStyle w:val="BodyText"/>
        <w:spacing w:after="0"/>
        <w:ind w:firstLine="709"/>
        <w:jc w:val="right"/>
        <w:rPr>
          <w:sz w:val="28"/>
          <w:szCs w:val="28"/>
        </w:rPr>
      </w:pPr>
      <w:r w:rsidRPr="004C3EC3">
        <w:rPr>
          <w:sz w:val="28"/>
          <w:szCs w:val="28"/>
        </w:rPr>
        <w:t>к коллективному договору</w:t>
      </w:r>
    </w:p>
    <w:p w:rsidR="00516590" w:rsidRPr="00333C98" w:rsidRDefault="00516590" w:rsidP="00F749BE">
      <w:pPr>
        <w:pStyle w:val="BodyText"/>
        <w:ind w:firstLine="709"/>
        <w:rPr>
          <w:sz w:val="28"/>
          <w:szCs w:val="28"/>
        </w:rPr>
      </w:pPr>
    </w:p>
    <w:p w:rsidR="00516590" w:rsidRPr="00333C98" w:rsidRDefault="00516590" w:rsidP="00F749BE">
      <w:pPr>
        <w:ind w:right="772"/>
        <w:jc w:val="center"/>
        <w:rPr>
          <w:b/>
          <w:bCs/>
          <w:sz w:val="28"/>
          <w:szCs w:val="28"/>
        </w:rPr>
      </w:pPr>
      <w:r w:rsidRPr="00333C98">
        <w:rPr>
          <w:b/>
          <w:bCs/>
          <w:sz w:val="28"/>
          <w:szCs w:val="28"/>
        </w:rPr>
        <w:t>Перечень профессий и должностей работников, имеющих</w:t>
      </w:r>
    </w:p>
    <w:p w:rsidR="00516590" w:rsidRDefault="00516590" w:rsidP="00F749BE">
      <w:pPr>
        <w:ind w:right="772"/>
        <w:jc w:val="center"/>
        <w:rPr>
          <w:b/>
          <w:bCs/>
          <w:sz w:val="28"/>
          <w:szCs w:val="28"/>
        </w:rPr>
      </w:pPr>
      <w:r w:rsidRPr="00333C98">
        <w:rPr>
          <w:b/>
          <w:bCs/>
          <w:sz w:val="28"/>
          <w:szCs w:val="28"/>
        </w:rPr>
        <w:t>право на обеспечение моющими и обезвреживающими средствами</w:t>
      </w:r>
    </w:p>
    <w:p w:rsidR="00516590" w:rsidRPr="00333C98" w:rsidRDefault="00516590" w:rsidP="00F749BE">
      <w:pPr>
        <w:ind w:right="772"/>
        <w:jc w:val="center"/>
        <w:rPr>
          <w:b/>
          <w:bCs/>
          <w:sz w:val="28"/>
          <w:szCs w:val="28"/>
        </w:rPr>
      </w:pPr>
    </w:p>
    <w:tbl>
      <w:tblPr>
        <w:tblW w:w="935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98"/>
        <w:gridCol w:w="1712"/>
        <w:gridCol w:w="2410"/>
        <w:gridCol w:w="887"/>
        <w:gridCol w:w="1031"/>
        <w:gridCol w:w="2618"/>
      </w:tblGrid>
      <w:tr w:rsidR="00516590" w:rsidRPr="00F749BE">
        <w:trPr>
          <w:trHeight w:val="937"/>
        </w:trPr>
        <w:tc>
          <w:tcPr>
            <w:tcW w:w="698" w:type="dxa"/>
          </w:tcPr>
          <w:p w:rsidR="00516590" w:rsidRPr="00E45B2F" w:rsidRDefault="00516590" w:rsidP="00E45B2F">
            <w:pPr>
              <w:pStyle w:val="TableParagraph"/>
              <w:ind w:left="124" w:right="86" w:firstLine="18"/>
              <w:rPr>
                <w:lang w:val="en-US" w:eastAsia="en-US"/>
              </w:rPr>
            </w:pPr>
            <w:r w:rsidRPr="00E45B2F">
              <w:rPr>
                <w:lang w:val="en-US" w:eastAsia="en-US"/>
              </w:rPr>
              <w:t>№ п/п</w:t>
            </w:r>
          </w:p>
        </w:tc>
        <w:tc>
          <w:tcPr>
            <w:tcW w:w="1712" w:type="dxa"/>
          </w:tcPr>
          <w:p w:rsidR="00516590" w:rsidRPr="00E45B2F" w:rsidRDefault="00516590" w:rsidP="00E45B2F">
            <w:pPr>
              <w:pStyle w:val="TableParagraph"/>
              <w:ind w:left="107" w:right="85" w:firstLine="18"/>
              <w:jc w:val="center"/>
              <w:rPr>
                <w:lang w:val="en-US" w:eastAsia="en-US"/>
              </w:rPr>
            </w:pPr>
            <w:r w:rsidRPr="00E45B2F">
              <w:rPr>
                <w:lang w:val="en-US" w:eastAsia="en-US"/>
              </w:rPr>
              <w:t>Наименование профессий и должностей</w:t>
            </w:r>
          </w:p>
        </w:tc>
        <w:tc>
          <w:tcPr>
            <w:tcW w:w="2410" w:type="dxa"/>
          </w:tcPr>
          <w:p w:rsidR="00516590" w:rsidRPr="00E45B2F" w:rsidRDefault="00516590" w:rsidP="00E45B2F">
            <w:pPr>
              <w:pStyle w:val="TableParagraph"/>
              <w:ind w:left="142"/>
              <w:jc w:val="both"/>
              <w:rPr>
                <w:lang w:val="en-US" w:eastAsia="en-US"/>
              </w:rPr>
            </w:pPr>
            <w:r w:rsidRPr="00E45B2F">
              <w:rPr>
                <w:lang w:val="en-US" w:eastAsia="en-US"/>
              </w:rPr>
              <w:t>Наименование СИЗ</w:t>
            </w:r>
          </w:p>
        </w:tc>
        <w:tc>
          <w:tcPr>
            <w:tcW w:w="887" w:type="dxa"/>
          </w:tcPr>
          <w:p w:rsidR="00516590" w:rsidRPr="00E45B2F" w:rsidRDefault="00516590" w:rsidP="00E45B2F">
            <w:pPr>
              <w:pStyle w:val="TableParagraph"/>
              <w:ind w:left="65" w:right="45" w:firstLine="18"/>
              <w:jc w:val="both"/>
              <w:rPr>
                <w:lang w:val="en-US" w:eastAsia="en-US"/>
              </w:rPr>
            </w:pPr>
            <w:r w:rsidRPr="00E45B2F">
              <w:rPr>
                <w:lang w:val="en-US" w:eastAsia="en-US"/>
              </w:rPr>
              <w:t>Норма выдачи на месяц</w:t>
            </w:r>
          </w:p>
        </w:tc>
        <w:tc>
          <w:tcPr>
            <w:tcW w:w="1031" w:type="dxa"/>
          </w:tcPr>
          <w:p w:rsidR="00516590" w:rsidRPr="00E45B2F" w:rsidRDefault="00516590" w:rsidP="00E45B2F">
            <w:pPr>
              <w:pStyle w:val="TableParagraph"/>
              <w:ind w:left="143" w:right="116" w:firstLine="18"/>
              <w:jc w:val="both"/>
              <w:rPr>
                <w:lang w:val="en-US" w:eastAsia="en-US"/>
              </w:rPr>
            </w:pPr>
            <w:r w:rsidRPr="00E45B2F">
              <w:rPr>
                <w:lang w:val="en-US" w:eastAsia="en-US"/>
              </w:rPr>
              <w:t xml:space="preserve">Норма </w:t>
            </w:r>
            <w:r w:rsidRPr="00E45B2F">
              <w:rPr>
                <w:spacing w:val="-1"/>
                <w:lang w:val="en-US" w:eastAsia="en-US"/>
              </w:rPr>
              <w:t xml:space="preserve">выдачи </w:t>
            </w:r>
            <w:r w:rsidRPr="00E45B2F">
              <w:rPr>
                <w:lang w:val="en-US" w:eastAsia="en-US"/>
              </w:rPr>
              <w:t>на год</w:t>
            </w:r>
          </w:p>
        </w:tc>
        <w:tc>
          <w:tcPr>
            <w:tcW w:w="2618" w:type="dxa"/>
          </w:tcPr>
          <w:p w:rsidR="00516590" w:rsidRPr="00E45B2F" w:rsidRDefault="00516590" w:rsidP="00E45B2F">
            <w:pPr>
              <w:pStyle w:val="TableParagraph"/>
              <w:ind w:left="376" w:firstLine="18"/>
              <w:rPr>
                <w:lang w:val="en-US" w:eastAsia="en-US"/>
              </w:rPr>
            </w:pPr>
            <w:r w:rsidRPr="00E45B2F">
              <w:rPr>
                <w:lang w:val="en-US" w:eastAsia="en-US"/>
              </w:rPr>
              <w:t>Нормативный документ</w:t>
            </w:r>
          </w:p>
        </w:tc>
      </w:tr>
      <w:tr w:rsidR="00516590" w:rsidRPr="00F749BE">
        <w:trPr>
          <w:trHeight w:val="1746"/>
        </w:trPr>
        <w:tc>
          <w:tcPr>
            <w:tcW w:w="698" w:type="dxa"/>
          </w:tcPr>
          <w:p w:rsidR="00516590" w:rsidRPr="00E45B2F" w:rsidRDefault="00516590" w:rsidP="00E45B2F">
            <w:pPr>
              <w:pStyle w:val="TableParagraph"/>
              <w:ind w:right="33" w:firstLine="18"/>
              <w:jc w:val="right"/>
              <w:rPr>
                <w:lang w:val="en-US" w:eastAsia="en-US"/>
              </w:rPr>
            </w:pPr>
            <w:r w:rsidRPr="00E45B2F">
              <w:rPr>
                <w:lang w:val="en-US" w:eastAsia="en-US"/>
              </w:rPr>
              <w:t>1.</w:t>
            </w:r>
          </w:p>
        </w:tc>
        <w:tc>
          <w:tcPr>
            <w:tcW w:w="1712" w:type="dxa"/>
          </w:tcPr>
          <w:p w:rsidR="00516590" w:rsidRPr="00E45B2F" w:rsidRDefault="00516590" w:rsidP="00E45B2F">
            <w:pPr>
              <w:pStyle w:val="TableParagraph"/>
              <w:ind w:left="54" w:firstLine="18"/>
              <w:rPr>
                <w:lang w:val="en-US" w:eastAsia="en-US"/>
              </w:rPr>
            </w:pPr>
            <w:r w:rsidRPr="00E45B2F">
              <w:rPr>
                <w:lang w:val="en-US" w:eastAsia="en-US"/>
              </w:rPr>
              <w:t>Гардеробщик</w:t>
            </w:r>
          </w:p>
        </w:tc>
        <w:tc>
          <w:tcPr>
            <w:tcW w:w="2410" w:type="dxa"/>
          </w:tcPr>
          <w:p w:rsidR="00516590" w:rsidRPr="00E45B2F" w:rsidRDefault="00516590" w:rsidP="00E45B2F">
            <w:pPr>
              <w:pStyle w:val="TableParagraph"/>
              <w:ind w:left="142" w:right="959"/>
              <w:jc w:val="both"/>
              <w:rPr>
                <w:lang w:eastAsia="en-US"/>
              </w:rPr>
            </w:pPr>
            <w:r w:rsidRPr="00E45B2F">
              <w:rPr>
                <w:lang w:eastAsia="en-US"/>
              </w:rPr>
              <w:t>1. Мыло туалетное или</w:t>
            </w:r>
          </w:p>
          <w:p w:rsidR="00516590" w:rsidRPr="00E45B2F" w:rsidRDefault="00516590"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618" w:type="dxa"/>
          </w:tcPr>
          <w:p w:rsidR="00516590" w:rsidRPr="00E45B2F" w:rsidRDefault="00516590"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jc w:val="both"/>
              <w:rPr>
                <w:lang w:eastAsia="en-US"/>
              </w:rPr>
            </w:pPr>
            <w:r w:rsidRPr="00E45B2F">
              <w:rPr>
                <w:lang w:eastAsia="en-US"/>
              </w:rPr>
              <w:t xml:space="preserve">к </w:t>
            </w:r>
            <w:hyperlink r:id="rId14">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46"/>
        </w:trPr>
        <w:tc>
          <w:tcPr>
            <w:tcW w:w="698" w:type="dxa"/>
          </w:tcPr>
          <w:p w:rsidR="00516590" w:rsidRPr="00E45B2F" w:rsidRDefault="00516590" w:rsidP="00E45B2F">
            <w:pPr>
              <w:pStyle w:val="TableParagraph"/>
              <w:ind w:right="33" w:firstLine="18"/>
              <w:jc w:val="right"/>
              <w:rPr>
                <w:lang w:val="en-US" w:eastAsia="en-US"/>
              </w:rPr>
            </w:pPr>
            <w:r w:rsidRPr="00E45B2F">
              <w:rPr>
                <w:lang w:val="en-US" w:eastAsia="en-US"/>
              </w:rPr>
              <w:t>2.</w:t>
            </w:r>
          </w:p>
        </w:tc>
        <w:tc>
          <w:tcPr>
            <w:tcW w:w="1712" w:type="dxa"/>
          </w:tcPr>
          <w:p w:rsidR="00516590" w:rsidRPr="00E45B2F" w:rsidRDefault="00516590" w:rsidP="00E45B2F">
            <w:pPr>
              <w:pStyle w:val="TableParagraph"/>
              <w:ind w:left="54" w:firstLine="18"/>
              <w:rPr>
                <w:lang w:val="en-US" w:eastAsia="en-US"/>
              </w:rPr>
            </w:pPr>
            <w:r w:rsidRPr="00E45B2F">
              <w:rPr>
                <w:lang w:val="en-US" w:eastAsia="en-US"/>
              </w:rPr>
              <w:t>Дворник</w:t>
            </w:r>
          </w:p>
        </w:tc>
        <w:tc>
          <w:tcPr>
            <w:tcW w:w="2410" w:type="dxa"/>
          </w:tcPr>
          <w:p w:rsidR="00516590" w:rsidRPr="00E45B2F" w:rsidRDefault="00516590" w:rsidP="00E45B2F">
            <w:pPr>
              <w:pStyle w:val="TableParagraph"/>
              <w:ind w:left="142" w:right="959"/>
              <w:jc w:val="both"/>
              <w:rPr>
                <w:lang w:eastAsia="en-US"/>
              </w:rPr>
            </w:pPr>
            <w:r w:rsidRPr="00E45B2F">
              <w:rPr>
                <w:lang w:eastAsia="en-US"/>
              </w:rPr>
              <w:t>1. Мыло туалетное или</w:t>
            </w:r>
          </w:p>
          <w:p w:rsidR="00516590" w:rsidRPr="00E45B2F" w:rsidRDefault="00516590"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618" w:type="dxa"/>
          </w:tcPr>
          <w:p w:rsidR="00516590" w:rsidRPr="00E45B2F" w:rsidRDefault="00516590"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jc w:val="both"/>
              <w:rPr>
                <w:lang w:eastAsia="en-US"/>
              </w:rPr>
            </w:pPr>
            <w:r w:rsidRPr="00E45B2F">
              <w:rPr>
                <w:lang w:eastAsia="en-US"/>
              </w:rPr>
              <w:t xml:space="preserve">к </w:t>
            </w:r>
            <w:hyperlink r:id="rId15">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44"/>
        </w:trPr>
        <w:tc>
          <w:tcPr>
            <w:tcW w:w="698" w:type="dxa"/>
          </w:tcPr>
          <w:p w:rsidR="00516590" w:rsidRPr="00E45B2F" w:rsidRDefault="00516590" w:rsidP="00E45B2F">
            <w:pPr>
              <w:pStyle w:val="TableParagraph"/>
              <w:ind w:right="33" w:firstLine="18"/>
              <w:jc w:val="right"/>
              <w:rPr>
                <w:lang w:val="en-US" w:eastAsia="en-US"/>
              </w:rPr>
            </w:pPr>
            <w:r w:rsidRPr="00E45B2F">
              <w:rPr>
                <w:lang w:val="en-US" w:eastAsia="en-US"/>
              </w:rPr>
              <w:t>3.</w:t>
            </w:r>
          </w:p>
        </w:tc>
        <w:tc>
          <w:tcPr>
            <w:tcW w:w="1712" w:type="dxa"/>
          </w:tcPr>
          <w:p w:rsidR="00516590" w:rsidRPr="00E45B2F" w:rsidRDefault="00516590" w:rsidP="00E45B2F">
            <w:pPr>
              <w:pStyle w:val="TableParagraph"/>
              <w:ind w:left="54" w:right="301" w:firstLine="18"/>
              <w:rPr>
                <w:lang w:val="en-US" w:eastAsia="en-US"/>
              </w:rPr>
            </w:pPr>
            <w:r w:rsidRPr="00E45B2F">
              <w:rPr>
                <w:lang w:val="en-US" w:eastAsia="en-US"/>
              </w:rPr>
              <w:t>Заведующий библиотекой</w:t>
            </w:r>
          </w:p>
        </w:tc>
        <w:tc>
          <w:tcPr>
            <w:tcW w:w="2410" w:type="dxa"/>
          </w:tcPr>
          <w:p w:rsidR="00516590" w:rsidRPr="00E45B2F" w:rsidRDefault="00516590" w:rsidP="00E45B2F">
            <w:pPr>
              <w:pStyle w:val="TableParagraph"/>
              <w:ind w:left="142" w:right="959"/>
              <w:jc w:val="both"/>
              <w:rPr>
                <w:lang w:eastAsia="en-US"/>
              </w:rPr>
            </w:pPr>
            <w:r w:rsidRPr="00E45B2F">
              <w:rPr>
                <w:lang w:eastAsia="en-US"/>
              </w:rPr>
              <w:t>1. Мыло туалетное или</w:t>
            </w:r>
          </w:p>
          <w:p w:rsidR="00516590" w:rsidRPr="00E45B2F" w:rsidRDefault="00516590"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618" w:type="dxa"/>
          </w:tcPr>
          <w:p w:rsidR="00516590" w:rsidRPr="00E45B2F" w:rsidRDefault="00516590"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jc w:val="both"/>
              <w:rPr>
                <w:lang w:eastAsia="en-US"/>
              </w:rPr>
            </w:pPr>
            <w:r w:rsidRPr="00E45B2F">
              <w:rPr>
                <w:lang w:eastAsia="en-US"/>
              </w:rPr>
              <w:t xml:space="preserve">к </w:t>
            </w:r>
            <w:hyperlink r:id="rId16">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46"/>
        </w:trPr>
        <w:tc>
          <w:tcPr>
            <w:tcW w:w="698" w:type="dxa"/>
          </w:tcPr>
          <w:p w:rsidR="00516590" w:rsidRPr="00E45B2F" w:rsidRDefault="00516590" w:rsidP="00E45B2F">
            <w:pPr>
              <w:pStyle w:val="TableParagraph"/>
              <w:ind w:right="33" w:firstLine="18"/>
              <w:jc w:val="right"/>
              <w:rPr>
                <w:lang w:val="en-US" w:eastAsia="en-US"/>
              </w:rPr>
            </w:pPr>
            <w:r w:rsidRPr="00E45B2F">
              <w:rPr>
                <w:lang w:val="en-US" w:eastAsia="en-US"/>
              </w:rPr>
              <w:t>4.</w:t>
            </w:r>
          </w:p>
        </w:tc>
        <w:tc>
          <w:tcPr>
            <w:tcW w:w="1712" w:type="dxa"/>
          </w:tcPr>
          <w:p w:rsidR="00516590" w:rsidRPr="00E45B2F" w:rsidRDefault="00516590" w:rsidP="00E45B2F">
            <w:pPr>
              <w:pStyle w:val="TableParagraph"/>
              <w:ind w:left="54" w:right="309" w:firstLine="18"/>
              <w:rPr>
                <w:lang w:val="en-US" w:eastAsia="en-US"/>
              </w:rPr>
            </w:pPr>
            <w:r w:rsidRPr="00E45B2F">
              <w:rPr>
                <w:lang w:val="en-US" w:eastAsia="en-US"/>
              </w:rPr>
              <w:t>Заведующий хозяйством</w:t>
            </w:r>
          </w:p>
        </w:tc>
        <w:tc>
          <w:tcPr>
            <w:tcW w:w="2410" w:type="dxa"/>
          </w:tcPr>
          <w:p w:rsidR="00516590" w:rsidRPr="00E45B2F" w:rsidRDefault="00516590" w:rsidP="00E45B2F">
            <w:pPr>
              <w:pStyle w:val="TableParagraph"/>
              <w:ind w:left="142" w:right="959"/>
              <w:jc w:val="both"/>
              <w:rPr>
                <w:lang w:eastAsia="en-US"/>
              </w:rPr>
            </w:pPr>
            <w:r w:rsidRPr="00E45B2F">
              <w:rPr>
                <w:lang w:eastAsia="en-US"/>
              </w:rPr>
              <w:t>1. Мыло туалетное или</w:t>
            </w:r>
          </w:p>
          <w:p w:rsidR="00516590" w:rsidRPr="00E45B2F" w:rsidRDefault="00516590"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618" w:type="dxa"/>
          </w:tcPr>
          <w:p w:rsidR="00516590" w:rsidRPr="00E45B2F" w:rsidRDefault="00516590"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jc w:val="both"/>
              <w:rPr>
                <w:lang w:eastAsia="en-US"/>
              </w:rPr>
            </w:pPr>
            <w:r w:rsidRPr="00E45B2F">
              <w:rPr>
                <w:lang w:eastAsia="en-US"/>
              </w:rPr>
              <w:t xml:space="preserve">к </w:t>
            </w:r>
            <w:hyperlink r:id="rId17">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2022"/>
        </w:trPr>
        <w:tc>
          <w:tcPr>
            <w:tcW w:w="698" w:type="dxa"/>
          </w:tcPr>
          <w:p w:rsidR="00516590" w:rsidRPr="00E45B2F" w:rsidRDefault="00516590" w:rsidP="00E45B2F">
            <w:pPr>
              <w:pStyle w:val="TableParagraph"/>
              <w:ind w:right="33" w:firstLine="18"/>
              <w:jc w:val="right"/>
              <w:rPr>
                <w:lang w:val="en-US" w:eastAsia="en-US"/>
              </w:rPr>
            </w:pPr>
            <w:r w:rsidRPr="00E45B2F">
              <w:rPr>
                <w:lang w:val="en-US" w:eastAsia="en-US"/>
              </w:rPr>
              <w:t>5.</w:t>
            </w:r>
          </w:p>
        </w:tc>
        <w:tc>
          <w:tcPr>
            <w:tcW w:w="1712" w:type="dxa"/>
          </w:tcPr>
          <w:p w:rsidR="00516590" w:rsidRPr="00E45B2F" w:rsidRDefault="00516590" w:rsidP="00E45B2F">
            <w:pPr>
              <w:pStyle w:val="TableParagraph"/>
              <w:ind w:left="54" w:firstLine="18"/>
              <w:rPr>
                <w:lang w:val="en-US" w:eastAsia="en-US"/>
              </w:rPr>
            </w:pPr>
            <w:r w:rsidRPr="00E45B2F">
              <w:rPr>
                <w:lang w:val="en-US" w:eastAsia="en-US"/>
              </w:rPr>
              <w:t>Лаборант</w:t>
            </w:r>
          </w:p>
        </w:tc>
        <w:tc>
          <w:tcPr>
            <w:tcW w:w="2410" w:type="dxa"/>
          </w:tcPr>
          <w:p w:rsidR="00516590" w:rsidRPr="00E45B2F" w:rsidRDefault="00516590" w:rsidP="00E45B2F">
            <w:pPr>
              <w:pStyle w:val="TableParagraph"/>
              <w:ind w:left="142" w:right="959"/>
              <w:jc w:val="both"/>
              <w:rPr>
                <w:lang w:eastAsia="en-US"/>
              </w:rPr>
            </w:pPr>
            <w:r w:rsidRPr="00E45B2F">
              <w:rPr>
                <w:lang w:eastAsia="en-US"/>
              </w:rPr>
              <w:t>1. Мыло туалетное или</w:t>
            </w:r>
          </w:p>
          <w:p w:rsidR="00516590" w:rsidRPr="00E45B2F" w:rsidRDefault="00516590"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618" w:type="dxa"/>
          </w:tcPr>
          <w:p w:rsidR="00516590" w:rsidRPr="00E45B2F" w:rsidRDefault="00516590"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jc w:val="both"/>
              <w:rPr>
                <w:lang w:eastAsia="en-US"/>
              </w:rPr>
            </w:pPr>
            <w:r w:rsidRPr="00E45B2F">
              <w:rPr>
                <w:lang w:eastAsia="en-US"/>
              </w:rPr>
              <w:t xml:space="preserve">к </w:t>
            </w:r>
            <w:hyperlink r:id="rId18">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46"/>
        </w:trPr>
        <w:tc>
          <w:tcPr>
            <w:tcW w:w="698" w:type="dxa"/>
            <w:tcBorders>
              <w:bottom w:val="single" w:sz="4" w:space="0" w:color="000000"/>
            </w:tcBorders>
          </w:tcPr>
          <w:p w:rsidR="00516590" w:rsidRPr="00E45B2F" w:rsidRDefault="00516590" w:rsidP="00E45B2F">
            <w:pPr>
              <w:pStyle w:val="TableParagraph"/>
              <w:ind w:right="33" w:firstLine="18"/>
              <w:jc w:val="right"/>
              <w:rPr>
                <w:lang w:val="en-US" w:eastAsia="en-US"/>
              </w:rPr>
            </w:pPr>
            <w:r w:rsidRPr="00E45B2F">
              <w:rPr>
                <w:lang w:val="en-US" w:eastAsia="en-US"/>
              </w:rPr>
              <w:t>6.</w:t>
            </w:r>
          </w:p>
        </w:tc>
        <w:tc>
          <w:tcPr>
            <w:tcW w:w="1712" w:type="dxa"/>
            <w:tcBorders>
              <w:bottom w:val="single" w:sz="4" w:space="0" w:color="000000"/>
            </w:tcBorders>
          </w:tcPr>
          <w:p w:rsidR="00516590" w:rsidRPr="00E45B2F" w:rsidRDefault="00516590" w:rsidP="00E45B2F">
            <w:pPr>
              <w:pStyle w:val="TableParagraph"/>
              <w:ind w:left="54" w:right="80" w:firstLine="18"/>
              <w:rPr>
                <w:lang w:val="en-US" w:eastAsia="en-US"/>
              </w:rPr>
            </w:pPr>
            <w:r w:rsidRPr="00E45B2F">
              <w:rPr>
                <w:lang w:val="en-US" w:eastAsia="en-US"/>
              </w:rPr>
              <w:t>Рабочий по обслуживанию здания</w:t>
            </w:r>
          </w:p>
        </w:tc>
        <w:tc>
          <w:tcPr>
            <w:tcW w:w="2410" w:type="dxa"/>
            <w:tcBorders>
              <w:bottom w:val="single" w:sz="4" w:space="0" w:color="000000"/>
            </w:tcBorders>
          </w:tcPr>
          <w:p w:rsidR="00516590" w:rsidRPr="00E45B2F" w:rsidRDefault="00516590" w:rsidP="00E45B2F">
            <w:pPr>
              <w:pStyle w:val="TableParagraph"/>
              <w:ind w:left="142" w:right="959"/>
              <w:jc w:val="both"/>
              <w:rPr>
                <w:lang w:eastAsia="en-US"/>
              </w:rPr>
            </w:pPr>
            <w:r w:rsidRPr="00E45B2F">
              <w:rPr>
                <w:lang w:eastAsia="en-US"/>
              </w:rPr>
              <w:t>1. Мыло туалетное или</w:t>
            </w:r>
          </w:p>
          <w:p w:rsidR="00516590" w:rsidRPr="00E45B2F" w:rsidRDefault="00516590" w:rsidP="00E45B2F">
            <w:pPr>
              <w:pStyle w:val="TableParagraph"/>
              <w:ind w:left="142" w:right="72"/>
              <w:jc w:val="both"/>
              <w:rPr>
                <w:lang w:eastAsia="en-US"/>
              </w:rPr>
            </w:pPr>
            <w:r w:rsidRPr="00E45B2F">
              <w:rPr>
                <w:lang w:eastAsia="en-US"/>
              </w:rPr>
              <w:t>жидкие моющие средства в дозирующих устройствах</w:t>
            </w:r>
          </w:p>
        </w:tc>
        <w:tc>
          <w:tcPr>
            <w:tcW w:w="887" w:type="dxa"/>
            <w:tcBorders>
              <w:bottom w:val="single" w:sz="4" w:space="0" w:color="000000"/>
            </w:tcBorders>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Borders>
              <w:bottom w:val="single" w:sz="4" w:space="0" w:color="000000"/>
            </w:tcBorders>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618" w:type="dxa"/>
            <w:tcBorders>
              <w:bottom w:val="single" w:sz="4" w:space="0" w:color="000000"/>
            </w:tcBorders>
          </w:tcPr>
          <w:p w:rsidR="00516590" w:rsidRPr="00E45B2F" w:rsidRDefault="00516590" w:rsidP="00E45B2F">
            <w:pPr>
              <w:pStyle w:val="TableParagraph"/>
              <w:ind w:left="57" w:firstLine="18"/>
              <w:jc w:val="both"/>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415" w:firstLine="18"/>
              <w:jc w:val="both"/>
              <w:rPr>
                <w:lang w:eastAsia="en-US"/>
              </w:rPr>
            </w:pPr>
            <w:r w:rsidRPr="00E45B2F">
              <w:rPr>
                <w:lang w:eastAsia="en-US"/>
              </w:rPr>
              <w:t xml:space="preserve">к </w:t>
            </w:r>
            <w:hyperlink r:id="rId19">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31" w:firstLine="18"/>
              <w:jc w:val="both"/>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bl>
    <w:p w:rsidR="00516590" w:rsidRPr="00333C98" w:rsidRDefault="00516590" w:rsidP="00F749BE">
      <w:pPr>
        <w:ind w:firstLine="18"/>
        <w:sectPr w:rsidR="00516590" w:rsidRPr="00333C98" w:rsidSect="004C3EC3">
          <w:pgSz w:w="11910" w:h="16840"/>
          <w:pgMar w:top="851" w:right="851" w:bottom="851" w:left="1701" w:header="720" w:footer="720" w:gutter="0"/>
          <w:cols w:space="720"/>
        </w:sectPr>
      </w:pPr>
    </w:p>
    <w:tbl>
      <w:tblPr>
        <w:tblW w:w="102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1713"/>
        <w:gridCol w:w="2986"/>
        <w:gridCol w:w="1029"/>
        <w:gridCol w:w="1031"/>
        <w:gridCol w:w="2744"/>
      </w:tblGrid>
      <w:tr w:rsidR="00516590" w:rsidRPr="00F749BE">
        <w:trPr>
          <w:trHeight w:val="1766"/>
        </w:trPr>
        <w:tc>
          <w:tcPr>
            <w:tcW w:w="709" w:type="dxa"/>
          </w:tcPr>
          <w:p w:rsidR="00516590" w:rsidRPr="00E45B2F" w:rsidRDefault="00516590" w:rsidP="00E45B2F">
            <w:pPr>
              <w:pStyle w:val="TableParagraph"/>
              <w:ind w:right="38" w:firstLine="18"/>
              <w:jc w:val="right"/>
              <w:rPr>
                <w:lang w:val="en-US" w:eastAsia="en-US"/>
              </w:rPr>
            </w:pPr>
            <w:r w:rsidRPr="00E45B2F">
              <w:rPr>
                <w:lang w:val="en-US" w:eastAsia="en-US"/>
              </w:rPr>
              <w:t>7.</w:t>
            </w:r>
          </w:p>
        </w:tc>
        <w:tc>
          <w:tcPr>
            <w:tcW w:w="1713" w:type="dxa"/>
          </w:tcPr>
          <w:p w:rsidR="00516590" w:rsidRPr="00E45B2F" w:rsidRDefault="00516590" w:rsidP="00E45B2F">
            <w:pPr>
              <w:pStyle w:val="TableParagraph"/>
              <w:ind w:left="59" w:right="440" w:firstLine="18"/>
              <w:rPr>
                <w:lang w:val="en-US" w:eastAsia="en-US"/>
              </w:rPr>
            </w:pPr>
            <w:r w:rsidRPr="00E45B2F">
              <w:rPr>
                <w:lang w:val="en-US" w:eastAsia="en-US"/>
              </w:rPr>
              <w:t>Уборщик служебных помещений</w:t>
            </w:r>
          </w:p>
        </w:tc>
        <w:tc>
          <w:tcPr>
            <w:tcW w:w="2986" w:type="dxa"/>
          </w:tcPr>
          <w:p w:rsidR="00516590" w:rsidRPr="00E45B2F" w:rsidRDefault="00516590" w:rsidP="00E45B2F">
            <w:pPr>
              <w:pStyle w:val="TableParagraph"/>
              <w:ind w:left="60" w:right="964" w:firstLine="18"/>
              <w:rPr>
                <w:lang w:eastAsia="en-US"/>
              </w:rPr>
            </w:pPr>
            <w:r w:rsidRPr="00E45B2F">
              <w:rPr>
                <w:lang w:eastAsia="en-US"/>
              </w:rPr>
              <w:t>1. Мыло туалетное или</w:t>
            </w:r>
          </w:p>
          <w:p w:rsidR="00516590" w:rsidRPr="00E45B2F" w:rsidRDefault="00516590" w:rsidP="00E45B2F">
            <w:pPr>
              <w:pStyle w:val="TableParagraph"/>
              <w:ind w:left="60" w:right="77" w:firstLine="18"/>
              <w:rPr>
                <w:lang w:eastAsia="en-US"/>
              </w:rPr>
            </w:pPr>
            <w:r w:rsidRPr="00E45B2F">
              <w:rPr>
                <w:lang w:eastAsia="en-US"/>
              </w:rPr>
              <w:t>жидкие моющие средства в дозирующих устройствах</w:t>
            </w:r>
          </w:p>
        </w:tc>
        <w:tc>
          <w:tcPr>
            <w:tcW w:w="1029" w:type="dxa"/>
          </w:tcPr>
          <w:p w:rsidR="00516590" w:rsidRPr="00E45B2F" w:rsidRDefault="00516590" w:rsidP="00E45B2F">
            <w:pPr>
              <w:pStyle w:val="TableParagraph"/>
              <w:ind w:left="171"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73"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83"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8" w:firstLine="18"/>
              <w:rPr>
                <w:lang w:val="en-US" w:eastAsia="en-US"/>
              </w:rPr>
            </w:pPr>
            <w:r w:rsidRPr="00E45B2F">
              <w:rPr>
                <w:lang w:val="en-US" w:eastAsia="en-US"/>
              </w:rPr>
              <w:t>3 000 мл</w:t>
            </w:r>
          </w:p>
        </w:tc>
        <w:tc>
          <w:tcPr>
            <w:tcW w:w="2744" w:type="dxa"/>
          </w:tcPr>
          <w:p w:rsidR="00516590" w:rsidRPr="00E45B2F" w:rsidRDefault="00516590" w:rsidP="00E45B2F">
            <w:pPr>
              <w:pStyle w:val="TableParagraph"/>
              <w:ind w:left="62"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62" w:right="604" w:firstLine="18"/>
              <w:rPr>
                <w:lang w:eastAsia="en-US"/>
              </w:rPr>
            </w:pPr>
            <w:r w:rsidRPr="00E45B2F">
              <w:rPr>
                <w:lang w:eastAsia="en-US"/>
              </w:rPr>
              <w:t xml:space="preserve">к </w:t>
            </w:r>
            <w:hyperlink r:id="rId20">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62" w:right="194"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65"/>
        </w:trPr>
        <w:tc>
          <w:tcPr>
            <w:tcW w:w="709"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right="33" w:firstLine="18"/>
              <w:jc w:val="right"/>
              <w:rPr>
                <w:lang w:val="en-US" w:eastAsia="en-US"/>
              </w:rPr>
            </w:pPr>
            <w:r w:rsidRPr="00E45B2F">
              <w:rPr>
                <w:lang w:val="en-US" w:eastAsia="en-US"/>
              </w:rPr>
              <w:t>8.</w:t>
            </w:r>
          </w:p>
        </w:tc>
        <w:tc>
          <w:tcPr>
            <w:tcW w:w="1713"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left="54" w:right="787" w:firstLine="18"/>
              <w:rPr>
                <w:lang w:val="en-US" w:eastAsia="en-US"/>
              </w:rPr>
            </w:pPr>
            <w:r w:rsidRPr="00E45B2F">
              <w:rPr>
                <w:lang w:val="en-US" w:eastAsia="en-US"/>
              </w:rPr>
              <w:t>Сторож (вахтер)</w:t>
            </w:r>
          </w:p>
        </w:tc>
        <w:tc>
          <w:tcPr>
            <w:tcW w:w="2986"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left="55" w:right="959" w:firstLine="18"/>
              <w:rPr>
                <w:lang w:eastAsia="en-US"/>
              </w:rPr>
            </w:pPr>
            <w:r w:rsidRPr="00E45B2F">
              <w:rPr>
                <w:lang w:eastAsia="en-US"/>
              </w:rPr>
              <w:t>1. Мыло туалетное или</w:t>
            </w:r>
          </w:p>
          <w:p w:rsidR="00516590" w:rsidRPr="00E45B2F" w:rsidRDefault="00516590" w:rsidP="00E45B2F">
            <w:pPr>
              <w:pStyle w:val="TableParagraph"/>
              <w:ind w:left="55" w:right="72" w:firstLine="18"/>
              <w:rPr>
                <w:lang w:eastAsia="en-US"/>
              </w:rPr>
            </w:pPr>
            <w:r w:rsidRPr="00E45B2F">
              <w:rPr>
                <w:lang w:eastAsia="en-US"/>
              </w:rPr>
              <w:t>жидкие моющие средства в дозирующих устройствах</w:t>
            </w:r>
          </w:p>
        </w:tc>
        <w:tc>
          <w:tcPr>
            <w:tcW w:w="1029"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744" w:type="dxa"/>
            <w:tcBorders>
              <w:left w:val="single" w:sz="8" w:space="0" w:color="000000"/>
              <w:bottom w:val="single" w:sz="8" w:space="0" w:color="000000"/>
              <w:right w:val="single" w:sz="8" w:space="0" w:color="000000"/>
            </w:tcBorders>
          </w:tcPr>
          <w:p w:rsidR="00516590" w:rsidRPr="00E45B2F" w:rsidRDefault="00516590" w:rsidP="00E45B2F">
            <w:pPr>
              <w:pStyle w:val="TableParagraph"/>
              <w:ind w:left="57"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rPr>
                <w:lang w:eastAsia="en-US"/>
              </w:rPr>
            </w:pPr>
            <w:r w:rsidRPr="00E45B2F">
              <w:rPr>
                <w:lang w:eastAsia="en-US"/>
              </w:rPr>
              <w:t xml:space="preserve">к </w:t>
            </w:r>
            <w:hyperlink r:id="rId21">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46"/>
        </w:trPr>
        <w:tc>
          <w:tcPr>
            <w:tcW w:w="709"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right="33" w:firstLine="18"/>
              <w:jc w:val="right"/>
              <w:rPr>
                <w:lang w:val="en-US" w:eastAsia="en-US"/>
              </w:rPr>
            </w:pPr>
            <w:r w:rsidRPr="00E45B2F">
              <w:rPr>
                <w:lang w:val="en-US" w:eastAsia="en-US"/>
              </w:rPr>
              <w:t>9.</w:t>
            </w:r>
          </w:p>
        </w:tc>
        <w:tc>
          <w:tcPr>
            <w:tcW w:w="1713"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54" w:right="162" w:firstLine="18"/>
              <w:rPr>
                <w:lang w:val="en-US" w:eastAsia="en-US"/>
              </w:rPr>
            </w:pPr>
            <w:r w:rsidRPr="00E45B2F">
              <w:rPr>
                <w:lang w:val="en-US" w:eastAsia="en-US"/>
              </w:rPr>
              <w:t>Учитель технологии (технического труда)</w:t>
            </w:r>
          </w:p>
        </w:tc>
        <w:tc>
          <w:tcPr>
            <w:tcW w:w="2986"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55" w:right="959" w:firstLine="18"/>
              <w:rPr>
                <w:lang w:eastAsia="en-US"/>
              </w:rPr>
            </w:pPr>
            <w:r w:rsidRPr="00E45B2F">
              <w:rPr>
                <w:lang w:eastAsia="en-US"/>
              </w:rPr>
              <w:t>1. Мыло туалетное или</w:t>
            </w:r>
          </w:p>
          <w:p w:rsidR="00516590" w:rsidRPr="00E45B2F" w:rsidRDefault="00516590" w:rsidP="00E45B2F">
            <w:pPr>
              <w:pStyle w:val="TableParagraph"/>
              <w:ind w:left="55" w:right="72" w:firstLine="18"/>
              <w:rPr>
                <w:lang w:eastAsia="en-US"/>
              </w:rPr>
            </w:pPr>
            <w:r w:rsidRPr="00E45B2F">
              <w:rPr>
                <w:lang w:eastAsia="en-US"/>
              </w:rPr>
              <w:t>жидкие моющие средства в дозирующих устройствах</w:t>
            </w:r>
          </w:p>
        </w:tc>
        <w:tc>
          <w:tcPr>
            <w:tcW w:w="1029"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744" w:type="dxa"/>
            <w:tcBorders>
              <w:top w:val="single" w:sz="8" w:space="0" w:color="000000"/>
              <w:left w:val="single" w:sz="8" w:space="0" w:color="000000"/>
              <w:bottom w:val="single" w:sz="8" w:space="0" w:color="000000"/>
              <w:right w:val="single" w:sz="8" w:space="0" w:color="000000"/>
            </w:tcBorders>
          </w:tcPr>
          <w:p w:rsidR="00516590" w:rsidRPr="00E45B2F" w:rsidRDefault="00516590" w:rsidP="00E45B2F">
            <w:pPr>
              <w:pStyle w:val="TableParagraph"/>
              <w:ind w:left="57"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rPr>
                <w:lang w:eastAsia="en-US"/>
              </w:rPr>
            </w:pPr>
            <w:r w:rsidRPr="00E45B2F">
              <w:rPr>
                <w:lang w:eastAsia="en-US"/>
              </w:rPr>
              <w:t xml:space="preserve">к </w:t>
            </w:r>
            <w:hyperlink r:id="rId22">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1746"/>
        </w:trPr>
        <w:tc>
          <w:tcPr>
            <w:tcW w:w="709" w:type="dxa"/>
            <w:tcBorders>
              <w:top w:val="single" w:sz="8" w:space="0" w:color="000000"/>
              <w:left w:val="single" w:sz="8" w:space="0" w:color="000000"/>
              <w:right w:val="single" w:sz="8" w:space="0" w:color="000000"/>
            </w:tcBorders>
          </w:tcPr>
          <w:p w:rsidR="00516590" w:rsidRPr="00E45B2F" w:rsidRDefault="00516590" w:rsidP="00E45B2F">
            <w:pPr>
              <w:pStyle w:val="TableParagraph"/>
              <w:ind w:right="-29" w:firstLine="18"/>
              <w:jc w:val="right"/>
              <w:rPr>
                <w:lang w:val="en-US" w:eastAsia="en-US"/>
              </w:rPr>
            </w:pPr>
            <w:r w:rsidRPr="00E45B2F">
              <w:rPr>
                <w:lang w:val="en-US" w:eastAsia="en-US"/>
              </w:rPr>
              <w:t>10</w:t>
            </w:r>
          </w:p>
        </w:tc>
        <w:tc>
          <w:tcPr>
            <w:tcW w:w="1713" w:type="dxa"/>
            <w:tcBorders>
              <w:top w:val="single" w:sz="8" w:space="0" w:color="000000"/>
              <w:left w:val="single" w:sz="8" w:space="0" w:color="000000"/>
              <w:right w:val="single" w:sz="8" w:space="0" w:color="000000"/>
            </w:tcBorders>
          </w:tcPr>
          <w:p w:rsidR="00516590" w:rsidRPr="00E45B2F" w:rsidRDefault="00516590" w:rsidP="00E45B2F">
            <w:pPr>
              <w:pStyle w:val="TableParagraph"/>
              <w:ind w:left="54" w:right="195" w:firstLine="18"/>
              <w:rPr>
                <w:lang w:eastAsia="en-US"/>
              </w:rPr>
            </w:pPr>
            <w:r w:rsidRPr="00E45B2F">
              <w:rPr>
                <w:lang w:eastAsia="en-US"/>
              </w:rPr>
              <w:t>Учитель технологии (обслуживаю- щего труда)</w:t>
            </w:r>
          </w:p>
        </w:tc>
        <w:tc>
          <w:tcPr>
            <w:tcW w:w="2986" w:type="dxa"/>
            <w:tcBorders>
              <w:top w:val="single" w:sz="8" w:space="0" w:color="000000"/>
              <w:left w:val="single" w:sz="8" w:space="0" w:color="000000"/>
              <w:right w:val="single" w:sz="8" w:space="0" w:color="000000"/>
            </w:tcBorders>
          </w:tcPr>
          <w:p w:rsidR="00516590" w:rsidRPr="00E45B2F" w:rsidRDefault="00516590" w:rsidP="00E45B2F">
            <w:pPr>
              <w:pStyle w:val="TableParagraph"/>
              <w:ind w:left="55" w:right="959" w:firstLine="18"/>
              <w:rPr>
                <w:lang w:eastAsia="en-US"/>
              </w:rPr>
            </w:pPr>
            <w:r w:rsidRPr="00E45B2F">
              <w:rPr>
                <w:lang w:eastAsia="en-US"/>
              </w:rPr>
              <w:t>1. Мыло туалетное или</w:t>
            </w:r>
          </w:p>
          <w:p w:rsidR="00516590" w:rsidRPr="00E45B2F" w:rsidRDefault="00516590" w:rsidP="00E45B2F">
            <w:pPr>
              <w:pStyle w:val="TableParagraph"/>
              <w:ind w:left="55" w:right="72" w:firstLine="18"/>
              <w:rPr>
                <w:lang w:eastAsia="en-US"/>
              </w:rPr>
            </w:pPr>
            <w:r w:rsidRPr="00E45B2F">
              <w:rPr>
                <w:lang w:eastAsia="en-US"/>
              </w:rPr>
              <w:t>жидкие моющие средства в дозирующих устройствах</w:t>
            </w:r>
          </w:p>
        </w:tc>
        <w:tc>
          <w:tcPr>
            <w:tcW w:w="1029" w:type="dxa"/>
            <w:tcBorders>
              <w:top w:val="single" w:sz="8" w:space="0" w:color="000000"/>
              <w:left w:val="single" w:sz="8" w:space="0" w:color="000000"/>
              <w:right w:val="single" w:sz="8" w:space="0" w:color="000000"/>
            </w:tcBorders>
          </w:tcPr>
          <w:p w:rsidR="00516590" w:rsidRPr="00E45B2F" w:rsidRDefault="00516590" w:rsidP="00E45B2F">
            <w:pPr>
              <w:pStyle w:val="TableParagraph"/>
              <w:ind w:left="166"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68" w:firstLine="18"/>
              <w:rPr>
                <w:lang w:val="en-US" w:eastAsia="en-US"/>
              </w:rPr>
            </w:pPr>
            <w:r w:rsidRPr="00E45B2F">
              <w:rPr>
                <w:lang w:val="en-US" w:eastAsia="en-US"/>
              </w:rPr>
              <w:t>250 мл</w:t>
            </w:r>
          </w:p>
        </w:tc>
        <w:tc>
          <w:tcPr>
            <w:tcW w:w="1031" w:type="dxa"/>
            <w:tcBorders>
              <w:top w:val="single" w:sz="8" w:space="0" w:color="000000"/>
              <w:left w:val="single" w:sz="8" w:space="0" w:color="000000"/>
              <w:right w:val="single" w:sz="8" w:space="0" w:color="000000"/>
            </w:tcBorders>
          </w:tcPr>
          <w:p w:rsidR="00516590" w:rsidRPr="00E45B2F" w:rsidRDefault="00516590" w:rsidP="00E45B2F">
            <w:pPr>
              <w:pStyle w:val="TableParagraph"/>
              <w:ind w:left="78"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3" w:firstLine="18"/>
              <w:rPr>
                <w:lang w:val="en-US" w:eastAsia="en-US"/>
              </w:rPr>
            </w:pPr>
            <w:r w:rsidRPr="00E45B2F">
              <w:rPr>
                <w:lang w:val="en-US" w:eastAsia="en-US"/>
              </w:rPr>
              <w:t>3 000 мл</w:t>
            </w:r>
          </w:p>
        </w:tc>
        <w:tc>
          <w:tcPr>
            <w:tcW w:w="2744" w:type="dxa"/>
            <w:tcBorders>
              <w:top w:val="single" w:sz="8" w:space="0" w:color="000000"/>
              <w:left w:val="single" w:sz="8" w:space="0" w:color="000000"/>
              <w:right w:val="single" w:sz="8" w:space="0" w:color="000000"/>
            </w:tcBorders>
          </w:tcPr>
          <w:p w:rsidR="00516590" w:rsidRPr="00E45B2F" w:rsidRDefault="00516590" w:rsidP="00E45B2F">
            <w:pPr>
              <w:pStyle w:val="TableParagraph"/>
              <w:ind w:left="57"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57" w:right="599" w:firstLine="18"/>
              <w:rPr>
                <w:lang w:eastAsia="en-US"/>
              </w:rPr>
            </w:pPr>
            <w:r w:rsidRPr="00E45B2F">
              <w:rPr>
                <w:lang w:eastAsia="en-US"/>
              </w:rPr>
              <w:t xml:space="preserve">к </w:t>
            </w:r>
            <w:hyperlink r:id="rId23">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57" w:right="189"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r w:rsidR="00516590" w:rsidRPr="00F749BE">
        <w:trPr>
          <w:trHeight w:val="2042"/>
        </w:trPr>
        <w:tc>
          <w:tcPr>
            <w:tcW w:w="709" w:type="dxa"/>
          </w:tcPr>
          <w:p w:rsidR="00516590" w:rsidRPr="00E45B2F" w:rsidRDefault="00516590" w:rsidP="00E45B2F">
            <w:pPr>
              <w:pStyle w:val="TableParagraph"/>
              <w:ind w:right="-29" w:firstLine="18"/>
              <w:jc w:val="right"/>
              <w:rPr>
                <w:lang w:val="en-US" w:eastAsia="en-US"/>
              </w:rPr>
            </w:pPr>
            <w:r w:rsidRPr="00E45B2F">
              <w:rPr>
                <w:lang w:val="en-US" w:eastAsia="en-US"/>
              </w:rPr>
              <w:t>11</w:t>
            </w:r>
          </w:p>
        </w:tc>
        <w:tc>
          <w:tcPr>
            <w:tcW w:w="1713" w:type="dxa"/>
          </w:tcPr>
          <w:p w:rsidR="00516590" w:rsidRPr="00E45B2F" w:rsidRDefault="00516590" w:rsidP="00E45B2F">
            <w:pPr>
              <w:pStyle w:val="TableParagraph"/>
              <w:ind w:left="59" w:firstLine="18"/>
              <w:rPr>
                <w:lang w:val="en-US" w:eastAsia="en-US"/>
              </w:rPr>
            </w:pPr>
            <w:r w:rsidRPr="00E45B2F">
              <w:rPr>
                <w:lang w:val="en-US" w:eastAsia="en-US"/>
              </w:rPr>
              <w:t>Учитель химии</w:t>
            </w:r>
          </w:p>
        </w:tc>
        <w:tc>
          <w:tcPr>
            <w:tcW w:w="2986" w:type="dxa"/>
          </w:tcPr>
          <w:p w:rsidR="00516590" w:rsidRPr="00E45B2F" w:rsidRDefault="00516590" w:rsidP="00E45B2F">
            <w:pPr>
              <w:pStyle w:val="TableParagraph"/>
              <w:ind w:left="60" w:right="964" w:firstLine="18"/>
              <w:rPr>
                <w:lang w:eastAsia="en-US"/>
              </w:rPr>
            </w:pPr>
            <w:r w:rsidRPr="00E45B2F">
              <w:rPr>
                <w:lang w:eastAsia="en-US"/>
              </w:rPr>
              <w:t>1. Мыло туалетное или</w:t>
            </w:r>
          </w:p>
          <w:p w:rsidR="00516590" w:rsidRPr="00E45B2F" w:rsidRDefault="00516590" w:rsidP="00E45B2F">
            <w:pPr>
              <w:pStyle w:val="TableParagraph"/>
              <w:ind w:left="60" w:right="77" w:firstLine="18"/>
              <w:rPr>
                <w:lang w:eastAsia="en-US"/>
              </w:rPr>
            </w:pPr>
            <w:r w:rsidRPr="00E45B2F">
              <w:rPr>
                <w:lang w:eastAsia="en-US"/>
              </w:rPr>
              <w:t>жидкие моющие средства в дозирующих устройствах</w:t>
            </w:r>
          </w:p>
        </w:tc>
        <w:tc>
          <w:tcPr>
            <w:tcW w:w="1029" w:type="dxa"/>
          </w:tcPr>
          <w:p w:rsidR="00516590" w:rsidRPr="00E45B2F" w:rsidRDefault="00516590" w:rsidP="00E45B2F">
            <w:pPr>
              <w:pStyle w:val="TableParagraph"/>
              <w:ind w:left="171" w:firstLine="18"/>
              <w:rPr>
                <w:lang w:val="en-US" w:eastAsia="en-US"/>
              </w:rPr>
            </w:pPr>
            <w:r w:rsidRPr="00E45B2F">
              <w:rPr>
                <w:lang w:val="en-US" w:eastAsia="en-US"/>
              </w:rPr>
              <w:t>200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173" w:firstLine="18"/>
              <w:rPr>
                <w:lang w:val="en-US" w:eastAsia="en-US"/>
              </w:rPr>
            </w:pPr>
            <w:r w:rsidRPr="00E45B2F">
              <w:rPr>
                <w:lang w:val="en-US" w:eastAsia="en-US"/>
              </w:rPr>
              <w:t>250 мл</w:t>
            </w:r>
          </w:p>
        </w:tc>
        <w:tc>
          <w:tcPr>
            <w:tcW w:w="1031" w:type="dxa"/>
          </w:tcPr>
          <w:p w:rsidR="00516590" w:rsidRPr="00E45B2F" w:rsidRDefault="00516590" w:rsidP="00E45B2F">
            <w:pPr>
              <w:pStyle w:val="TableParagraph"/>
              <w:ind w:left="83" w:firstLine="18"/>
              <w:rPr>
                <w:lang w:val="en-US" w:eastAsia="en-US"/>
              </w:rPr>
            </w:pPr>
            <w:r w:rsidRPr="00E45B2F">
              <w:rPr>
                <w:lang w:val="en-US" w:eastAsia="en-US"/>
              </w:rPr>
              <w:t>2 400</w:t>
            </w:r>
            <w:r w:rsidRPr="00E45B2F">
              <w:rPr>
                <w:spacing w:val="-3"/>
                <w:lang w:val="en-US" w:eastAsia="en-US"/>
              </w:rPr>
              <w:t xml:space="preserve"> </w:t>
            </w:r>
            <w:r w:rsidRPr="00E45B2F">
              <w:rPr>
                <w:lang w:val="en-US" w:eastAsia="en-US"/>
              </w:rPr>
              <w:t>гр.</w:t>
            </w:r>
          </w:p>
          <w:p w:rsidR="00516590" w:rsidRPr="00E45B2F" w:rsidRDefault="00516590" w:rsidP="00E45B2F">
            <w:pPr>
              <w:pStyle w:val="TableParagraph"/>
              <w:ind w:firstLine="18"/>
              <w:rPr>
                <w:lang w:val="en-US" w:eastAsia="en-US"/>
              </w:rPr>
            </w:pPr>
          </w:p>
          <w:p w:rsidR="00516590" w:rsidRPr="00E45B2F" w:rsidRDefault="00516590" w:rsidP="00E45B2F">
            <w:pPr>
              <w:pStyle w:val="TableParagraph"/>
              <w:ind w:left="88" w:firstLine="18"/>
              <w:rPr>
                <w:lang w:val="en-US" w:eastAsia="en-US"/>
              </w:rPr>
            </w:pPr>
            <w:r w:rsidRPr="00E45B2F">
              <w:rPr>
                <w:lang w:val="en-US" w:eastAsia="en-US"/>
              </w:rPr>
              <w:t>3 000 мл</w:t>
            </w:r>
          </w:p>
        </w:tc>
        <w:tc>
          <w:tcPr>
            <w:tcW w:w="2744" w:type="dxa"/>
          </w:tcPr>
          <w:p w:rsidR="00516590" w:rsidRPr="00E45B2F" w:rsidRDefault="00516590" w:rsidP="00E45B2F">
            <w:pPr>
              <w:pStyle w:val="TableParagraph"/>
              <w:ind w:left="62" w:firstLine="18"/>
              <w:rPr>
                <w:lang w:eastAsia="en-US"/>
              </w:rPr>
            </w:pPr>
            <w:r w:rsidRPr="00E45B2F">
              <w:rPr>
                <w:lang w:eastAsia="en-US"/>
              </w:rPr>
              <w:t xml:space="preserve">Приложение </w:t>
            </w:r>
            <w:r w:rsidRPr="00E45B2F">
              <w:rPr>
                <w:lang w:val="en-US" w:eastAsia="en-US"/>
              </w:rPr>
              <w:t>N</w:t>
            </w:r>
            <w:r w:rsidRPr="00E45B2F">
              <w:rPr>
                <w:lang w:eastAsia="en-US"/>
              </w:rPr>
              <w:t>1</w:t>
            </w:r>
          </w:p>
          <w:p w:rsidR="00516590" w:rsidRPr="00E45B2F" w:rsidRDefault="00516590" w:rsidP="00E45B2F">
            <w:pPr>
              <w:pStyle w:val="TableParagraph"/>
              <w:ind w:left="62" w:right="604" w:firstLine="18"/>
              <w:rPr>
                <w:lang w:eastAsia="en-US"/>
              </w:rPr>
            </w:pPr>
            <w:r w:rsidRPr="00E45B2F">
              <w:rPr>
                <w:lang w:eastAsia="en-US"/>
              </w:rPr>
              <w:t xml:space="preserve">к </w:t>
            </w:r>
            <w:hyperlink r:id="rId24">
              <w:r w:rsidRPr="00E45B2F">
                <w:rPr>
                  <w:lang w:eastAsia="en-US"/>
                </w:rPr>
                <w:t xml:space="preserve">приказу </w:t>
              </w:r>
            </w:hyperlink>
            <w:r w:rsidRPr="00E45B2F">
              <w:rPr>
                <w:lang w:eastAsia="en-US"/>
              </w:rPr>
              <w:t>Министерства здравоохранения</w:t>
            </w:r>
          </w:p>
          <w:p w:rsidR="00516590" w:rsidRPr="00E45B2F" w:rsidRDefault="00516590" w:rsidP="00E45B2F">
            <w:pPr>
              <w:pStyle w:val="TableParagraph"/>
              <w:ind w:left="62" w:right="194" w:firstLine="18"/>
              <w:rPr>
                <w:lang w:val="en-US" w:eastAsia="en-US"/>
              </w:rPr>
            </w:pPr>
            <w:r w:rsidRPr="00E45B2F">
              <w:rPr>
                <w:lang w:eastAsia="en-US"/>
              </w:rPr>
              <w:t xml:space="preserve">и социального развития РФ от 17 декабря 2010г. </w:t>
            </w:r>
            <w:r w:rsidRPr="00E45B2F">
              <w:rPr>
                <w:lang w:val="en-US" w:eastAsia="en-US"/>
              </w:rPr>
              <w:t>N1122н пункт 7</w:t>
            </w:r>
          </w:p>
        </w:tc>
      </w:tr>
    </w:tbl>
    <w:p w:rsidR="00516590" w:rsidRPr="004C3EC3" w:rsidRDefault="00516590" w:rsidP="00F749BE">
      <w:pPr>
        <w:ind w:firstLine="709"/>
        <w:rPr>
          <w:sz w:val="28"/>
          <w:szCs w:val="28"/>
        </w:rPr>
      </w:pPr>
    </w:p>
    <w:p w:rsidR="00516590" w:rsidRPr="00F749BE" w:rsidRDefault="00516590" w:rsidP="00F749BE"/>
    <w:sectPr w:rsidR="00516590" w:rsidRPr="00F749BE" w:rsidSect="00D37399">
      <w:footerReference w:type="default" r:id="rId25"/>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590" w:rsidRDefault="00516590">
      <w:r>
        <w:separator/>
      </w:r>
    </w:p>
  </w:endnote>
  <w:endnote w:type="continuationSeparator" w:id="0">
    <w:p w:rsidR="00516590" w:rsidRDefault="00516590">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90" w:rsidRDefault="00516590" w:rsidP="0002281E">
    <w:pPr>
      <w:pStyle w:val="Footer"/>
      <w:jc w:val="right"/>
    </w:pPr>
    <w:r>
      <w:rPr>
        <w:noProof/>
      </w:rPr>
      <w:fldChar w:fldCharType="begin"/>
    </w:r>
    <w:r>
      <w:rPr>
        <w:noProof/>
      </w:rPr>
      <w:instrText>PAGE   \* MERGEFORMAT</w:instrText>
    </w:r>
    <w:r>
      <w:rPr>
        <w:noProof/>
      </w:rPr>
      <w:fldChar w:fldCharType="separate"/>
    </w:r>
    <w:r>
      <w:rPr>
        <w:noProof/>
      </w:rPr>
      <w:t>44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590" w:rsidRDefault="00516590">
      <w:r>
        <w:separator/>
      </w:r>
    </w:p>
  </w:footnote>
  <w:footnote w:type="continuationSeparator" w:id="0">
    <w:p w:rsidR="00516590" w:rsidRDefault="005165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4">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5">
    <w:nsid w:val="00000019"/>
    <w:multiLevelType w:val="singleLevel"/>
    <w:tmpl w:val="00000019"/>
    <w:name w:val="WW8Num25"/>
    <w:lvl w:ilvl="0">
      <w:start w:val="1"/>
      <w:numFmt w:val="decimal"/>
      <w:lvlText w:val="2.%1."/>
      <w:lvlJc w:val="left"/>
      <w:pPr>
        <w:tabs>
          <w:tab w:val="num" w:pos="0"/>
        </w:tabs>
        <w:ind w:left="1429" w:hanging="360"/>
      </w:pPr>
    </w:lvl>
  </w:abstractNum>
  <w:abstractNum w:abstractNumId="6">
    <w:nsid w:val="0000001C"/>
    <w:multiLevelType w:val="multilevel"/>
    <w:tmpl w:val="0000001C"/>
    <w:name w:val="WW8Num2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D"/>
    <w:multiLevelType w:val="multilevel"/>
    <w:tmpl w:val="0000001D"/>
    <w:name w:val="WW8Num29"/>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5B6457"/>
    <w:multiLevelType w:val="hybridMultilevel"/>
    <w:tmpl w:val="539AB126"/>
    <w:lvl w:ilvl="0" w:tplc="767E36C4">
      <w:start w:val="1"/>
      <w:numFmt w:val="decimal"/>
      <w:lvlText w:val="%1."/>
      <w:lvlJc w:val="left"/>
      <w:pPr>
        <w:ind w:left="55" w:hanging="240"/>
      </w:pPr>
      <w:rPr>
        <w:rFonts w:ascii="Times New Roman" w:eastAsia="Times New Roman" w:hAnsi="Times New Roman" w:hint="default"/>
        <w:spacing w:val="-8"/>
        <w:w w:val="100"/>
        <w:sz w:val="24"/>
        <w:szCs w:val="24"/>
      </w:rPr>
    </w:lvl>
    <w:lvl w:ilvl="1" w:tplc="5D4CA02A">
      <w:numFmt w:val="bullet"/>
      <w:lvlText w:val="•"/>
      <w:lvlJc w:val="left"/>
      <w:pPr>
        <w:ind w:left="365" w:hanging="240"/>
      </w:pPr>
      <w:rPr>
        <w:rFonts w:hint="default"/>
      </w:rPr>
    </w:lvl>
    <w:lvl w:ilvl="2" w:tplc="E4E83ADE">
      <w:numFmt w:val="bullet"/>
      <w:lvlText w:val="•"/>
      <w:lvlJc w:val="left"/>
      <w:pPr>
        <w:ind w:left="670" w:hanging="240"/>
      </w:pPr>
      <w:rPr>
        <w:rFonts w:hint="default"/>
      </w:rPr>
    </w:lvl>
    <w:lvl w:ilvl="3" w:tplc="CD54CB0C">
      <w:numFmt w:val="bullet"/>
      <w:lvlText w:val="•"/>
      <w:lvlJc w:val="left"/>
      <w:pPr>
        <w:ind w:left="975" w:hanging="240"/>
      </w:pPr>
      <w:rPr>
        <w:rFonts w:hint="default"/>
      </w:rPr>
    </w:lvl>
    <w:lvl w:ilvl="4" w:tplc="4A506C40">
      <w:numFmt w:val="bullet"/>
      <w:lvlText w:val="•"/>
      <w:lvlJc w:val="left"/>
      <w:pPr>
        <w:ind w:left="1280" w:hanging="240"/>
      </w:pPr>
      <w:rPr>
        <w:rFonts w:hint="default"/>
      </w:rPr>
    </w:lvl>
    <w:lvl w:ilvl="5" w:tplc="744630BC">
      <w:numFmt w:val="bullet"/>
      <w:lvlText w:val="•"/>
      <w:lvlJc w:val="left"/>
      <w:pPr>
        <w:ind w:left="1585" w:hanging="240"/>
      </w:pPr>
      <w:rPr>
        <w:rFonts w:hint="default"/>
      </w:rPr>
    </w:lvl>
    <w:lvl w:ilvl="6" w:tplc="EFDEE04C">
      <w:numFmt w:val="bullet"/>
      <w:lvlText w:val="•"/>
      <w:lvlJc w:val="left"/>
      <w:pPr>
        <w:ind w:left="1890" w:hanging="240"/>
      </w:pPr>
      <w:rPr>
        <w:rFonts w:hint="default"/>
      </w:rPr>
    </w:lvl>
    <w:lvl w:ilvl="7" w:tplc="622E0E6E">
      <w:numFmt w:val="bullet"/>
      <w:lvlText w:val="•"/>
      <w:lvlJc w:val="left"/>
      <w:pPr>
        <w:ind w:left="2195" w:hanging="240"/>
      </w:pPr>
      <w:rPr>
        <w:rFonts w:hint="default"/>
      </w:rPr>
    </w:lvl>
    <w:lvl w:ilvl="8" w:tplc="F5264572">
      <w:numFmt w:val="bullet"/>
      <w:lvlText w:val="•"/>
      <w:lvlJc w:val="left"/>
      <w:pPr>
        <w:ind w:left="2500" w:hanging="240"/>
      </w:pPr>
      <w:rPr>
        <w:rFonts w:hint="default"/>
      </w:rPr>
    </w:lvl>
  </w:abstractNum>
  <w:abstractNum w:abstractNumId="9">
    <w:nsid w:val="008066A5"/>
    <w:multiLevelType w:val="hybridMultilevel"/>
    <w:tmpl w:val="333C165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08F4287C"/>
    <w:multiLevelType w:val="hybridMultilevel"/>
    <w:tmpl w:val="A2B6D322"/>
    <w:lvl w:ilvl="0" w:tplc="56A8E342">
      <w:start w:val="1"/>
      <w:numFmt w:val="decimal"/>
      <w:lvlText w:val="%1."/>
      <w:lvlJc w:val="left"/>
      <w:pPr>
        <w:ind w:left="55" w:hanging="240"/>
      </w:pPr>
      <w:rPr>
        <w:rFonts w:ascii="Times New Roman" w:eastAsia="Times New Roman" w:hAnsi="Times New Roman" w:hint="default"/>
        <w:spacing w:val="-4"/>
        <w:w w:val="100"/>
        <w:sz w:val="24"/>
        <w:szCs w:val="24"/>
      </w:rPr>
    </w:lvl>
    <w:lvl w:ilvl="1" w:tplc="1A84AF18">
      <w:numFmt w:val="bullet"/>
      <w:lvlText w:val="•"/>
      <w:lvlJc w:val="left"/>
      <w:pPr>
        <w:ind w:left="365" w:hanging="240"/>
      </w:pPr>
      <w:rPr>
        <w:rFonts w:hint="default"/>
      </w:rPr>
    </w:lvl>
    <w:lvl w:ilvl="2" w:tplc="9A3C757E">
      <w:numFmt w:val="bullet"/>
      <w:lvlText w:val="•"/>
      <w:lvlJc w:val="left"/>
      <w:pPr>
        <w:ind w:left="670" w:hanging="240"/>
      </w:pPr>
      <w:rPr>
        <w:rFonts w:hint="default"/>
      </w:rPr>
    </w:lvl>
    <w:lvl w:ilvl="3" w:tplc="D51AE1A0">
      <w:numFmt w:val="bullet"/>
      <w:lvlText w:val="•"/>
      <w:lvlJc w:val="left"/>
      <w:pPr>
        <w:ind w:left="975" w:hanging="240"/>
      </w:pPr>
      <w:rPr>
        <w:rFonts w:hint="default"/>
      </w:rPr>
    </w:lvl>
    <w:lvl w:ilvl="4" w:tplc="74B6E44E">
      <w:numFmt w:val="bullet"/>
      <w:lvlText w:val="•"/>
      <w:lvlJc w:val="left"/>
      <w:pPr>
        <w:ind w:left="1280" w:hanging="240"/>
      </w:pPr>
      <w:rPr>
        <w:rFonts w:hint="default"/>
      </w:rPr>
    </w:lvl>
    <w:lvl w:ilvl="5" w:tplc="405683A6">
      <w:numFmt w:val="bullet"/>
      <w:lvlText w:val="•"/>
      <w:lvlJc w:val="left"/>
      <w:pPr>
        <w:ind w:left="1585" w:hanging="240"/>
      </w:pPr>
      <w:rPr>
        <w:rFonts w:hint="default"/>
      </w:rPr>
    </w:lvl>
    <w:lvl w:ilvl="6" w:tplc="1CE00D9C">
      <w:numFmt w:val="bullet"/>
      <w:lvlText w:val="•"/>
      <w:lvlJc w:val="left"/>
      <w:pPr>
        <w:ind w:left="1890" w:hanging="240"/>
      </w:pPr>
      <w:rPr>
        <w:rFonts w:hint="default"/>
      </w:rPr>
    </w:lvl>
    <w:lvl w:ilvl="7" w:tplc="818A241E">
      <w:numFmt w:val="bullet"/>
      <w:lvlText w:val="•"/>
      <w:lvlJc w:val="left"/>
      <w:pPr>
        <w:ind w:left="2195" w:hanging="240"/>
      </w:pPr>
      <w:rPr>
        <w:rFonts w:hint="default"/>
      </w:rPr>
    </w:lvl>
    <w:lvl w:ilvl="8" w:tplc="FCA4CAEC">
      <w:numFmt w:val="bullet"/>
      <w:lvlText w:val="•"/>
      <w:lvlJc w:val="left"/>
      <w:pPr>
        <w:ind w:left="2500" w:hanging="240"/>
      </w:pPr>
      <w:rPr>
        <w:rFonts w:hint="default"/>
      </w:rPr>
    </w:lvl>
  </w:abstractNum>
  <w:abstractNum w:abstractNumId="1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0C6D52EC"/>
    <w:multiLevelType w:val="hybridMultilevel"/>
    <w:tmpl w:val="5B4028C0"/>
    <w:lvl w:ilvl="0" w:tplc="F3F80D5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EFD41A8"/>
    <w:multiLevelType w:val="hybridMultilevel"/>
    <w:tmpl w:val="1820C530"/>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3C739FE"/>
    <w:multiLevelType w:val="hybridMultilevel"/>
    <w:tmpl w:val="127EAFBC"/>
    <w:lvl w:ilvl="0" w:tplc="30C8EA6A">
      <w:start w:val="1"/>
      <w:numFmt w:val="decimal"/>
      <w:lvlText w:val="%1."/>
      <w:lvlJc w:val="left"/>
      <w:pPr>
        <w:ind w:left="55" w:hanging="240"/>
      </w:pPr>
      <w:rPr>
        <w:rFonts w:ascii="Times New Roman" w:eastAsia="Times New Roman" w:hAnsi="Times New Roman" w:hint="default"/>
        <w:spacing w:val="-4"/>
        <w:w w:val="100"/>
        <w:sz w:val="24"/>
        <w:szCs w:val="24"/>
      </w:rPr>
    </w:lvl>
    <w:lvl w:ilvl="1" w:tplc="83BE994A">
      <w:numFmt w:val="bullet"/>
      <w:lvlText w:val="•"/>
      <w:lvlJc w:val="left"/>
      <w:pPr>
        <w:ind w:left="365" w:hanging="240"/>
      </w:pPr>
      <w:rPr>
        <w:rFonts w:hint="default"/>
      </w:rPr>
    </w:lvl>
    <w:lvl w:ilvl="2" w:tplc="56D80D2C">
      <w:numFmt w:val="bullet"/>
      <w:lvlText w:val="•"/>
      <w:lvlJc w:val="left"/>
      <w:pPr>
        <w:ind w:left="670" w:hanging="240"/>
      </w:pPr>
      <w:rPr>
        <w:rFonts w:hint="default"/>
      </w:rPr>
    </w:lvl>
    <w:lvl w:ilvl="3" w:tplc="AC082584">
      <w:numFmt w:val="bullet"/>
      <w:lvlText w:val="•"/>
      <w:lvlJc w:val="left"/>
      <w:pPr>
        <w:ind w:left="975" w:hanging="240"/>
      </w:pPr>
      <w:rPr>
        <w:rFonts w:hint="default"/>
      </w:rPr>
    </w:lvl>
    <w:lvl w:ilvl="4" w:tplc="8670FCD6">
      <w:numFmt w:val="bullet"/>
      <w:lvlText w:val="•"/>
      <w:lvlJc w:val="left"/>
      <w:pPr>
        <w:ind w:left="1280" w:hanging="240"/>
      </w:pPr>
      <w:rPr>
        <w:rFonts w:hint="default"/>
      </w:rPr>
    </w:lvl>
    <w:lvl w:ilvl="5" w:tplc="231AFB58">
      <w:numFmt w:val="bullet"/>
      <w:lvlText w:val="•"/>
      <w:lvlJc w:val="left"/>
      <w:pPr>
        <w:ind w:left="1585" w:hanging="240"/>
      </w:pPr>
      <w:rPr>
        <w:rFonts w:hint="default"/>
      </w:rPr>
    </w:lvl>
    <w:lvl w:ilvl="6" w:tplc="FC722EF4">
      <w:numFmt w:val="bullet"/>
      <w:lvlText w:val="•"/>
      <w:lvlJc w:val="left"/>
      <w:pPr>
        <w:ind w:left="1890" w:hanging="240"/>
      </w:pPr>
      <w:rPr>
        <w:rFonts w:hint="default"/>
      </w:rPr>
    </w:lvl>
    <w:lvl w:ilvl="7" w:tplc="C1E4DB5C">
      <w:numFmt w:val="bullet"/>
      <w:lvlText w:val="•"/>
      <w:lvlJc w:val="left"/>
      <w:pPr>
        <w:ind w:left="2195" w:hanging="240"/>
      </w:pPr>
      <w:rPr>
        <w:rFonts w:hint="default"/>
      </w:rPr>
    </w:lvl>
    <w:lvl w:ilvl="8" w:tplc="12FA3D14">
      <w:numFmt w:val="bullet"/>
      <w:lvlText w:val="•"/>
      <w:lvlJc w:val="left"/>
      <w:pPr>
        <w:ind w:left="2500" w:hanging="240"/>
      </w:pPr>
      <w:rPr>
        <w:rFonts w:hint="default"/>
      </w:rPr>
    </w:lvl>
  </w:abstractNum>
  <w:abstractNum w:abstractNumId="19">
    <w:nsid w:val="259C7BC3"/>
    <w:multiLevelType w:val="multilevel"/>
    <w:tmpl w:val="AE7A09D4"/>
    <w:lvl w:ilvl="0">
      <w:start w:val="1"/>
      <w:numFmt w:val="upperRoman"/>
      <w:lvlText w:val="%1."/>
      <w:lvlJc w:val="left"/>
      <w:pPr>
        <w:tabs>
          <w:tab w:val="num" w:pos="1440"/>
        </w:tabs>
        <w:ind w:left="1440" w:hanging="720"/>
      </w:pPr>
      <w:rPr>
        <w:rFonts w:hint="default"/>
        <w:b/>
        <w:bCs/>
      </w:rPr>
    </w:lvl>
    <w:lvl w:ilvl="1">
      <w:start w:val="7"/>
      <w:numFmt w:val="decimal"/>
      <w:isLgl/>
      <w:lvlText w:val="%1.%2."/>
      <w:lvlJc w:val="left"/>
      <w:pPr>
        <w:tabs>
          <w:tab w:val="num" w:pos="1425"/>
        </w:tabs>
        <w:ind w:left="1425" w:hanging="1065"/>
      </w:pPr>
      <w:rPr>
        <w:rFonts w:hint="default"/>
        <w:b/>
        <w:bCs/>
      </w:rPr>
    </w:lvl>
    <w:lvl w:ilvl="2">
      <w:start w:val="1"/>
      <w:numFmt w:val="decimal"/>
      <w:isLgl/>
      <w:lvlText w:val="%1.%2.%3."/>
      <w:lvlJc w:val="left"/>
      <w:pPr>
        <w:tabs>
          <w:tab w:val="num" w:pos="1425"/>
        </w:tabs>
        <w:ind w:left="1425" w:hanging="1065"/>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800"/>
        </w:tabs>
        <w:ind w:left="1800" w:hanging="144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160"/>
        </w:tabs>
        <w:ind w:left="2160" w:hanging="1800"/>
      </w:pPr>
      <w:rPr>
        <w:rFonts w:hint="default"/>
        <w:b/>
        <w:bCs/>
      </w:rPr>
    </w:lvl>
    <w:lvl w:ilvl="8">
      <w:start w:val="1"/>
      <w:numFmt w:val="decimal"/>
      <w:isLgl/>
      <w:lvlText w:val="%1.%2.%3.%4.%5.%6.%7.%8.%9."/>
      <w:lvlJc w:val="left"/>
      <w:pPr>
        <w:tabs>
          <w:tab w:val="num" w:pos="2520"/>
        </w:tabs>
        <w:ind w:left="2520" w:hanging="2160"/>
      </w:pPr>
      <w:rPr>
        <w:rFonts w:hint="default"/>
        <w:b/>
        <w:bCs/>
      </w:rPr>
    </w:lvl>
  </w:abstractNum>
  <w:abstractNum w:abstractNumId="20">
    <w:nsid w:val="2611153B"/>
    <w:multiLevelType w:val="hybridMultilevel"/>
    <w:tmpl w:val="3A2ACB14"/>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9D278F8"/>
    <w:multiLevelType w:val="hybridMultilevel"/>
    <w:tmpl w:val="1D8AC0CE"/>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EB433E5"/>
    <w:multiLevelType w:val="multilevel"/>
    <w:tmpl w:val="43C2F0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DC4AA1"/>
    <w:multiLevelType w:val="hybridMultilevel"/>
    <w:tmpl w:val="A5E01710"/>
    <w:lvl w:ilvl="0" w:tplc="00D2CC48">
      <w:start w:val="4"/>
      <w:numFmt w:val="decimal"/>
      <w:lvlText w:val="%1."/>
      <w:lvlJc w:val="left"/>
      <w:pPr>
        <w:ind w:left="55" w:hanging="240"/>
      </w:pPr>
      <w:rPr>
        <w:rFonts w:ascii="Times New Roman" w:eastAsia="Times New Roman" w:hAnsi="Times New Roman" w:hint="default"/>
        <w:spacing w:val="-5"/>
        <w:w w:val="100"/>
        <w:sz w:val="24"/>
        <w:szCs w:val="24"/>
      </w:rPr>
    </w:lvl>
    <w:lvl w:ilvl="1" w:tplc="72D035BC">
      <w:numFmt w:val="bullet"/>
      <w:lvlText w:val="•"/>
      <w:lvlJc w:val="left"/>
      <w:pPr>
        <w:ind w:left="365" w:hanging="240"/>
      </w:pPr>
      <w:rPr>
        <w:rFonts w:hint="default"/>
      </w:rPr>
    </w:lvl>
    <w:lvl w:ilvl="2" w:tplc="C848FA50">
      <w:numFmt w:val="bullet"/>
      <w:lvlText w:val="•"/>
      <w:lvlJc w:val="left"/>
      <w:pPr>
        <w:ind w:left="670" w:hanging="240"/>
      </w:pPr>
      <w:rPr>
        <w:rFonts w:hint="default"/>
      </w:rPr>
    </w:lvl>
    <w:lvl w:ilvl="3" w:tplc="7F60EAC0">
      <w:numFmt w:val="bullet"/>
      <w:lvlText w:val="•"/>
      <w:lvlJc w:val="left"/>
      <w:pPr>
        <w:ind w:left="975" w:hanging="240"/>
      </w:pPr>
      <w:rPr>
        <w:rFonts w:hint="default"/>
      </w:rPr>
    </w:lvl>
    <w:lvl w:ilvl="4" w:tplc="892C01EC">
      <w:numFmt w:val="bullet"/>
      <w:lvlText w:val="•"/>
      <w:lvlJc w:val="left"/>
      <w:pPr>
        <w:ind w:left="1280" w:hanging="240"/>
      </w:pPr>
      <w:rPr>
        <w:rFonts w:hint="default"/>
      </w:rPr>
    </w:lvl>
    <w:lvl w:ilvl="5" w:tplc="1C9C0A50">
      <w:numFmt w:val="bullet"/>
      <w:lvlText w:val="•"/>
      <w:lvlJc w:val="left"/>
      <w:pPr>
        <w:ind w:left="1585" w:hanging="240"/>
      </w:pPr>
      <w:rPr>
        <w:rFonts w:hint="default"/>
      </w:rPr>
    </w:lvl>
    <w:lvl w:ilvl="6" w:tplc="186C66A6">
      <w:numFmt w:val="bullet"/>
      <w:lvlText w:val="•"/>
      <w:lvlJc w:val="left"/>
      <w:pPr>
        <w:ind w:left="1890" w:hanging="240"/>
      </w:pPr>
      <w:rPr>
        <w:rFonts w:hint="default"/>
      </w:rPr>
    </w:lvl>
    <w:lvl w:ilvl="7" w:tplc="4F2CA562">
      <w:numFmt w:val="bullet"/>
      <w:lvlText w:val="•"/>
      <w:lvlJc w:val="left"/>
      <w:pPr>
        <w:ind w:left="2195" w:hanging="240"/>
      </w:pPr>
      <w:rPr>
        <w:rFonts w:hint="default"/>
      </w:rPr>
    </w:lvl>
    <w:lvl w:ilvl="8" w:tplc="542A3598">
      <w:numFmt w:val="bullet"/>
      <w:lvlText w:val="•"/>
      <w:lvlJc w:val="left"/>
      <w:pPr>
        <w:ind w:left="2500" w:hanging="240"/>
      </w:pPr>
      <w:rPr>
        <w:rFonts w:hint="default"/>
      </w:rPr>
    </w:lvl>
  </w:abstractNum>
  <w:abstractNum w:abstractNumId="28">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9">
    <w:nsid w:val="43D75BBB"/>
    <w:multiLevelType w:val="hybridMultilevel"/>
    <w:tmpl w:val="AF783EE4"/>
    <w:lvl w:ilvl="0" w:tplc="17B25878">
      <w:start w:val="1"/>
      <w:numFmt w:val="decimal"/>
      <w:lvlText w:val="%1"/>
      <w:lvlJc w:val="left"/>
      <w:pPr>
        <w:ind w:left="365" w:hanging="180"/>
      </w:pPr>
      <w:rPr>
        <w:rFonts w:ascii="Times New Roman" w:eastAsia="Times New Roman" w:hAnsi="Times New Roman" w:hint="default"/>
        <w:w w:val="100"/>
        <w:sz w:val="24"/>
        <w:szCs w:val="24"/>
      </w:rPr>
    </w:lvl>
    <w:lvl w:ilvl="1" w:tplc="57ACE46A">
      <w:numFmt w:val="bullet"/>
      <w:lvlText w:val="•"/>
      <w:lvlJc w:val="left"/>
      <w:pPr>
        <w:ind w:left="435" w:hanging="180"/>
      </w:pPr>
      <w:rPr>
        <w:rFonts w:hint="default"/>
      </w:rPr>
    </w:lvl>
    <w:lvl w:ilvl="2" w:tplc="582CE340">
      <w:numFmt w:val="bullet"/>
      <w:lvlText w:val="•"/>
      <w:lvlJc w:val="left"/>
      <w:pPr>
        <w:ind w:left="511" w:hanging="180"/>
      </w:pPr>
      <w:rPr>
        <w:rFonts w:hint="default"/>
      </w:rPr>
    </w:lvl>
    <w:lvl w:ilvl="3" w:tplc="A0AE9AD0">
      <w:numFmt w:val="bullet"/>
      <w:lvlText w:val="•"/>
      <w:lvlJc w:val="left"/>
      <w:pPr>
        <w:ind w:left="586" w:hanging="180"/>
      </w:pPr>
      <w:rPr>
        <w:rFonts w:hint="default"/>
      </w:rPr>
    </w:lvl>
    <w:lvl w:ilvl="4" w:tplc="CB76F192">
      <w:numFmt w:val="bullet"/>
      <w:lvlText w:val="•"/>
      <w:lvlJc w:val="left"/>
      <w:pPr>
        <w:ind w:left="662" w:hanging="180"/>
      </w:pPr>
      <w:rPr>
        <w:rFonts w:hint="default"/>
      </w:rPr>
    </w:lvl>
    <w:lvl w:ilvl="5" w:tplc="F6FCB2C2">
      <w:numFmt w:val="bullet"/>
      <w:lvlText w:val="•"/>
      <w:lvlJc w:val="left"/>
      <w:pPr>
        <w:ind w:left="737" w:hanging="180"/>
      </w:pPr>
      <w:rPr>
        <w:rFonts w:hint="default"/>
      </w:rPr>
    </w:lvl>
    <w:lvl w:ilvl="6" w:tplc="646AB8EE">
      <w:numFmt w:val="bullet"/>
      <w:lvlText w:val="•"/>
      <w:lvlJc w:val="left"/>
      <w:pPr>
        <w:ind w:left="813" w:hanging="180"/>
      </w:pPr>
      <w:rPr>
        <w:rFonts w:hint="default"/>
      </w:rPr>
    </w:lvl>
    <w:lvl w:ilvl="7" w:tplc="255C9A1C">
      <w:numFmt w:val="bullet"/>
      <w:lvlText w:val="•"/>
      <w:lvlJc w:val="left"/>
      <w:pPr>
        <w:ind w:left="888" w:hanging="180"/>
      </w:pPr>
      <w:rPr>
        <w:rFonts w:hint="default"/>
      </w:rPr>
    </w:lvl>
    <w:lvl w:ilvl="8" w:tplc="B798E4E6">
      <w:numFmt w:val="bullet"/>
      <w:lvlText w:val="•"/>
      <w:lvlJc w:val="left"/>
      <w:pPr>
        <w:ind w:left="964" w:hanging="180"/>
      </w:pPr>
      <w:rPr>
        <w:rFonts w:hint="default"/>
      </w:rPr>
    </w:lvl>
  </w:abstractNum>
  <w:abstractNum w:abstractNumId="3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4A086C33"/>
    <w:multiLevelType w:val="hybridMultilevel"/>
    <w:tmpl w:val="44C474D0"/>
    <w:lvl w:ilvl="0" w:tplc="E36C2420">
      <w:start w:val="1"/>
      <w:numFmt w:val="decimal"/>
      <w:lvlText w:val="%1."/>
      <w:lvlJc w:val="left"/>
      <w:pPr>
        <w:ind w:left="55" w:hanging="240"/>
      </w:pPr>
      <w:rPr>
        <w:rFonts w:ascii="Times New Roman" w:eastAsia="Times New Roman" w:hAnsi="Times New Roman" w:hint="default"/>
        <w:spacing w:val="-4"/>
        <w:w w:val="100"/>
        <w:sz w:val="24"/>
        <w:szCs w:val="24"/>
      </w:rPr>
    </w:lvl>
    <w:lvl w:ilvl="1" w:tplc="387C68FA">
      <w:numFmt w:val="bullet"/>
      <w:lvlText w:val="•"/>
      <w:lvlJc w:val="left"/>
      <w:pPr>
        <w:ind w:left="365" w:hanging="240"/>
      </w:pPr>
      <w:rPr>
        <w:rFonts w:hint="default"/>
      </w:rPr>
    </w:lvl>
    <w:lvl w:ilvl="2" w:tplc="B544A21A">
      <w:numFmt w:val="bullet"/>
      <w:lvlText w:val="•"/>
      <w:lvlJc w:val="left"/>
      <w:pPr>
        <w:ind w:left="670" w:hanging="240"/>
      </w:pPr>
      <w:rPr>
        <w:rFonts w:hint="default"/>
      </w:rPr>
    </w:lvl>
    <w:lvl w:ilvl="3" w:tplc="47308C56">
      <w:numFmt w:val="bullet"/>
      <w:lvlText w:val="•"/>
      <w:lvlJc w:val="left"/>
      <w:pPr>
        <w:ind w:left="975" w:hanging="240"/>
      </w:pPr>
      <w:rPr>
        <w:rFonts w:hint="default"/>
      </w:rPr>
    </w:lvl>
    <w:lvl w:ilvl="4" w:tplc="50C4E5D2">
      <w:numFmt w:val="bullet"/>
      <w:lvlText w:val="•"/>
      <w:lvlJc w:val="left"/>
      <w:pPr>
        <w:ind w:left="1280" w:hanging="240"/>
      </w:pPr>
      <w:rPr>
        <w:rFonts w:hint="default"/>
      </w:rPr>
    </w:lvl>
    <w:lvl w:ilvl="5" w:tplc="57642EC8">
      <w:numFmt w:val="bullet"/>
      <w:lvlText w:val="•"/>
      <w:lvlJc w:val="left"/>
      <w:pPr>
        <w:ind w:left="1585" w:hanging="240"/>
      </w:pPr>
      <w:rPr>
        <w:rFonts w:hint="default"/>
      </w:rPr>
    </w:lvl>
    <w:lvl w:ilvl="6" w:tplc="28A8216E">
      <w:numFmt w:val="bullet"/>
      <w:lvlText w:val="•"/>
      <w:lvlJc w:val="left"/>
      <w:pPr>
        <w:ind w:left="1890" w:hanging="240"/>
      </w:pPr>
      <w:rPr>
        <w:rFonts w:hint="default"/>
      </w:rPr>
    </w:lvl>
    <w:lvl w:ilvl="7" w:tplc="E03C20FE">
      <w:numFmt w:val="bullet"/>
      <w:lvlText w:val="•"/>
      <w:lvlJc w:val="left"/>
      <w:pPr>
        <w:ind w:left="2195" w:hanging="240"/>
      </w:pPr>
      <w:rPr>
        <w:rFonts w:hint="default"/>
      </w:rPr>
    </w:lvl>
    <w:lvl w:ilvl="8" w:tplc="18305A64">
      <w:numFmt w:val="bullet"/>
      <w:lvlText w:val="•"/>
      <w:lvlJc w:val="left"/>
      <w:pPr>
        <w:ind w:left="2500" w:hanging="240"/>
      </w:pPr>
      <w:rPr>
        <w:rFonts w:hint="default"/>
      </w:rPr>
    </w:lvl>
  </w:abstractNum>
  <w:abstractNum w:abstractNumId="32">
    <w:nsid w:val="4F95541A"/>
    <w:multiLevelType w:val="hybridMultilevel"/>
    <w:tmpl w:val="5B4022B8"/>
    <w:lvl w:ilvl="0" w:tplc="4B3CAFA0">
      <w:start w:val="3"/>
      <w:numFmt w:val="decimal"/>
      <w:lvlText w:val="%1."/>
      <w:lvlJc w:val="left"/>
      <w:pPr>
        <w:ind w:left="60" w:hanging="240"/>
      </w:pPr>
      <w:rPr>
        <w:rFonts w:ascii="Times New Roman" w:eastAsia="Times New Roman" w:hAnsi="Times New Roman" w:hint="default"/>
        <w:spacing w:val="-2"/>
        <w:w w:val="100"/>
        <w:sz w:val="24"/>
        <w:szCs w:val="24"/>
      </w:rPr>
    </w:lvl>
    <w:lvl w:ilvl="1" w:tplc="3948E8B2">
      <w:numFmt w:val="bullet"/>
      <w:lvlText w:val="•"/>
      <w:lvlJc w:val="left"/>
      <w:pPr>
        <w:ind w:left="366" w:hanging="240"/>
      </w:pPr>
      <w:rPr>
        <w:rFonts w:hint="default"/>
      </w:rPr>
    </w:lvl>
    <w:lvl w:ilvl="2" w:tplc="72EAE3DC">
      <w:numFmt w:val="bullet"/>
      <w:lvlText w:val="•"/>
      <w:lvlJc w:val="left"/>
      <w:pPr>
        <w:ind w:left="672" w:hanging="240"/>
      </w:pPr>
      <w:rPr>
        <w:rFonts w:hint="default"/>
      </w:rPr>
    </w:lvl>
    <w:lvl w:ilvl="3" w:tplc="23F612B6">
      <w:numFmt w:val="bullet"/>
      <w:lvlText w:val="•"/>
      <w:lvlJc w:val="left"/>
      <w:pPr>
        <w:ind w:left="978" w:hanging="240"/>
      </w:pPr>
      <w:rPr>
        <w:rFonts w:hint="default"/>
      </w:rPr>
    </w:lvl>
    <w:lvl w:ilvl="4" w:tplc="4A8E9CD0">
      <w:numFmt w:val="bullet"/>
      <w:lvlText w:val="•"/>
      <w:lvlJc w:val="left"/>
      <w:pPr>
        <w:ind w:left="1284" w:hanging="240"/>
      </w:pPr>
      <w:rPr>
        <w:rFonts w:hint="default"/>
      </w:rPr>
    </w:lvl>
    <w:lvl w:ilvl="5" w:tplc="8700B006">
      <w:numFmt w:val="bullet"/>
      <w:lvlText w:val="•"/>
      <w:lvlJc w:val="left"/>
      <w:pPr>
        <w:ind w:left="1590" w:hanging="240"/>
      </w:pPr>
      <w:rPr>
        <w:rFonts w:hint="default"/>
      </w:rPr>
    </w:lvl>
    <w:lvl w:ilvl="6" w:tplc="5D8C283C">
      <w:numFmt w:val="bullet"/>
      <w:lvlText w:val="•"/>
      <w:lvlJc w:val="left"/>
      <w:pPr>
        <w:ind w:left="1896" w:hanging="240"/>
      </w:pPr>
      <w:rPr>
        <w:rFonts w:hint="default"/>
      </w:rPr>
    </w:lvl>
    <w:lvl w:ilvl="7" w:tplc="0074AB72">
      <w:numFmt w:val="bullet"/>
      <w:lvlText w:val="•"/>
      <w:lvlJc w:val="left"/>
      <w:pPr>
        <w:ind w:left="2202" w:hanging="240"/>
      </w:pPr>
      <w:rPr>
        <w:rFonts w:hint="default"/>
      </w:rPr>
    </w:lvl>
    <w:lvl w:ilvl="8" w:tplc="D9820292">
      <w:numFmt w:val="bullet"/>
      <w:lvlText w:val="•"/>
      <w:lvlJc w:val="left"/>
      <w:pPr>
        <w:ind w:left="2508" w:hanging="240"/>
      </w:pPr>
      <w:rPr>
        <w:rFonts w:hint="default"/>
      </w:rPr>
    </w:lvl>
  </w:abstractNum>
  <w:abstractNum w:abstractNumId="33">
    <w:nsid w:val="52344FD4"/>
    <w:multiLevelType w:val="hybridMultilevel"/>
    <w:tmpl w:val="8B5604A0"/>
    <w:lvl w:ilvl="0" w:tplc="AE7A116A">
      <w:start w:val="1"/>
      <w:numFmt w:val="decimal"/>
      <w:lvlText w:val="%1"/>
      <w:lvlJc w:val="left"/>
      <w:pPr>
        <w:ind w:left="482" w:hanging="180"/>
      </w:pPr>
      <w:rPr>
        <w:rFonts w:ascii="Times New Roman" w:eastAsia="Times New Roman" w:hAnsi="Times New Roman" w:hint="default"/>
        <w:w w:val="100"/>
        <w:sz w:val="24"/>
        <w:szCs w:val="24"/>
      </w:rPr>
    </w:lvl>
    <w:lvl w:ilvl="1" w:tplc="59F2FCE2">
      <w:numFmt w:val="bullet"/>
      <w:lvlText w:val="•"/>
      <w:lvlJc w:val="left"/>
      <w:pPr>
        <w:ind w:left="543" w:hanging="180"/>
      </w:pPr>
      <w:rPr>
        <w:rFonts w:hint="default"/>
      </w:rPr>
    </w:lvl>
    <w:lvl w:ilvl="2" w:tplc="0EB0D6EA">
      <w:numFmt w:val="bullet"/>
      <w:lvlText w:val="•"/>
      <w:lvlJc w:val="left"/>
      <w:pPr>
        <w:ind w:left="607" w:hanging="180"/>
      </w:pPr>
      <w:rPr>
        <w:rFonts w:hint="default"/>
      </w:rPr>
    </w:lvl>
    <w:lvl w:ilvl="3" w:tplc="51A24092">
      <w:numFmt w:val="bullet"/>
      <w:lvlText w:val="•"/>
      <w:lvlJc w:val="left"/>
      <w:pPr>
        <w:ind w:left="670" w:hanging="180"/>
      </w:pPr>
      <w:rPr>
        <w:rFonts w:hint="default"/>
      </w:rPr>
    </w:lvl>
    <w:lvl w:ilvl="4" w:tplc="8A36D794">
      <w:numFmt w:val="bullet"/>
      <w:lvlText w:val="•"/>
      <w:lvlJc w:val="left"/>
      <w:pPr>
        <w:ind w:left="734" w:hanging="180"/>
      </w:pPr>
      <w:rPr>
        <w:rFonts w:hint="default"/>
      </w:rPr>
    </w:lvl>
    <w:lvl w:ilvl="5" w:tplc="D0F4ADC6">
      <w:numFmt w:val="bullet"/>
      <w:lvlText w:val="•"/>
      <w:lvlJc w:val="left"/>
      <w:pPr>
        <w:ind w:left="797" w:hanging="180"/>
      </w:pPr>
      <w:rPr>
        <w:rFonts w:hint="default"/>
      </w:rPr>
    </w:lvl>
    <w:lvl w:ilvl="6" w:tplc="07886032">
      <w:numFmt w:val="bullet"/>
      <w:lvlText w:val="•"/>
      <w:lvlJc w:val="left"/>
      <w:pPr>
        <w:ind w:left="861" w:hanging="180"/>
      </w:pPr>
      <w:rPr>
        <w:rFonts w:hint="default"/>
      </w:rPr>
    </w:lvl>
    <w:lvl w:ilvl="7" w:tplc="B3425748">
      <w:numFmt w:val="bullet"/>
      <w:lvlText w:val="•"/>
      <w:lvlJc w:val="left"/>
      <w:pPr>
        <w:ind w:left="924" w:hanging="180"/>
      </w:pPr>
      <w:rPr>
        <w:rFonts w:hint="default"/>
      </w:rPr>
    </w:lvl>
    <w:lvl w:ilvl="8" w:tplc="FAC4DB0C">
      <w:numFmt w:val="bullet"/>
      <w:lvlText w:val="•"/>
      <w:lvlJc w:val="left"/>
      <w:pPr>
        <w:ind w:left="988" w:hanging="180"/>
      </w:pPr>
      <w:rPr>
        <w:rFonts w:hint="default"/>
      </w:rPr>
    </w:lvl>
  </w:abstractNum>
  <w:abstractNum w:abstractNumId="34">
    <w:nsid w:val="5979445E"/>
    <w:multiLevelType w:val="hybridMultilevel"/>
    <w:tmpl w:val="34029CF2"/>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E0F35F0"/>
    <w:multiLevelType w:val="hybridMultilevel"/>
    <w:tmpl w:val="5A5849B8"/>
    <w:lvl w:ilvl="0" w:tplc="04190001">
      <w:start w:val="1"/>
      <w:numFmt w:val="bullet"/>
      <w:lvlText w:val=""/>
      <w:lvlJc w:val="left"/>
      <w:pPr>
        <w:ind w:left="1820" w:hanging="360"/>
      </w:pPr>
      <w:rPr>
        <w:rFonts w:ascii="Symbol" w:hAnsi="Symbol" w:cs="Symbol" w:hint="default"/>
        <w:color w:val="auto"/>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cs="Wingdings" w:hint="default"/>
      </w:rPr>
    </w:lvl>
    <w:lvl w:ilvl="3" w:tplc="04190001">
      <w:start w:val="1"/>
      <w:numFmt w:val="bullet"/>
      <w:lvlText w:val=""/>
      <w:lvlJc w:val="left"/>
      <w:pPr>
        <w:ind w:left="3980" w:hanging="360"/>
      </w:pPr>
      <w:rPr>
        <w:rFonts w:ascii="Symbol" w:hAnsi="Symbol" w:cs="Symbol" w:hint="default"/>
      </w:rPr>
    </w:lvl>
    <w:lvl w:ilvl="4" w:tplc="04190003">
      <w:start w:val="1"/>
      <w:numFmt w:val="bullet"/>
      <w:lvlText w:val="o"/>
      <w:lvlJc w:val="left"/>
      <w:pPr>
        <w:ind w:left="4700" w:hanging="360"/>
      </w:pPr>
      <w:rPr>
        <w:rFonts w:ascii="Courier New" w:hAnsi="Courier New" w:cs="Courier New" w:hint="default"/>
      </w:rPr>
    </w:lvl>
    <w:lvl w:ilvl="5" w:tplc="04190005">
      <w:start w:val="1"/>
      <w:numFmt w:val="bullet"/>
      <w:lvlText w:val=""/>
      <w:lvlJc w:val="left"/>
      <w:pPr>
        <w:ind w:left="5420" w:hanging="360"/>
      </w:pPr>
      <w:rPr>
        <w:rFonts w:ascii="Wingdings" w:hAnsi="Wingdings" w:cs="Wingdings" w:hint="default"/>
      </w:rPr>
    </w:lvl>
    <w:lvl w:ilvl="6" w:tplc="04190001">
      <w:start w:val="1"/>
      <w:numFmt w:val="bullet"/>
      <w:lvlText w:val=""/>
      <w:lvlJc w:val="left"/>
      <w:pPr>
        <w:ind w:left="6140" w:hanging="360"/>
      </w:pPr>
      <w:rPr>
        <w:rFonts w:ascii="Symbol" w:hAnsi="Symbol" w:cs="Symbol" w:hint="default"/>
      </w:rPr>
    </w:lvl>
    <w:lvl w:ilvl="7" w:tplc="04190003">
      <w:start w:val="1"/>
      <w:numFmt w:val="bullet"/>
      <w:lvlText w:val="o"/>
      <w:lvlJc w:val="left"/>
      <w:pPr>
        <w:ind w:left="6860" w:hanging="360"/>
      </w:pPr>
      <w:rPr>
        <w:rFonts w:ascii="Courier New" w:hAnsi="Courier New" w:cs="Courier New" w:hint="default"/>
      </w:rPr>
    </w:lvl>
    <w:lvl w:ilvl="8" w:tplc="04190005">
      <w:start w:val="1"/>
      <w:numFmt w:val="bullet"/>
      <w:lvlText w:val=""/>
      <w:lvlJc w:val="left"/>
      <w:pPr>
        <w:ind w:left="7580" w:hanging="360"/>
      </w:pPr>
      <w:rPr>
        <w:rFonts w:ascii="Wingdings" w:hAnsi="Wingdings" w:cs="Wingdings" w:hint="default"/>
      </w:rPr>
    </w:lvl>
  </w:abstractNum>
  <w:abstractNum w:abstractNumId="3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9">
    <w:nsid w:val="71DA17D3"/>
    <w:multiLevelType w:val="multilevel"/>
    <w:tmpl w:val="F9F49C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735261"/>
    <w:multiLevelType w:val="hybridMultilevel"/>
    <w:tmpl w:val="5770E2FA"/>
    <w:lvl w:ilvl="0" w:tplc="4A6A4018">
      <w:start w:val="1"/>
      <w:numFmt w:val="decimal"/>
      <w:lvlText w:val="%1."/>
      <w:lvlJc w:val="left"/>
      <w:pPr>
        <w:ind w:left="55" w:hanging="240"/>
      </w:pPr>
      <w:rPr>
        <w:rFonts w:ascii="Times New Roman" w:eastAsia="Times New Roman" w:hAnsi="Times New Roman" w:hint="default"/>
        <w:spacing w:val="-4"/>
        <w:w w:val="100"/>
        <w:sz w:val="24"/>
        <w:szCs w:val="24"/>
      </w:rPr>
    </w:lvl>
    <w:lvl w:ilvl="1" w:tplc="27962C66">
      <w:numFmt w:val="bullet"/>
      <w:lvlText w:val="•"/>
      <w:lvlJc w:val="left"/>
      <w:pPr>
        <w:ind w:left="365" w:hanging="240"/>
      </w:pPr>
      <w:rPr>
        <w:rFonts w:hint="default"/>
      </w:rPr>
    </w:lvl>
    <w:lvl w:ilvl="2" w:tplc="C90205CA">
      <w:numFmt w:val="bullet"/>
      <w:lvlText w:val="•"/>
      <w:lvlJc w:val="left"/>
      <w:pPr>
        <w:ind w:left="670" w:hanging="240"/>
      </w:pPr>
      <w:rPr>
        <w:rFonts w:hint="default"/>
      </w:rPr>
    </w:lvl>
    <w:lvl w:ilvl="3" w:tplc="7B5AA1EE">
      <w:numFmt w:val="bullet"/>
      <w:lvlText w:val="•"/>
      <w:lvlJc w:val="left"/>
      <w:pPr>
        <w:ind w:left="975" w:hanging="240"/>
      </w:pPr>
      <w:rPr>
        <w:rFonts w:hint="default"/>
      </w:rPr>
    </w:lvl>
    <w:lvl w:ilvl="4" w:tplc="AE0CA76E">
      <w:numFmt w:val="bullet"/>
      <w:lvlText w:val="•"/>
      <w:lvlJc w:val="left"/>
      <w:pPr>
        <w:ind w:left="1280" w:hanging="240"/>
      </w:pPr>
      <w:rPr>
        <w:rFonts w:hint="default"/>
      </w:rPr>
    </w:lvl>
    <w:lvl w:ilvl="5" w:tplc="C97064A2">
      <w:numFmt w:val="bullet"/>
      <w:lvlText w:val="•"/>
      <w:lvlJc w:val="left"/>
      <w:pPr>
        <w:ind w:left="1585" w:hanging="240"/>
      </w:pPr>
      <w:rPr>
        <w:rFonts w:hint="default"/>
      </w:rPr>
    </w:lvl>
    <w:lvl w:ilvl="6" w:tplc="04E8B1FA">
      <w:numFmt w:val="bullet"/>
      <w:lvlText w:val="•"/>
      <w:lvlJc w:val="left"/>
      <w:pPr>
        <w:ind w:left="1890" w:hanging="240"/>
      </w:pPr>
      <w:rPr>
        <w:rFonts w:hint="default"/>
      </w:rPr>
    </w:lvl>
    <w:lvl w:ilvl="7" w:tplc="57C6BB8E">
      <w:numFmt w:val="bullet"/>
      <w:lvlText w:val="•"/>
      <w:lvlJc w:val="left"/>
      <w:pPr>
        <w:ind w:left="2195" w:hanging="240"/>
      </w:pPr>
      <w:rPr>
        <w:rFonts w:hint="default"/>
      </w:rPr>
    </w:lvl>
    <w:lvl w:ilvl="8" w:tplc="EC5E8300">
      <w:numFmt w:val="bullet"/>
      <w:lvlText w:val="•"/>
      <w:lvlJc w:val="left"/>
      <w:pPr>
        <w:ind w:left="2500" w:hanging="240"/>
      </w:pPr>
      <w:rPr>
        <w:rFonts w:hint="default"/>
      </w:rPr>
    </w:lvl>
  </w:abstractNum>
  <w:abstractNum w:abstractNumId="41">
    <w:nsid w:val="748D2480"/>
    <w:multiLevelType w:val="hybridMultilevel"/>
    <w:tmpl w:val="01649CA8"/>
    <w:lvl w:ilvl="0" w:tplc="B2F02A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53B1FAA"/>
    <w:multiLevelType w:val="hybridMultilevel"/>
    <w:tmpl w:val="0EA05704"/>
    <w:lvl w:ilvl="0" w:tplc="9CE21BA0">
      <w:start w:val="1"/>
      <w:numFmt w:val="decimal"/>
      <w:lvlText w:val="%1."/>
      <w:lvlJc w:val="left"/>
      <w:pPr>
        <w:ind w:left="55" w:hanging="240"/>
      </w:pPr>
      <w:rPr>
        <w:rFonts w:ascii="Times New Roman" w:eastAsia="Times New Roman" w:hAnsi="Times New Roman" w:hint="default"/>
        <w:spacing w:val="-4"/>
        <w:w w:val="100"/>
        <w:sz w:val="24"/>
        <w:szCs w:val="24"/>
      </w:rPr>
    </w:lvl>
    <w:lvl w:ilvl="1" w:tplc="34806A86">
      <w:numFmt w:val="bullet"/>
      <w:lvlText w:val="•"/>
      <w:lvlJc w:val="left"/>
      <w:pPr>
        <w:ind w:left="365" w:hanging="240"/>
      </w:pPr>
      <w:rPr>
        <w:rFonts w:hint="default"/>
      </w:rPr>
    </w:lvl>
    <w:lvl w:ilvl="2" w:tplc="1C6258B4">
      <w:numFmt w:val="bullet"/>
      <w:lvlText w:val="•"/>
      <w:lvlJc w:val="left"/>
      <w:pPr>
        <w:ind w:left="670" w:hanging="240"/>
      </w:pPr>
      <w:rPr>
        <w:rFonts w:hint="default"/>
      </w:rPr>
    </w:lvl>
    <w:lvl w:ilvl="3" w:tplc="424CA9E8">
      <w:numFmt w:val="bullet"/>
      <w:lvlText w:val="•"/>
      <w:lvlJc w:val="left"/>
      <w:pPr>
        <w:ind w:left="975" w:hanging="240"/>
      </w:pPr>
      <w:rPr>
        <w:rFonts w:hint="default"/>
      </w:rPr>
    </w:lvl>
    <w:lvl w:ilvl="4" w:tplc="D06C6024">
      <w:numFmt w:val="bullet"/>
      <w:lvlText w:val="•"/>
      <w:lvlJc w:val="left"/>
      <w:pPr>
        <w:ind w:left="1280" w:hanging="240"/>
      </w:pPr>
      <w:rPr>
        <w:rFonts w:hint="default"/>
      </w:rPr>
    </w:lvl>
    <w:lvl w:ilvl="5" w:tplc="B752387E">
      <w:numFmt w:val="bullet"/>
      <w:lvlText w:val="•"/>
      <w:lvlJc w:val="left"/>
      <w:pPr>
        <w:ind w:left="1585" w:hanging="240"/>
      </w:pPr>
      <w:rPr>
        <w:rFonts w:hint="default"/>
      </w:rPr>
    </w:lvl>
    <w:lvl w:ilvl="6" w:tplc="843692D2">
      <w:numFmt w:val="bullet"/>
      <w:lvlText w:val="•"/>
      <w:lvlJc w:val="left"/>
      <w:pPr>
        <w:ind w:left="1890" w:hanging="240"/>
      </w:pPr>
      <w:rPr>
        <w:rFonts w:hint="default"/>
      </w:rPr>
    </w:lvl>
    <w:lvl w:ilvl="7" w:tplc="2D3237AE">
      <w:numFmt w:val="bullet"/>
      <w:lvlText w:val="•"/>
      <w:lvlJc w:val="left"/>
      <w:pPr>
        <w:ind w:left="2195" w:hanging="240"/>
      </w:pPr>
      <w:rPr>
        <w:rFonts w:hint="default"/>
      </w:rPr>
    </w:lvl>
    <w:lvl w:ilvl="8" w:tplc="6EB6C704">
      <w:numFmt w:val="bullet"/>
      <w:lvlText w:val="•"/>
      <w:lvlJc w:val="left"/>
      <w:pPr>
        <w:ind w:left="2500" w:hanging="240"/>
      </w:pPr>
      <w:rPr>
        <w:rFonts w:hint="default"/>
      </w:rPr>
    </w:lvl>
  </w:abstractNum>
  <w:abstractNum w:abstractNumId="43">
    <w:nsid w:val="7B123A04"/>
    <w:multiLevelType w:val="hybridMultilevel"/>
    <w:tmpl w:val="FBEAF9CA"/>
    <w:lvl w:ilvl="0" w:tplc="5D8084AC">
      <w:start w:val="1"/>
      <w:numFmt w:val="decimal"/>
      <w:lvlText w:val="%1."/>
      <w:lvlJc w:val="left"/>
      <w:pPr>
        <w:ind w:left="55" w:hanging="240"/>
      </w:pPr>
      <w:rPr>
        <w:rFonts w:ascii="Times New Roman" w:eastAsia="Times New Roman" w:hAnsi="Times New Roman" w:hint="default"/>
        <w:spacing w:val="-4"/>
        <w:w w:val="100"/>
        <w:sz w:val="24"/>
        <w:szCs w:val="24"/>
      </w:rPr>
    </w:lvl>
    <w:lvl w:ilvl="1" w:tplc="1FD4579C">
      <w:numFmt w:val="bullet"/>
      <w:lvlText w:val="•"/>
      <w:lvlJc w:val="left"/>
      <w:pPr>
        <w:ind w:left="365" w:hanging="240"/>
      </w:pPr>
      <w:rPr>
        <w:rFonts w:hint="default"/>
      </w:rPr>
    </w:lvl>
    <w:lvl w:ilvl="2" w:tplc="5D8E699C">
      <w:numFmt w:val="bullet"/>
      <w:lvlText w:val="•"/>
      <w:lvlJc w:val="left"/>
      <w:pPr>
        <w:ind w:left="670" w:hanging="240"/>
      </w:pPr>
      <w:rPr>
        <w:rFonts w:hint="default"/>
      </w:rPr>
    </w:lvl>
    <w:lvl w:ilvl="3" w:tplc="F3582CB2">
      <w:numFmt w:val="bullet"/>
      <w:lvlText w:val="•"/>
      <w:lvlJc w:val="left"/>
      <w:pPr>
        <w:ind w:left="975" w:hanging="240"/>
      </w:pPr>
      <w:rPr>
        <w:rFonts w:hint="default"/>
      </w:rPr>
    </w:lvl>
    <w:lvl w:ilvl="4" w:tplc="20E8C1F2">
      <w:numFmt w:val="bullet"/>
      <w:lvlText w:val="•"/>
      <w:lvlJc w:val="left"/>
      <w:pPr>
        <w:ind w:left="1280" w:hanging="240"/>
      </w:pPr>
      <w:rPr>
        <w:rFonts w:hint="default"/>
      </w:rPr>
    </w:lvl>
    <w:lvl w:ilvl="5" w:tplc="F2CC23F8">
      <w:numFmt w:val="bullet"/>
      <w:lvlText w:val="•"/>
      <w:lvlJc w:val="left"/>
      <w:pPr>
        <w:ind w:left="1585" w:hanging="240"/>
      </w:pPr>
      <w:rPr>
        <w:rFonts w:hint="default"/>
      </w:rPr>
    </w:lvl>
    <w:lvl w:ilvl="6" w:tplc="4238BED8">
      <w:numFmt w:val="bullet"/>
      <w:lvlText w:val="•"/>
      <w:lvlJc w:val="left"/>
      <w:pPr>
        <w:ind w:left="1890" w:hanging="240"/>
      </w:pPr>
      <w:rPr>
        <w:rFonts w:hint="default"/>
      </w:rPr>
    </w:lvl>
    <w:lvl w:ilvl="7" w:tplc="15885E7E">
      <w:numFmt w:val="bullet"/>
      <w:lvlText w:val="•"/>
      <w:lvlJc w:val="left"/>
      <w:pPr>
        <w:ind w:left="2195" w:hanging="240"/>
      </w:pPr>
      <w:rPr>
        <w:rFonts w:hint="default"/>
      </w:rPr>
    </w:lvl>
    <w:lvl w:ilvl="8" w:tplc="8FCE6FEC">
      <w:numFmt w:val="bullet"/>
      <w:lvlText w:val="•"/>
      <w:lvlJc w:val="left"/>
      <w:pPr>
        <w:ind w:left="2500" w:hanging="240"/>
      </w:pPr>
      <w:rPr>
        <w:rFonts w:hint="default"/>
      </w:rPr>
    </w:lvl>
  </w:abstractNum>
  <w:abstractNum w:abstractNumId="44">
    <w:nsid w:val="7C2E4286"/>
    <w:multiLevelType w:val="hybridMultilevel"/>
    <w:tmpl w:val="B8565A1A"/>
    <w:lvl w:ilvl="0" w:tplc="F06C21E2">
      <w:start w:val="1"/>
      <w:numFmt w:val="decimal"/>
      <w:lvlText w:val="%1."/>
      <w:lvlJc w:val="left"/>
      <w:pPr>
        <w:ind w:left="55" w:hanging="240"/>
      </w:pPr>
      <w:rPr>
        <w:rFonts w:ascii="Times New Roman" w:eastAsia="Times New Roman" w:hAnsi="Times New Roman" w:hint="default"/>
        <w:spacing w:val="-4"/>
        <w:w w:val="100"/>
        <w:sz w:val="24"/>
        <w:szCs w:val="24"/>
      </w:rPr>
    </w:lvl>
    <w:lvl w:ilvl="1" w:tplc="3FDAED34">
      <w:numFmt w:val="bullet"/>
      <w:lvlText w:val="•"/>
      <w:lvlJc w:val="left"/>
      <w:pPr>
        <w:ind w:left="365" w:hanging="240"/>
      </w:pPr>
      <w:rPr>
        <w:rFonts w:hint="default"/>
      </w:rPr>
    </w:lvl>
    <w:lvl w:ilvl="2" w:tplc="7BC4A26C">
      <w:numFmt w:val="bullet"/>
      <w:lvlText w:val="•"/>
      <w:lvlJc w:val="left"/>
      <w:pPr>
        <w:ind w:left="670" w:hanging="240"/>
      </w:pPr>
      <w:rPr>
        <w:rFonts w:hint="default"/>
      </w:rPr>
    </w:lvl>
    <w:lvl w:ilvl="3" w:tplc="857EA008">
      <w:numFmt w:val="bullet"/>
      <w:lvlText w:val="•"/>
      <w:lvlJc w:val="left"/>
      <w:pPr>
        <w:ind w:left="975" w:hanging="240"/>
      </w:pPr>
      <w:rPr>
        <w:rFonts w:hint="default"/>
      </w:rPr>
    </w:lvl>
    <w:lvl w:ilvl="4" w:tplc="ED6E30DA">
      <w:numFmt w:val="bullet"/>
      <w:lvlText w:val="•"/>
      <w:lvlJc w:val="left"/>
      <w:pPr>
        <w:ind w:left="1280" w:hanging="240"/>
      </w:pPr>
      <w:rPr>
        <w:rFonts w:hint="default"/>
      </w:rPr>
    </w:lvl>
    <w:lvl w:ilvl="5" w:tplc="77FA34A4">
      <w:numFmt w:val="bullet"/>
      <w:lvlText w:val="•"/>
      <w:lvlJc w:val="left"/>
      <w:pPr>
        <w:ind w:left="1585" w:hanging="240"/>
      </w:pPr>
      <w:rPr>
        <w:rFonts w:hint="default"/>
      </w:rPr>
    </w:lvl>
    <w:lvl w:ilvl="6" w:tplc="BFA49128">
      <w:numFmt w:val="bullet"/>
      <w:lvlText w:val="•"/>
      <w:lvlJc w:val="left"/>
      <w:pPr>
        <w:ind w:left="1890" w:hanging="240"/>
      </w:pPr>
      <w:rPr>
        <w:rFonts w:hint="default"/>
      </w:rPr>
    </w:lvl>
    <w:lvl w:ilvl="7" w:tplc="1E306860">
      <w:numFmt w:val="bullet"/>
      <w:lvlText w:val="•"/>
      <w:lvlJc w:val="left"/>
      <w:pPr>
        <w:ind w:left="2195" w:hanging="240"/>
      </w:pPr>
      <w:rPr>
        <w:rFonts w:hint="default"/>
      </w:rPr>
    </w:lvl>
    <w:lvl w:ilvl="8" w:tplc="B30417A4">
      <w:numFmt w:val="bullet"/>
      <w:lvlText w:val="•"/>
      <w:lvlJc w:val="left"/>
      <w:pPr>
        <w:ind w:left="2500" w:hanging="240"/>
      </w:pPr>
      <w:rPr>
        <w:rFonts w:hint="default"/>
      </w:rPr>
    </w:lvl>
  </w:abstractNum>
  <w:num w:numId="1">
    <w:abstractNumId w:val="28"/>
  </w:num>
  <w:num w:numId="2">
    <w:abstractNumId w:val="10"/>
  </w:num>
  <w:num w:numId="3">
    <w:abstractNumId w:val="25"/>
  </w:num>
  <w:num w:numId="4">
    <w:abstractNumId w:val="23"/>
  </w:num>
  <w:num w:numId="5">
    <w:abstractNumId w:val="19"/>
  </w:num>
  <w:num w:numId="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7">
    <w:abstractNumId w:val="39"/>
  </w:num>
  <w:num w:numId="8">
    <w:abstractNumId w:val="26"/>
  </w:num>
  <w:num w:numId="9">
    <w:abstractNumId w:val="30"/>
  </w:num>
  <w:num w:numId="10">
    <w:abstractNumId w:val="12"/>
  </w:num>
  <w:num w:numId="11">
    <w:abstractNumId w:val="16"/>
  </w:num>
  <w:num w:numId="12">
    <w:abstractNumId w:val="21"/>
  </w:num>
  <w:num w:numId="13">
    <w:abstractNumId w:val="22"/>
  </w:num>
  <w:num w:numId="14">
    <w:abstractNumId w:val="37"/>
  </w:num>
  <w:num w:numId="15">
    <w:abstractNumId w:val="38"/>
  </w:num>
  <w:num w:numId="16">
    <w:abstractNumId w:val="36"/>
  </w:num>
  <w:num w:numId="17">
    <w:abstractNumId w:val="35"/>
  </w:num>
  <w:num w:numId="18">
    <w:abstractNumId w:val="14"/>
  </w:num>
  <w:num w:numId="19">
    <w:abstractNumId w:val="17"/>
  </w:num>
  <w:num w:numId="20">
    <w:abstractNumId w:val="13"/>
  </w:num>
  <w:num w:numId="21">
    <w:abstractNumId w:val="9"/>
  </w:num>
  <w:num w:numId="22">
    <w:abstractNumId w:val="15"/>
  </w:num>
  <w:num w:numId="23">
    <w:abstractNumId w:val="24"/>
  </w:num>
  <w:num w:numId="24">
    <w:abstractNumId w:val="34"/>
  </w:num>
  <w:num w:numId="25">
    <w:abstractNumId w:val="41"/>
  </w:num>
  <w:num w:numId="26">
    <w:abstractNumId w:val="20"/>
  </w:num>
  <w:num w:numId="27">
    <w:abstractNumId w:val="42"/>
  </w:num>
  <w:num w:numId="28">
    <w:abstractNumId w:val="32"/>
  </w:num>
  <w:num w:numId="29">
    <w:abstractNumId w:val="40"/>
  </w:num>
  <w:num w:numId="30">
    <w:abstractNumId w:val="43"/>
  </w:num>
  <w:num w:numId="31">
    <w:abstractNumId w:val="18"/>
  </w:num>
  <w:num w:numId="32">
    <w:abstractNumId w:val="31"/>
  </w:num>
  <w:num w:numId="33">
    <w:abstractNumId w:val="11"/>
  </w:num>
  <w:num w:numId="34">
    <w:abstractNumId w:val="27"/>
  </w:num>
  <w:num w:numId="35">
    <w:abstractNumId w:val="29"/>
  </w:num>
  <w:num w:numId="36">
    <w:abstractNumId w:val="8"/>
  </w:num>
  <w:num w:numId="37">
    <w:abstractNumId w:val="33"/>
  </w:num>
  <w:num w:numId="38">
    <w:abstractNumId w:val="44"/>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3A2"/>
    <w:rsid w:val="00002D53"/>
    <w:rsid w:val="00003902"/>
    <w:rsid w:val="00003C25"/>
    <w:rsid w:val="00003EBC"/>
    <w:rsid w:val="000040E8"/>
    <w:rsid w:val="00005917"/>
    <w:rsid w:val="00005A7E"/>
    <w:rsid w:val="00012859"/>
    <w:rsid w:val="00014810"/>
    <w:rsid w:val="000173D0"/>
    <w:rsid w:val="00017B7C"/>
    <w:rsid w:val="00022035"/>
    <w:rsid w:val="0002281E"/>
    <w:rsid w:val="000233E3"/>
    <w:rsid w:val="000235B9"/>
    <w:rsid w:val="00024235"/>
    <w:rsid w:val="000251F5"/>
    <w:rsid w:val="00026AA7"/>
    <w:rsid w:val="00030B17"/>
    <w:rsid w:val="00030B3F"/>
    <w:rsid w:val="00030E40"/>
    <w:rsid w:val="00031A0B"/>
    <w:rsid w:val="00032AD7"/>
    <w:rsid w:val="00033BB1"/>
    <w:rsid w:val="0003530A"/>
    <w:rsid w:val="0003685A"/>
    <w:rsid w:val="00041036"/>
    <w:rsid w:val="0004337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57427"/>
    <w:rsid w:val="000600A4"/>
    <w:rsid w:val="000606BE"/>
    <w:rsid w:val="00060BF7"/>
    <w:rsid w:val="00061637"/>
    <w:rsid w:val="0006228F"/>
    <w:rsid w:val="00063E3E"/>
    <w:rsid w:val="000650D1"/>
    <w:rsid w:val="00067C69"/>
    <w:rsid w:val="0007343E"/>
    <w:rsid w:val="0007380E"/>
    <w:rsid w:val="00074077"/>
    <w:rsid w:val="00075063"/>
    <w:rsid w:val="00075954"/>
    <w:rsid w:val="00077D7E"/>
    <w:rsid w:val="00082A4A"/>
    <w:rsid w:val="00085A65"/>
    <w:rsid w:val="00086BBE"/>
    <w:rsid w:val="000874D5"/>
    <w:rsid w:val="000937AF"/>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6363"/>
    <w:rsid w:val="000C69A3"/>
    <w:rsid w:val="000C787A"/>
    <w:rsid w:val="000D19D2"/>
    <w:rsid w:val="000D1F96"/>
    <w:rsid w:val="000D2A1C"/>
    <w:rsid w:val="000D2E53"/>
    <w:rsid w:val="000D3113"/>
    <w:rsid w:val="000D4670"/>
    <w:rsid w:val="000D4A69"/>
    <w:rsid w:val="000D4CB0"/>
    <w:rsid w:val="000D5096"/>
    <w:rsid w:val="000D5659"/>
    <w:rsid w:val="000D7568"/>
    <w:rsid w:val="000E1086"/>
    <w:rsid w:val="000E1428"/>
    <w:rsid w:val="000E1757"/>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5FF"/>
    <w:rsid w:val="00100DC0"/>
    <w:rsid w:val="001039EF"/>
    <w:rsid w:val="0010455B"/>
    <w:rsid w:val="00105DFD"/>
    <w:rsid w:val="0010637A"/>
    <w:rsid w:val="0010667D"/>
    <w:rsid w:val="00107C65"/>
    <w:rsid w:val="00110261"/>
    <w:rsid w:val="00110D97"/>
    <w:rsid w:val="00117A34"/>
    <w:rsid w:val="00120EB0"/>
    <w:rsid w:val="00122677"/>
    <w:rsid w:val="00122FB6"/>
    <w:rsid w:val="001247D6"/>
    <w:rsid w:val="00125B3E"/>
    <w:rsid w:val="00126800"/>
    <w:rsid w:val="001329CA"/>
    <w:rsid w:val="00132D58"/>
    <w:rsid w:val="00132EB4"/>
    <w:rsid w:val="001332A1"/>
    <w:rsid w:val="00137112"/>
    <w:rsid w:val="00137D30"/>
    <w:rsid w:val="00140029"/>
    <w:rsid w:val="00141E2A"/>
    <w:rsid w:val="0014337C"/>
    <w:rsid w:val="00143685"/>
    <w:rsid w:val="0014446F"/>
    <w:rsid w:val="0014454E"/>
    <w:rsid w:val="001454B2"/>
    <w:rsid w:val="0014594B"/>
    <w:rsid w:val="0014594F"/>
    <w:rsid w:val="00145D09"/>
    <w:rsid w:val="00147EA0"/>
    <w:rsid w:val="00150097"/>
    <w:rsid w:val="00150C88"/>
    <w:rsid w:val="00152CB8"/>
    <w:rsid w:val="00153966"/>
    <w:rsid w:val="001545F7"/>
    <w:rsid w:val="00155FCD"/>
    <w:rsid w:val="00156498"/>
    <w:rsid w:val="0015668F"/>
    <w:rsid w:val="001608E0"/>
    <w:rsid w:val="001626B8"/>
    <w:rsid w:val="00162732"/>
    <w:rsid w:val="00163E38"/>
    <w:rsid w:val="00164D43"/>
    <w:rsid w:val="0016649E"/>
    <w:rsid w:val="00167733"/>
    <w:rsid w:val="00167C86"/>
    <w:rsid w:val="00170C41"/>
    <w:rsid w:val="00171143"/>
    <w:rsid w:val="001720FD"/>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1DE"/>
    <w:rsid w:val="001A338D"/>
    <w:rsid w:val="001A412A"/>
    <w:rsid w:val="001A57DD"/>
    <w:rsid w:val="001B07CA"/>
    <w:rsid w:val="001B118D"/>
    <w:rsid w:val="001B16E8"/>
    <w:rsid w:val="001B18F1"/>
    <w:rsid w:val="001B1A5A"/>
    <w:rsid w:val="001B3EDB"/>
    <w:rsid w:val="001B49F3"/>
    <w:rsid w:val="001C0881"/>
    <w:rsid w:val="001C0A7C"/>
    <w:rsid w:val="001C121A"/>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3CC0"/>
    <w:rsid w:val="00215381"/>
    <w:rsid w:val="0021571C"/>
    <w:rsid w:val="002164C6"/>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39A9"/>
    <w:rsid w:val="002444C7"/>
    <w:rsid w:val="002448AB"/>
    <w:rsid w:val="0024613F"/>
    <w:rsid w:val="00246C39"/>
    <w:rsid w:val="00251D6E"/>
    <w:rsid w:val="002521AB"/>
    <w:rsid w:val="00252262"/>
    <w:rsid w:val="002528DB"/>
    <w:rsid w:val="002552E4"/>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67E2"/>
    <w:rsid w:val="002A32C0"/>
    <w:rsid w:val="002A70AE"/>
    <w:rsid w:val="002B0C41"/>
    <w:rsid w:val="002B1045"/>
    <w:rsid w:val="002B142D"/>
    <w:rsid w:val="002B165D"/>
    <w:rsid w:val="002B634F"/>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D7F3B"/>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3875"/>
    <w:rsid w:val="003076F3"/>
    <w:rsid w:val="00310240"/>
    <w:rsid w:val="00310681"/>
    <w:rsid w:val="00310D54"/>
    <w:rsid w:val="003134DF"/>
    <w:rsid w:val="0031353C"/>
    <w:rsid w:val="003139CF"/>
    <w:rsid w:val="00315CEF"/>
    <w:rsid w:val="00316B3E"/>
    <w:rsid w:val="00317FF1"/>
    <w:rsid w:val="00321249"/>
    <w:rsid w:val="003262E9"/>
    <w:rsid w:val="00326AE6"/>
    <w:rsid w:val="00330BA6"/>
    <w:rsid w:val="00333C98"/>
    <w:rsid w:val="00335D10"/>
    <w:rsid w:val="003369BF"/>
    <w:rsid w:val="003369CA"/>
    <w:rsid w:val="00337CED"/>
    <w:rsid w:val="00343A75"/>
    <w:rsid w:val="00345E4D"/>
    <w:rsid w:val="003466C2"/>
    <w:rsid w:val="00352666"/>
    <w:rsid w:val="00352C6F"/>
    <w:rsid w:val="00352E3A"/>
    <w:rsid w:val="003532C0"/>
    <w:rsid w:val="00355AE3"/>
    <w:rsid w:val="00360D1B"/>
    <w:rsid w:val="003613BE"/>
    <w:rsid w:val="00361786"/>
    <w:rsid w:val="003638DB"/>
    <w:rsid w:val="00364DCB"/>
    <w:rsid w:val="00365B77"/>
    <w:rsid w:val="003660B4"/>
    <w:rsid w:val="00366676"/>
    <w:rsid w:val="00366984"/>
    <w:rsid w:val="00366E2F"/>
    <w:rsid w:val="003675E8"/>
    <w:rsid w:val="00370DE3"/>
    <w:rsid w:val="00375747"/>
    <w:rsid w:val="003760BB"/>
    <w:rsid w:val="00376986"/>
    <w:rsid w:val="00376A90"/>
    <w:rsid w:val="003777D2"/>
    <w:rsid w:val="00381C27"/>
    <w:rsid w:val="003825A3"/>
    <w:rsid w:val="003826FB"/>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3FD3"/>
    <w:rsid w:val="003940F1"/>
    <w:rsid w:val="0039589F"/>
    <w:rsid w:val="00396DBE"/>
    <w:rsid w:val="0039753A"/>
    <w:rsid w:val="003A03C2"/>
    <w:rsid w:val="003A0659"/>
    <w:rsid w:val="003A1405"/>
    <w:rsid w:val="003A41DC"/>
    <w:rsid w:val="003A5114"/>
    <w:rsid w:val="003A5943"/>
    <w:rsid w:val="003A5A3C"/>
    <w:rsid w:val="003A5EFC"/>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5A77"/>
    <w:rsid w:val="003D7742"/>
    <w:rsid w:val="003E2161"/>
    <w:rsid w:val="003E4462"/>
    <w:rsid w:val="003E4845"/>
    <w:rsid w:val="003E48B9"/>
    <w:rsid w:val="003E4A99"/>
    <w:rsid w:val="003F00E2"/>
    <w:rsid w:val="003F49B6"/>
    <w:rsid w:val="003F61BF"/>
    <w:rsid w:val="003F7415"/>
    <w:rsid w:val="003F79AF"/>
    <w:rsid w:val="00400A66"/>
    <w:rsid w:val="004024D4"/>
    <w:rsid w:val="00402B76"/>
    <w:rsid w:val="0040316B"/>
    <w:rsid w:val="004035D7"/>
    <w:rsid w:val="00404BC4"/>
    <w:rsid w:val="00404F1A"/>
    <w:rsid w:val="00406B29"/>
    <w:rsid w:val="00406D48"/>
    <w:rsid w:val="0040792F"/>
    <w:rsid w:val="00407AA2"/>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5C3A"/>
    <w:rsid w:val="0045684E"/>
    <w:rsid w:val="004605DF"/>
    <w:rsid w:val="004618F4"/>
    <w:rsid w:val="00465B7D"/>
    <w:rsid w:val="00467C57"/>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2B09"/>
    <w:rsid w:val="004B3E9F"/>
    <w:rsid w:val="004B47DC"/>
    <w:rsid w:val="004B6D54"/>
    <w:rsid w:val="004C3072"/>
    <w:rsid w:val="004C37CD"/>
    <w:rsid w:val="004C3EC3"/>
    <w:rsid w:val="004C467F"/>
    <w:rsid w:val="004C4EF6"/>
    <w:rsid w:val="004C5E98"/>
    <w:rsid w:val="004C6906"/>
    <w:rsid w:val="004C6D43"/>
    <w:rsid w:val="004D11CA"/>
    <w:rsid w:val="004D2C91"/>
    <w:rsid w:val="004D4DAD"/>
    <w:rsid w:val="004D6725"/>
    <w:rsid w:val="004E0257"/>
    <w:rsid w:val="004E1BEC"/>
    <w:rsid w:val="004E2AE2"/>
    <w:rsid w:val="004E38C2"/>
    <w:rsid w:val="004F2C08"/>
    <w:rsid w:val="004F3940"/>
    <w:rsid w:val="004F4074"/>
    <w:rsid w:val="004F42E6"/>
    <w:rsid w:val="004F66BE"/>
    <w:rsid w:val="004F6E88"/>
    <w:rsid w:val="004F759D"/>
    <w:rsid w:val="0050117D"/>
    <w:rsid w:val="00501F36"/>
    <w:rsid w:val="00502C1E"/>
    <w:rsid w:val="005037D3"/>
    <w:rsid w:val="00506EE6"/>
    <w:rsid w:val="00512777"/>
    <w:rsid w:val="00512A5E"/>
    <w:rsid w:val="00512F72"/>
    <w:rsid w:val="00513708"/>
    <w:rsid w:val="00514659"/>
    <w:rsid w:val="00515916"/>
    <w:rsid w:val="00516590"/>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439CB"/>
    <w:rsid w:val="00550A1D"/>
    <w:rsid w:val="00550CCF"/>
    <w:rsid w:val="00552EB9"/>
    <w:rsid w:val="00555955"/>
    <w:rsid w:val="00561DE5"/>
    <w:rsid w:val="0056310A"/>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35E1"/>
    <w:rsid w:val="00584066"/>
    <w:rsid w:val="00591EC0"/>
    <w:rsid w:val="0059427C"/>
    <w:rsid w:val="00595131"/>
    <w:rsid w:val="00595215"/>
    <w:rsid w:val="00595576"/>
    <w:rsid w:val="005965FD"/>
    <w:rsid w:val="00596E1A"/>
    <w:rsid w:val="005A3507"/>
    <w:rsid w:val="005A4D0A"/>
    <w:rsid w:val="005A5FAA"/>
    <w:rsid w:val="005A6F8C"/>
    <w:rsid w:val="005B11AF"/>
    <w:rsid w:val="005B1D62"/>
    <w:rsid w:val="005B2060"/>
    <w:rsid w:val="005B28BB"/>
    <w:rsid w:val="005B4BAB"/>
    <w:rsid w:val="005B5FAC"/>
    <w:rsid w:val="005B5FF7"/>
    <w:rsid w:val="005B6E24"/>
    <w:rsid w:val="005B7719"/>
    <w:rsid w:val="005C0433"/>
    <w:rsid w:val="005C1E3B"/>
    <w:rsid w:val="005C2341"/>
    <w:rsid w:val="005C37B6"/>
    <w:rsid w:val="005C3E2A"/>
    <w:rsid w:val="005C6CBA"/>
    <w:rsid w:val="005C7F19"/>
    <w:rsid w:val="005D0165"/>
    <w:rsid w:val="005D06C8"/>
    <w:rsid w:val="005D3F4B"/>
    <w:rsid w:val="005D4469"/>
    <w:rsid w:val="005D48A8"/>
    <w:rsid w:val="005E0819"/>
    <w:rsid w:val="005E0BD1"/>
    <w:rsid w:val="005E1426"/>
    <w:rsid w:val="005E332B"/>
    <w:rsid w:val="005E57F3"/>
    <w:rsid w:val="005E6318"/>
    <w:rsid w:val="005E793C"/>
    <w:rsid w:val="005F0FD2"/>
    <w:rsid w:val="005F15AA"/>
    <w:rsid w:val="005F32EA"/>
    <w:rsid w:val="005F6C15"/>
    <w:rsid w:val="005F7AF0"/>
    <w:rsid w:val="005F7E1F"/>
    <w:rsid w:val="00600C45"/>
    <w:rsid w:val="006012BE"/>
    <w:rsid w:val="006025B4"/>
    <w:rsid w:val="006030E4"/>
    <w:rsid w:val="00604A0F"/>
    <w:rsid w:val="00604B21"/>
    <w:rsid w:val="00604E55"/>
    <w:rsid w:val="00604F27"/>
    <w:rsid w:val="00606F89"/>
    <w:rsid w:val="006070FD"/>
    <w:rsid w:val="00607973"/>
    <w:rsid w:val="00607BA4"/>
    <w:rsid w:val="00607C85"/>
    <w:rsid w:val="00607D05"/>
    <w:rsid w:val="00607EEB"/>
    <w:rsid w:val="00610D5E"/>
    <w:rsid w:val="00611F6A"/>
    <w:rsid w:val="0061636C"/>
    <w:rsid w:val="00616E9F"/>
    <w:rsid w:val="00617AFC"/>
    <w:rsid w:val="00620587"/>
    <w:rsid w:val="00620ADF"/>
    <w:rsid w:val="0062259B"/>
    <w:rsid w:val="00623598"/>
    <w:rsid w:val="00630531"/>
    <w:rsid w:val="00630F74"/>
    <w:rsid w:val="0063115F"/>
    <w:rsid w:val="00632201"/>
    <w:rsid w:val="00633142"/>
    <w:rsid w:val="006409BF"/>
    <w:rsid w:val="00640B67"/>
    <w:rsid w:val="00640D08"/>
    <w:rsid w:val="006415E1"/>
    <w:rsid w:val="00641779"/>
    <w:rsid w:val="00641992"/>
    <w:rsid w:val="0064438E"/>
    <w:rsid w:val="00644B07"/>
    <w:rsid w:val="006451F5"/>
    <w:rsid w:val="00651C21"/>
    <w:rsid w:val="00651E86"/>
    <w:rsid w:val="006524B0"/>
    <w:rsid w:val="00653A7F"/>
    <w:rsid w:val="00654170"/>
    <w:rsid w:val="0065508A"/>
    <w:rsid w:val="006618ED"/>
    <w:rsid w:val="00661C21"/>
    <w:rsid w:val="00661DAE"/>
    <w:rsid w:val="00662737"/>
    <w:rsid w:val="0066281E"/>
    <w:rsid w:val="00662BEA"/>
    <w:rsid w:val="0066310B"/>
    <w:rsid w:val="0066378C"/>
    <w:rsid w:val="00665068"/>
    <w:rsid w:val="00665513"/>
    <w:rsid w:val="00666970"/>
    <w:rsid w:val="00666E99"/>
    <w:rsid w:val="006677B5"/>
    <w:rsid w:val="0067049B"/>
    <w:rsid w:val="00671E4C"/>
    <w:rsid w:val="006726BA"/>
    <w:rsid w:val="006738D4"/>
    <w:rsid w:val="006748AE"/>
    <w:rsid w:val="00674FB0"/>
    <w:rsid w:val="006802AB"/>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1AEC"/>
    <w:rsid w:val="006B46B3"/>
    <w:rsid w:val="006B5AE3"/>
    <w:rsid w:val="006B6C22"/>
    <w:rsid w:val="006B6F06"/>
    <w:rsid w:val="006B70BF"/>
    <w:rsid w:val="006C078C"/>
    <w:rsid w:val="006C1530"/>
    <w:rsid w:val="006C1CF9"/>
    <w:rsid w:val="006C230C"/>
    <w:rsid w:val="006C4507"/>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7FA1"/>
    <w:rsid w:val="00701064"/>
    <w:rsid w:val="007026DD"/>
    <w:rsid w:val="00705173"/>
    <w:rsid w:val="0070601C"/>
    <w:rsid w:val="00711837"/>
    <w:rsid w:val="00711E70"/>
    <w:rsid w:val="0071200D"/>
    <w:rsid w:val="00712728"/>
    <w:rsid w:val="0071276E"/>
    <w:rsid w:val="00714CDE"/>
    <w:rsid w:val="00714FD8"/>
    <w:rsid w:val="007166AD"/>
    <w:rsid w:val="00717182"/>
    <w:rsid w:val="007174EC"/>
    <w:rsid w:val="00720066"/>
    <w:rsid w:val="007205DB"/>
    <w:rsid w:val="007212F5"/>
    <w:rsid w:val="007240C8"/>
    <w:rsid w:val="00725BA0"/>
    <w:rsid w:val="00725FFC"/>
    <w:rsid w:val="0073032E"/>
    <w:rsid w:val="007303DC"/>
    <w:rsid w:val="00732CAA"/>
    <w:rsid w:val="00732DD9"/>
    <w:rsid w:val="007344A8"/>
    <w:rsid w:val="007349C2"/>
    <w:rsid w:val="00736D48"/>
    <w:rsid w:val="00736F0B"/>
    <w:rsid w:val="00737292"/>
    <w:rsid w:val="00743A8D"/>
    <w:rsid w:val="007506C9"/>
    <w:rsid w:val="00752027"/>
    <w:rsid w:val="00753215"/>
    <w:rsid w:val="007534F4"/>
    <w:rsid w:val="00754271"/>
    <w:rsid w:val="00755413"/>
    <w:rsid w:val="00755A62"/>
    <w:rsid w:val="007605DB"/>
    <w:rsid w:val="0076076B"/>
    <w:rsid w:val="00760F3B"/>
    <w:rsid w:val="007628D6"/>
    <w:rsid w:val="0076457F"/>
    <w:rsid w:val="00766B4C"/>
    <w:rsid w:val="007672F8"/>
    <w:rsid w:val="007700F9"/>
    <w:rsid w:val="007706FF"/>
    <w:rsid w:val="00774259"/>
    <w:rsid w:val="00774369"/>
    <w:rsid w:val="007744C5"/>
    <w:rsid w:val="007763EC"/>
    <w:rsid w:val="00776AA4"/>
    <w:rsid w:val="00777E99"/>
    <w:rsid w:val="0078015C"/>
    <w:rsid w:val="0078119F"/>
    <w:rsid w:val="00781370"/>
    <w:rsid w:val="007814F9"/>
    <w:rsid w:val="0078234C"/>
    <w:rsid w:val="007840EE"/>
    <w:rsid w:val="007850CB"/>
    <w:rsid w:val="00787EAA"/>
    <w:rsid w:val="00793667"/>
    <w:rsid w:val="007949C1"/>
    <w:rsid w:val="00794BC6"/>
    <w:rsid w:val="00797B17"/>
    <w:rsid w:val="007A04F6"/>
    <w:rsid w:val="007A2BBE"/>
    <w:rsid w:val="007A33B4"/>
    <w:rsid w:val="007A5064"/>
    <w:rsid w:val="007A5D19"/>
    <w:rsid w:val="007A627D"/>
    <w:rsid w:val="007A6A57"/>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086"/>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7065"/>
    <w:rsid w:val="007F7C37"/>
    <w:rsid w:val="00800267"/>
    <w:rsid w:val="00801537"/>
    <w:rsid w:val="00803C95"/>
    <w:rsid w:val="00804833"/>
    <w:rsid w:val="00804BE7"/>
    <w:rsid w:val="00804E50"/>
    <w:rsid w:val="008068B7"/>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1573"/>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3D27"/>
    <w:rsid w:val="008655A6"/>
    <w:rsid w:val="008658C1"/>
    <w:rsid w:val="008664A9"/>
    <w:rsid w:val="00867814"/>
    <w:rsid w:val="0087042A"/>
    <w:rsid w:val="00871E72"/>
    <w:rsid w:val="00872347"/>
    <w:rsid w:val="00872789"/>
    <w:rsid w:val="008730DF"/>
    <w:rsid w:val="00875452"/>
    <w:rsid w:val="0087545E"/>
    <w:rsid w:val="0087579A"/>
    <w:rsid w:val="00875E1C"/>
    <w:rsid w:val="00876162"/>
    <w:rsid w:val="00876FE2"/>
    <w:rsid w:val="00881316"/>
    <w:rsid w:val="008818F7"/>
    <w:rsid w:val="0088215B"/>
    <w:rsid w:val="008835E7"/>
    <w:rsid w:val="008835F9"/>
    <w:rsid w:val="008862DF"/>
    <w:rsid w:val="008875B1"/>
    <w:rsid w:val="0089188A"/>
    <w:rsid w:val="008938CD"/>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6889"/>
    <w:rsid w:val="008B70EF"/>
    <w:rsid w:val="008B76E2"/>
    <w:rsid w:val="008C18D9"/>
    <w:rsid w:val="008C2586"/>
    <w:rsid w:val="008C2E21"/>
    <w:rsid w:val="008C4ACD"/>
    <w:rsid w:val="008C4F5E"/>
    <w:rsid w:val="008C7059"/>
    <w:rsid w:val="008D16CE"/>
    <w:rsid w:val="008D17DA"/>
    <w:rsid w:val="008D26AA"/>
    <w:rsid w:val="008D3883"/>
    <w:rsid w:val="008D444D"/>
    <w:rsid w:val="008D56D1"/>
    <w:rsid w:val="008D72D3"/>
    <w:rsid w:val="008D733A"/>
    <w:rsid w:val="008D7754"/>
    <w:rsid w:val="008E0F69"/>
    <w:rsid w:val="008E1595"/>
    <w:rsid w:val="008E3D36"/>
    <w:rsid w:val="008E4842"/>
    <w:rsid w:val="008E5ED8"/>
    <w:rsid w:val="008E5F64"/>
    <w:rsid w:val="008E6310"/>
    <w:rsid w:val="008E6672"/>
    <w:rsid w:val="008E6920"/>
    <w:rsid w:val="008F12CE"/>
    <w:rsid w:val="008F18FF"/>
    <w:rsid w:val="008F1E45"/>
    <w:rsid w:val="008F3623"/>
    <w:rsid w:val="008F5673"/>
    <w:rsid w:val="008F7906"/>
    <w:rsid w:val="00902329"/>
    <w:rsid w:val="00904D56"/>
    <w:rsid w:val="00910319"/>
    <w:rsid w:val="009109A4"/>
    <w:rsid w:val="00910B27"/>
    <w:rsid w:val="009130C2"/>
    <w:rsid w:val="0091537C"/>
    <w:rsid w:val="009156C5"/>
    <w:rsid w:val="00920280"/>
    <w:rsid w:val="0092035F"/>
    <w:rsid w:val="009213B6"/>
    <w:rsid w:val="009214E6"/>
    <w:rsid w:val="009222EB"/>
    <w:rsid w:val="009224F2"/>
    <w:rsid w:val="00922E20"/>
    <w:rsid w:val="0092447A"/>
    <w:rsid w:val="00924625"/>
    <w:rsid w:val="00927588"/>
    <w:rsid w:val="00932416"/>
    <w:rsid w:val="00933198"/>
    <w:rsid w:val="00934D15"/>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229B"/>
    <w:rsid w:val="009638CF"/>
    <w:rsid w:val="00963941"/>
    <w:rsid w:val="00963D76"/>
    <w:rsid w:val="0096614A"/>
    <w:rsid w:val="00966973"/>
    <w:rsid w:val="00967637"/>
    <w:rsid w:val="009704ED"/>
    <w:rsid w:val="00971309"/>
    <w:rsid w:val="00971862"/>
    <w:rsid w:val="00973390"/>
    <w:rsid w:val="00974101"/>
    <w:rsid w:val="0097761B"/>
    <w:rsid w:val="00977BD8"/>
    <w:rsid w:val="00977CA9"/>
    <w:rsid w:val="00980A62"/>
    <w:rsid w:val="00985713"/>
    <w:rsid w:val="009872AD"/>
    <w:rsid w:val="00987D99"/>
    <w:rsid w:val="0099057E"/>
    <w:rsid w:val="00991EDD"/>
    <w:rsid w:val="00993005"/>
    <w:rsid w:val="00993BD3"/>
    <w:rsid w:val="009972BD"/>
    <w:rsid w:val="009A03ED"/>
    <w:rsid w:val="009A1FF3"/>
    <w:rsid w:val="009A5880"/>
    <w:rsid w:val="009A65BC"/>
    <w:rsid w:val="009B0682"/>
    <w:rsid w:val="009B1FA1"/>
    <w:rsid w:val="009B2C28"/>
    <w:rsid w:val="009B51BE"/>
    <w:rsid w:val="009B5BBE"/>
    <w:rsid w:val="009B5D5F"/>
    <w:rsid w:val="009B5D64"/>
    <w:rsid w:val="009C16C4"/>
    <w:rsid w:val="009C1B5F"/>
    <w:rsid w:val="009C1B61"/>
    <w:rsid w:val="009C48AE"/>
    <w:rsid w:val="009C5822"/>
    <w:rsid w:val="009C60C3"/>
    <w:rsid w:val="009C6A57"/>
    <w:rsid w:val="009D13CA"/>
    <w:rsid w:val="009D1886"/>
    <w:rsid w:val="009D1DAE"/>
    <w:rsid w:val="009D3095"/>
    <w:rsid w:val="009D3E16"/>
    <w:rsid w:val="009D3EB1"/>
    <w:rsid w:val="009D3EEB"/>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5F8"/>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1427"/>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65AE5"/>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4625"/>
    <w:rsid w:val="00A84FE9"/>
    <w:rsid w:val="00A85730"/>
    <w:rsid w:val="00A85815"/>
    <w:rsid w:val="00A85C3F"/>
    <w:rsid w:val="00A85EB2"/>
    <w:rsid w:val="00A86DFF"/>
    <w:rsid w:val="00A90E2D"/>
    <w:rsid w:val="00A9163D"/>
    <w:rsid w:val="00A92034"/>
    <w:rsid w:val="00A932BE"/>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28E3"/>
    <w:rsid w:val="00AC41E3"/>
    <w:rsid w:val="00AD0183"/>
    <w:rsid w:val="00AD06CC"/>
    <w:rsid w:val="00AD16FC"/>
    <w:rsid w:val="00AD1759"/>
    <w:rsid w:val="00AD2C77"/>
    <w:rsid w:val="00AD3AF5"/>
    <w:rsid w:val="00AD45AE"/>
    <w:rsid w:val="00AD5642"/>
    <w:rsid w:val="00AD7745"/>
    <w:rsid w:val="00AE38E9"/>
    <w:rsid w:val="00AE4B77"/>
    <w:rsid w:val="00AE5826"/>
    <w:rsid w:val="00AE7962"/>
    <w:rsid w:val="00AF0312"/>
    <w:rsid w:val="00AF2B93"/>
    <w:rsid w:val="00AF316D"/>
    <w:rsid w:val="00AF5362"/>
    <w:rsid w:val="00AF6492"/>
    <w:rsid w:val="00B0026A"/>
    <w:rsid w:val="00B00D14"/>
    <w:rsid w:val="00B04AA2"/>
    <w:rsid w:val="00B0591E"/>
    <w:rsid w:val="00B06AB2"/>
    <w:rsid w:val="00B06B1F"/>
    <w:rsid w:val="00B07A6F"/>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2E6D"/>
    <w:rsid w:val="00B45E5A"/>
    <w:rsid w:val="00B47B8F"/>
    <w:rsid w:val="00B505B1"/>
    <w:rsid w:val="00B52263"/>
    <w:rsid w:val="00B5304E"/>
    <w:rsid w:val="00B53287"/>
    <w:rsid w:val="00B5457B"/>
    <w:rsid w:val="00B55783"/>
    <w:rsid w:val="00B5652D"/>
    <w:rsid w:val="00B6319B"/>
    <w:rsid w:val="00B676C8"/>
    <w:rsid w:val="00B67D6A"/>
    <w:rsid w:val="00B71234"/>
    <w:rsid w:val="00B712C9"/>
    <w:rsid w:val="00B72CDD"/>
    <w:rsid w:val="00B73E82"/>
    <w:rsid w:val="00B74811"/>
    <w:rsid w:val="00B7532C"/>
    <w:rsid w:val="00B75E9E"/>
    <w:rsid w:val="00B77243"/>
    <w:rsid w:val="00B8031D"/>
    <w:rsid w:val="00B82EF7"/>
    <w:rsid w:val="00B84A3B"/>
    <w:rsid w:val="00B84BFF"/>
    <w:rsid w:val="00B84C13"/>
    <w:rsid w:val="00B87F10"/>
    <w:rsid w:val="00B92846"/>
    <w:rsid w:val="00B9329A"/>
    <w:rsid w:val="00B95C61"/>
    <w:rsid w:val="00BA1A46"/>
    <w:rsid w:val="00BA1EFA"/>
    <w:rsid w:val="00BA32CD"/>
    <w:rsid w:val="00BA363F"/>
    <w:rsid w:val="00BA3D7E"/>
    <w:rsid w:val="00BA4328"/>
    <w:rsid w:val="00BA4CA0"/>
    <w:rsid w:val="00BA65CB"/>
    <w:rsid w:val="00BA72F7"/>
    <w:rsid w:val="00BB14E7"/>
    <w:rsid w:val="00BB4675"/>
    <w:rsid w:val="00BB4A54"/>
    <w:rsid w:val="00BB5C2C"/>
    <w:rsid w:val="00BB6C3F"/>
    <w:rsid w:val="00BC1032"/>
    <w:rsid w:val="00BC1B45"/>
    <w:rsid w:val="00BC1BD5"/>
    <w:rsid w:val="00BC3BB2"/>
    <w:rsid w:val="00BC6B21"/>
    <w:rsid w:val="00BC6B9B"/>
    <w:rsid w:val="00BD1D32"/>
    <w:rsid w:val="00BD215F"/>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69D9"/>
    <w:rsid w:val="00C07CC9"/>
    <w:rsid w:val="00C10492"/>
    <w:rsid w:val="00C11649"/>
    <w:rsid w:val="00C1172E"/>
    <w:rsid w:val="00C12785"/>
    <w:rsid w:val="00C13100"/>
    <w:rsid w:val="00C15ECE"/>
    <w:rsid w:val="00C161AE"/>
    <w:rsid w:val="00C1670B"/>
    <w:rsid w:val="00C17505"/>
    <w:rsid w:val="00C1760E"/>
    <w:rsid w:val="00C23EF5"/>
    <w:rsid w:val="00C24CBF"/>
    <w:rsid w:val="00C25D6D"/>
    <w:rsid w:val="00C26ECE"/>
    <w:rsid w:val="00C307DF"/>
    <w:rsid w:val="00C354C6"/>
    <w:rsid w:val="00C414BC"/>
    <w:rsid w:val="00C42C23"/>
    <w:rsid w:val="00C44914"/>
    <w:rsid w:val="00C460F9"/>
    <w:rsid w:val="00C46BA8"/>
    <w:rsid w:val="00C476DD"/>
    <w:rsid w:val="00C47BDA"/>
    <w:rsid w:val="00C5048A"/>
    <w:rsid w:val="00C50CBE"/>
    <w:rsid w:val="00C51BF4"/>
    <w:rsid w:val="00C51C15"/>
    <w:rsid w:val="00C52BBB"/>
    <w:rsid w:val="00C53156"/>
    <w:rsid w:val="00C561C5"/>
    <w:rsid w:val="00C610ED"/>
    <w:rsid w:val="00C61D94"/>
    <w:rsid w:val="00C624BB"/>
    <w:rsid w:val="00C639F4"/>
    <w:rsid w:val="00C6511D"/>
    <w:rsid w:val="00C70471"/>
    <w:rsid w:val="00C7087B"/>
    <w:rsid w:val="00C72176"/>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5541"/>
    <w:rsid w:val="00C96EAB"/>
    <w:rsid w:val="00C96F09"/>
    <w:rsid w:val="00C9729D"/>
    <w:rsid w:val="00CA1933"/>
    <w:rsid w:val="00CA2395"/>
    <w:rsid w:val="00CA25F2"/>
    <w:rsid w:val="00CA32AD"/>
    <w:rsid w:val="00CA55D2"/>
    <w:rsid w:val="00CA5B0B"/>
    <w:rsid w:val="00CA5E21"/>
    <w:rsid w:val="00CA66E1"/>
    <w:rsid w:val="00CB17B6"/>
    <w:rsid w:val="00CB1EF7"/>
    <w:rsid w:val="00CB2714"/>
    <w:rsid w:val="00CB3494"/>
    <w:rsid w:val="00CB3A1C"/>
    <w:rsid w:val="00CB3F57"/>
    <w:rsid w:val="00CB553B"/>
    <w:rsid w:val="00CB5B22"/>
    <w:rsid w:val="00CB5DC3"/>
    <w:rsid w:val="00CB6E41"/>
    <w:rsid w:val="00CC080E"/>
    <w:rsid w:val="00CC2B91"/>
    <w:rsid w:val="00CC2E6E"/>
    <w:rsid w:val="00CC3B01"/>
    <w:rsid w:val="00CC3B1B"/>
    <w:rsid w:val="00CC616D"/>
    <w:rsid w:val="00CD4F33"/>
    <w:rsid w:val="00CD569D"/>
    <w:rsid w:val="00CD6BCB"/>
    <w:rsid w:val="00CE26E1"/>
    <w:rsid w:val="00CE4D6A"/>
    <w:rsid w:val="00CE5006"/>
    <w:rsid w:val="00CE598C"/>
    <w:rsid w:val="00CE63D3"/>
    <w:rsid w:val="00CE6CD0"/>
    <w:rsid w:val="00CE7767"/>
    <w:rsid w:val="00CE7AAD"/>
    <w:rsid w:val="00CF23AA"/>
    <w:rsid w:val="00CF49B1"/>
    <w:rsid w:val="00CF5658"/>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4A17"/>
    <w:rsid w:val="00D24EB0"/>
    <w:rsid w:val="00D26865"/>
    <w:rsid w:val="00D27EB1"/>
    <w:rsid w:val="00D316C3"/>
    <w:rsid w:val="00D37399"/>
    <w:rsid w:val="00D37DE6"/>
    <w:rsid w:val="00D41660"/>
    <w:rsid w:val="00D42ADC"/>
    <w:rsid w:val="00D42EF4"/>
    <w:rsid w:val="00D4656A"/>
    <w:rsid w:val="00D51066"/>
    <w:rsid w:val="00D51AB5"/>
    <w:rsid w:val="00D52486"/>
    <w:rsid w:val="00D5411D"/>
    <w:rsid w:val="00D5459C"/>
    <w:rsid w:val="00D5691F"/>
    <w:rsid w:val="00D601CE"/>
    <w:rsid w:val="00D642A4"/>
    <w:rsid w:val="00D6672F"/>
    <w:rsid w:val="00D67F39"/>
    <w:rsid w:val="00D707C8"/>
    <w:rsid w:val="00D71B02"/>
    <w:rsid w:val="00D735BD"/>
    <w:rsid w:val="00D747F2"/>
    <w:rsid w:val="00D74D67"/>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A8F"/>
    <w:rsid w:val="00DA1B85"/>
    <w:rsid w:val="00DA1DBA"/>
    <w:rsid w:val="00DA3371"/>
    <w:rsid w:val="00DA5F56"/>
    <w:rsid w:val="00DA7BEE"/>
    <w:rsid w:val="00DB119C"/>
    <w:rsid w:val="00DB1BC5"/>
    <w:rsid w:val="00DB663A"/>
    <w:rsid w:val="00DB6F0B"/>
    <w:rsid w:val="00DC574B"/>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7694"/>
    <w:rsid w:val="00E17AE5"/>
    <w:rsid w:val="00E25194"/>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5B2F"/>
    <w:rsid w:val="00E4619E"/>
    <w:rsid w:val="00E4744A"/>
    <w:rsid w:val="00E47CF6"/>
    <w:rsid w:val="00E50489"/>
    <w:rsid w:val="00E5065B"/>
    <w:rsid w:val="00E526B6"/>
    <w:rsid w:val="00E52899"/>
    <w:rsid w:val="00E55A42"/>
    <w:rsid w:val="00E56BDE"/>
    <w:rsid w:val="00E56CFC"/>
    <w:rsid w:val="00E57502"/>
    <w:rsid w:val="00E57CC2"/>
    <w:rsid w:val="00E60CAF"/>
    <w:rsid w:val="00E64590"/>
    <w:rsid w:val="00E661F8"/>
    <w:rsid w:val="00E668C9"/>
    <w:rsid w:val="00E675B9"/>
    <w:rsid w:val="00E71608"/>
    <w:rsid w:val="00E71DD2"/>
    <w:rsid w:val="00E72D66"/>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823"/>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68C1"/>
    <w:rsid w:val="00ED2B6E"/>
    <w:rsid w:val="00ED4813"/>
    <w:rsid w:val="00ED4E90"/>
    <w:rsid w:val="00ED6929"/>
    <w:rsid w:val="00ED7B81"/>
    <w:rsid w:val="00EE0CAD"/>
    <w:rsid w:val="00EE1175"/>
    <w:rsid w:val="00EE1608"/>
    <w:rsid w:val="00EE47DF"/>
    <w:rsid w:val="00EE5673"/>
    <w:rsid w:val="00EE5F12"/>
    <w:rsid w:val="00EE64F2"/>
    <w:rsid w:val="00EF0FDD"/>
    <w:rsid w:val="00EF1186"/>
    <w:rsid w:val="00EF4841"/>
    <w:rsid w:val="00EF50CA"/>
    <w:rsid w:val="00EF53FD"/>
    <w:rsid w:val="00EF58E8"/>
    <w:rsid w:val="00EF7286"/>
    <w:rsid w:val="00EF79A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353C2"/>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41A7"/>
    <w:rsid w:val="00F749BE"/>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D2A"/>
    <w:rsid w:val="00FB1EA3"/>
    <w:rsid w:val="00FB240B"/>
    <w:rsid w:val="00FB2E71"/>
    <w:rsid w:val="00FB306E"/>
    <w:rsid w:val="00FB3AC0"/>
    <w:rsid w:val="00FC2025"/>
    <w:rsid w:val="00FC2788"/>
    <w:rsid w:val="00FC28A8"/>
    <w:rsid w:val="00FC44CD"/>
    <w:rsid w:val="00FC4948"/>
    <w:rsid w:val="00FC4A6F"/>
    <w:rsid w:val="00FC5AAD"/>
    <w:rsid w:val="00FD0EE5"/>
    <w:rsid w:val="00FD30DE"/>
    <w:rsid w:val="00FD3507"/>
    <w:rsid w:val="00FD3B7C"/>
    <w:rsid w:val="00FD6F5B"/>
    <w:rsid w:val="00FE268A"/>
    <w:rsid w:val="00FE3D1F"/>
    <w:rsid w:val="00FE4AC3"/>
    <w:rsid w:val="00FE5750"/>
    <w:rsid w:val="00FE6013"/>
    <w:rsid w:val="00FF0159"/>
    <w:rsid w:val="00FF1D6E"/>
    <w:rsid w:val="00FF22EA"/>
    <w:rsid w:val="00FF24F3"/>
    <w:rsid w:val="00FF426F"/>
    <w:rsid w:val="00FF4D06"/>
    <w:rsid w:val="00FF6643"/>
    <w:rsid w:val="00FF75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27046"/>
    <w:rPr>
      <w:sz w:val="24"/>
      <w:szCs w:val="24"/>
    </w:rPr>
  </w:style>
  <w:style w:type="paragraph" w:styleId="Heading1">
    <w:name w:val="heading 1"/>
    <w:basedOn w:val="Normal"/>
    <w:next w:val="Normal"/>
    <w:link w:val="Heading1Char"/>
    <w:uiPriority w:val="99"/>
    <w:qFormat/>
    <w:rsid w:val="00C52BBB"/>
    <w:pPr>
      <w:keepNext/>
      <w:jc w:val="center"/>
      <w:outlineLvl w:val="0"/>
    </w:pPr>
    <w:rPr>
      <w:sz w:val="28"/>
      <w:szCs w:val="28"/>
    </w:rPr>
  </w:style>
  <w:style w:type="paragraph" w:styleId="Heading2">
    <w:name w:val="heading 2"/>
    <w:basedOn w:val="Normal"/>
    <w:next w:val="Normal"/>
    <w:link w:val="Heading2Char"/>
    <w:uiPriority w:val="99"/>
    <w:qFormat/>
    <w:rsid w:val="00871E72"/>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F749BE"/>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7D3"/>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71E72"/>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F749BE"/>
    <w:rPr>
      <w:b/>
      <w:bCs/>
      <w:sz w:val="27"/>
      <w:szCs w:val="27"/>
    </w:rPr>
  </w:style>
  <w:style w:type="paragraph" w:styleId="Header">
    <w:name w:val="header"/>
    <w:basedOn w:val="Normal"/>
    <w:link w:val="HeaderChar"/>
    <w:uiPriority w:val="99"/>
    <w:rsid w:val="0040316B"/>
    <w:pPr>
      <w:tabs>
        <w:tab w:val="center" w:pos="4677"/>
        <w:tab w:val="right" w:pos="9355"/>
      </w:tabs>
    </w:pPr>
  </w:style>
  <w:style w:type="character" w:customStyle="1" w:styleId="HeaderChar">
    <w:name w:val="Header Char"/>
    <w:basedOn w:val="DefaultParagraphFont"/>
    <w:link w:val="Header"/>
    <w:uiPriority w:val="99"/>
    <w:semiHidden/>
    <w:locked/>
    <w:rsid w:val="005037D3"/>
    <w:rPr>
      <w:sz w:val="24"/>
      <w:szCs w:val="24"/>
    </w:rPr>
  </w:style>
  <w:style w:type="paragraph" w:styleId="Footer">
    <w:name w:val="footer"/>
    <w:basedOn w:val="Normal"/>
    <w:link w:val="FooterChar"/>
    <w:uiPriority w:val="99"/>
    <w:rsid w:val="0040316B"/>
    <w:pPr>
      <w:tabs>
        <w:tab w:val="center" w:pos="4677"/>
        <w:tab w:val="right" w:pos="9355"/>
      </w:tabs>
    </w:pPr>
  </w:style>
  <w:style w:type="character" w:customStyle="1" w:styleId="FooterChar">
    <w:name w:val="Footer Char"/>
    <w:basedOn w:val="DefaultParagraphFont"/>
    <w:link w:val="Footer"/>
    <w:uiPriority w:val="99"/>
    <w:locked/>
    <w:rsid w:val="005C2341"/>
    <w:rPr>
      <w:sz w:val="24"/>
      <w:szCs w:val="24"/>
    </w:rPr>
  </w:style>
  <w:style w:type="paragraph" w:styleId="BodyText3">
    <w:name w:val="Body Text 3"/>
    <w:basedOn w:val="Normal"/>
    <w:link w:val="BodyText3Char"/>
    <w:uiPriority w:val="99"/>
    <w:rsid w:val="00E1046E"/>
    <w:pPr>
      <w:jc w:val="both"/>
    </w:pPr>
    <w:rPr>
      <w:sz w:val="28"/>
      <w:szCs w:val="28"/>
    </w:rPr>
  </w:style>
  <w:style w:type="character" w:customStyle="1" w:styleId="BodyText3Char">
    <w:name w:val="Body Text 3 Char"/>
    <w:basedOn w:val="DefaultParagraphFont"/>
    <w:link w:val="BodyText3"/>
    <w:uiPriority w:val="99"/>
    <w:locked/>
    <w:rsid w:val="00F56922"/>
    <w:rPr>
      <w:sz w:val="28"/>
      <w:szCs w:val="28"/>
    </w:rPr>
  </w:style>
  <w:style w:type="paragraph" w:styleId="BodyTextIndent2">
    <w:name w:val="Body Text Indent 2"/>
    <w:basedOn w:val="Normal"/>
    <w:link w:val="BodyTextIndent2Char"/>
    <w:uiPriority w:val="99"/>
    <w:rsid w:val="00A343B0"/>
    <w:pPr>
      <w:spacing w:after="120" w:line="480" w:lineRule="auto"/>
      <w:ind w:left="283"/>
    </w:pPr>
  </w:style>
  <w:style w:type="character" w:customStyle="1" w:styleId="BodyTextIndent2Char">
    <w:name w:val="Body Text Indent 2 Char"/>
    <w:basedOn w:val="DefaultParagraphFont"/>
    <w:link w:val="BodyTextIndent2"/>
    <w:uiPriority w:val="99"/>
    <w:locked/>
    <w:rsid w:val="000E7768"/>
    <w:rPr>
      <w:sz w:val="24"/>
      <w:szCs w:val="24"/>
    </w:rPr>
  </w:style>
  <w:style w:type="paragraph" w:styleId="BodyTextIndent3">
    <w:name w:val="Body Text Indent 3"/>
    <w:basedOn w:val="Normal"/>
    <w:link w:val="BodyTextIndent3Char"/>
    <w:uiPriority w:val="99"/>
    <w:rsid w:val="00A343B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963B7"/>
    <w:rPr>
      <w:sz w:val="16"/>
      <w:szCs w:val="16"/>
    </w:rPr>
  </w:style>
  <w:style w:type="table" w:styleId="TableGrid">
    <w:name w:val="Table Grid"/>
    <w:basedOn w:val="TableNormal"/>
    <w:uiPriority w:val="99"/>
    <w:rsid w:val="00055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C4A6F"/>
  </w:style>
  <w:style w:type="paragraph" w:customStyle="1" w:styleId="a">
    <w:name w:val="Таблицы (моноширинный)"/>
    <w:basedOn w:val="Normal"/>
    <w:next w:val="Normal"/>
    <w:uiPriority w:val="99"/>
    <w:rsid w:val="00A94137"/>
    <w:pPr>
      <w:widowControl w:val="0"/>
      <w:autoSpaceDE w:val="0"/>
      <w:autoSpaceDN w:val="0"/>
      <w:adjustRightInd w:val="0"/>
      <w:jc w:val="both"/>
    </w:pPr>
    <w:rPr>
      <w:rFonts w:ascii="Courier New" w:hAnsi="Courier New" w:cs="Courier New"/>
      <w:sz w:val="20"/>
      <w:szCs w:val="20"/>
    </w:rPr>
  </w:style>
  <w:style w:type="character" w:styleId="Hyperlink">
    <w:name w:val="Hyperlink"/>
    <w:basedOn w:val="DefaultParagraphFont"/>
    <w:uiPriority w:val="99"/>
    <w:rsid w:val="0097761B"/>
    <w:rPr>
      <w:color w:val="0000FF"/>
      <w:u w:val="single"/>
    </w:rPr>
  </w:style>
  <w:style w:type="character" w:styleId="FollowedHyperlink">
    <w:name w:val="FollowedHyperlink"/>
    <w:basedOn w:val="DefaultParagraphFont"/>
    <w:uiPriority w:val="99"/>
    <w:rsid w:val="0097761B"/>
    <w:rPr>
      <w:color w:val="800080"/>
      <w:u w:val="single"/>
    </w:rPr>
  </w:style>
  <w:style w:type="paragraph" w:styleId="BalloonText">
    <w:name w:val="Balloon Text"/>
    <w:basedOn w:val="Normal"/>
    <w:link w:val="BalloonTextChar"/>
    <w:uiPriority w:val="99"/>
    <w:semiHidden/>
    <w:rsid w:val="0097761B"/>
    <w:rPr>
      <w:rFonts w:ascii="Tahoma" w:hAnsi="Tahoma" w:cs="Tahoma"/>
      <w:spacing w:val="-2"/>
      <w:sz w:val="16"/>
      <w:szCs w:val="16"/>
    </w:rPr>
  </w:style>
  <w:style w:type="character" w:customStyle="1" w:styleId="BalloonTextChar">
    <w:name w:val="Balloon Text Char"/>
    <w:basedOn w:val="DefaultParagraphFont"/>
    <w:link w:val="BalloonText"/>
    <w:uiPriority w:val="99"/>
    <w:semiHidden/>
    <w:locked/>
    <w:rsid w:val="0097761B"/>
    <w:rPr>
      <w:rFonts w:ascii="Tahoma" w:hAnsi="Tahoma" w:cs="Tahoma"/>
      <w:spacing w:val="-2"/>
      <w:sz w:val="16"/>
      <w:szCs w:val="16"/>
    </w:rPr>
  </w:style>
  <w:style w:type="paragraph" w:styleId="NoSpacing">
    <w:name w:val="No Spacing"/>
    <w:link w:val="NoSpacingChar"/>
    <w:uiPriority w:val="99"/>
    <w:qFormat/>
    <w:rsid w:val="009C5822"/>
    <w:rPr>
      <w:sz w:val="24"/>
      <w:szCs w:val="24"/>
    </w:rPr>
  </w:style>
  <w:style w:type="character" w:customStyle="1" w:styleId="3">
    <w:name w:val="Заголовок №3_"/>
    <w:link w:val="30"/>
    <w:uiPriority w:val="99"/>
    <w:locked/>
    <w:rsid w:val="00183DEF"/>
    <w:rPr>
      <w:sz w:val="26"/>
      <w:szCs w:val="26"/>
      <w:shd w:val="clear" w:color="auto" w:fill="FFFFFF"/>
    </w:rPr>
  </w:style>
  <w:style w:type="paragraph" w:customStyle="1" w:styleId="30">
    <w:name w:val="Заголовок №3"/>
    <w:basedOn w:val="Normal"/>
    <w:link w:val="3"/>
    <w:uiPriority w:val="99"/>
    <w:rsid w:val="00183DEF"/>
    <w:pPr>
      <w:shd w:val="clear" w:color="auto" w:fill="FFFFFF"/>
      <w:spacing w:before="240" w:line="326" w:lineRule="exact"/>
      <w:outlineLvl w:val="2"/>
    </w:pPr>
    <w:rPr>
      <w:sz w:val="26"/>
      <w:szCs w:val="26"/>
    </w:rPr>
  </w:style>
  <w:style w:type="character" w:customStyle="1" w:styleId="a0">
    <w:name w:val="Основной текст_"/>
    <w:link w:val="1"/>
    <w:uiPriority w:val="99"/>
    <w:locked/>
    <w:rsid w:val="00183DEF"/>
    <w:rPr>
      <w:sz w:val="26"/>
      <w:szCs w:val="26"/>
      <w:shd w:val="clear" w:color="auto" w:fill="FFFFFF"/>
    </w:rPr>
  </w:style>
  <w:style w:type="character" w:customStyle="1" w:styleId="31">
    <w:name w:val="Основной текст (3)_"/>
    <w:link w:val="32"/>
    <w:uiPriority w:val="99"/>
    <w:locked/>
    <w:rsid w:val="00183DEF"/>
    <w:rPr>
      <w:sz w:val="27"/>
      <w:szCs w:val="27"/>
      <w:shd w:val="clear" w:color="auto" w:fill="FFFFFF"/>
    </w:rPr>
  </w:style>
  <w:style w:type="character" w:customStyle="1" w:styleId="2">
    <w:name w:val="Заголовок №2_"/>
    <w:link w:val="20"/>
    <w:uiPriority w:val="99"/>
    <w:locked/>
    <w:rsid w:val="00183DEF"/>
    <w:rPr>
      <w:sz w:val="26"/>
      <w:szCs w:val="26"/>
      <w:shd w:val="clear" w:color="auto" w:fill="FFFFFF"/>
    </w:rPr>
  </w:style>
  <w:style w:type="paragraph" w:customStyle="1" w:styleId="1">
    <w:name w:val="Основной текст1"/>
    <w:basedOn w:val="Normal"/>
    <w:link w:val="a0"/>
    <w:uiPriority w:val="99"/>
    <w:rsid w:val="00183DEF"/>
    <w:pPr>
      <w:shd w:val="clear" w:color="auto" w:fill="FFFFFF"/>
      <w:spacing w:before="240" w:line="322" w:lineRule="exact"/>
      <w:ind w:hanging="700"/>
      <w:jc w:val="both"/>
    </w:pPr>
    <w:rPr>
      <w:sz w:val="26"/>
      <w:szCs w:val="26"/>
    </w:rPr>
  </w:style>
  <w:style w:type="paragraph" w:customStyle="1" w:styleId="32">
    <w:name w:val="Основной текст (3)"/>
    <w:basedOn w:val="Normal"/>
    <w:link w:val="31"/>
    <w:uiPriority w:val="99"/>
    <w:rsid w:val="00183DEF"/>
    <w:pPr>
      <w:shd w:val="clear" w:color="auto" w:fill="FFFFFF"/>
      <w:spacing w:after="240" w:line="322" w:lineRule="exact"/>
      <w:ind w:firstLine="580"/>
      <w:jc w:val="both"/>
    </w:pPr>
    <w:rPr>
      <w:sz w:val="27"/>
      <w:szCs w:val="27"/>
    </w:rPr>
  </w:style>
  <w:style w:type="paragraph" w:customStyle="1" w:styleId="20">
    <w:name w:val="Заголовок №2"/>
    <w:basedOn w:val="Normal"/>
    <w:link w:val="2"/>
    <w:uiPriority w:val="99"/>
    <w:rsid w:val="00183DEF"/>
    <w:pPr>
      <w:shd w:val="clear" w:color="auto" w:fill="FFFFFF"/>
      <w:spacing w:before="300" w:after="180" w:line="240" w:lineRule="atLeast"/>
      <w:outlineLvl w:val="1"/>
    </w:pPr>
    <w:rPr>
      <w:sz w:val="26"/>
      <w:szCs w:val="26"/>
    </w:rPr>
  </w:style>
  <w:style w:type="character" w:styleId="SubtleEmphasis">
    <w:name w:val="Subtle Emphasis"/>
    <w:basedOn w:val="DefaultParagraphFont"/>
    <w:uiPriority w:val="99"/>
    <w:qFormat/>
    <w:rsid w:val="00C624BB"/>
    <w:rPr>
      <w:i/>
      <w:iCs/>
      <w:color w:val="808080"/>
    </w:rPr>
  </w:style>
  <w:style w:type="character" w:customStyle="1" w:styleId="a1">
    <w:name w:val="Гипертекстовая ссылка"/>
    <w:uiPriority w:val="99"/>
    <w:rsid w:val="003D7742"/>
    <w:rPr>
      <w:b/>
      <w:bCs/>
      <w:color w:val="auto"/>
      <w:sz w:val="26"/>
      <w:szCs w:val="26"/>
    </w:rPr>
  </w:style>
  <w:style w:type="paragraph" w:customStyle="1" w:styleId="a2">
    <w:name w:val="Комментарий"/>
    <w:basedOn w:val="Normal"/>
    <w:next w:val="Normal"/>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3">
    <w:name w:val="Нормальный (таблица)"/>
    <w:basedOn w:val="Normal"/>
    <w:next w:val="Normal"/>
    <w:uiPriority w:val="99"/>
    <w:rsid w:val="00085A65"/>
    <w:pPr>
      <w:widowControl w:val="0"/>
      <w:autoSpaceDE w:val="0"/>
      <w:autoSpaceDN w:val="0"/>
      <w:adjustRightInd w:val="0"/>
      <w:jc w:val="both"/>
    </w:pPr>
    <w:rPr>
      <w:rFonts w:ascii="Arial" w:hAnsi="Arial" w:cs="Arial"/>
    </w:rPr>
  </w:style>
  <w:style w:type="character" w:customStyle="1" w:styleId="a4">
    <w:name w:val="Цветовое выделение"/>
    <w:uiPriority w:val="99"/>
    <w:rsid w:val="00C96EAB"/>
    <w:rPr>
      <w:b/>
      <w:bCs/>
      <w:color w:val="auto"/>
      <w:sz w:val="26"/>
      <w:szCs w:val="26"/>
    </w:rPr>
  </w:style>
  <w:style w:type="paragraph" w:customStyle="1" w:styleId="a5">
    <w:name w:val="Прижатый влево"/>
    <w:basedOn w:val="Normal"/>
    <w:next w:val="Normal"/>
    <w:uiPriority w:val="99"/>
    <w:rsid w:val="00C96EAB"/>
    <w:pPr>
      <w:widowControl w:val="0"/>
      <w:autoSpaceDE w:val="0"/>
      <w:autoSpaceDN w:val="0"/>
      <w:adjustRightInd w:val="0"/>
    </w:pPr>
    <w:rPr>
      <w:rFonts w:ascii="Arial" w:hAnsi="Arial" w:cs="Arial"/>
    </w:rPr>
  </w:style>
  <w:style w:type="character" w:customStyle="1" w:styleId="a6">
    <w:name w:val="Не вступил в силу"/>
    <w:uiPriority w:val="99"/>
    <w:rsid w:val="00B87F10"/>
    <w:rPr>
      <w:color w:val="000000"/>
      <w:sz w:val="26"/>
      <w:szCs w:val="26"/>
      <w:shd w:val="clear" w:color="auto" w:fill="auto"/>
    </w:rPr>
  </w:style>
  <w:style w:type="paragraph" w:styleId="Subtitle">
    <w:name w:val="Subtitle"/>
    <w:basedOn w:val="Normal"/>
    <w:next w:val="Normal"/>
    <w:link w:val="SubtitleChar"/>
    <w:uiPriority w:val="99"/>
    <w:qFormat/>
    <w:rsid w:val="004A1DC8"/>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4A1DC8"/>
    <w:rPr>
      <w:rFonts w:ascii="Cambria" w:hAnsi="Cambria" w:cs="Cambria"/>
      <w:sz w:val="24"/>
      <w:szCs w:val="24"/>
    </w:rPr>
  </w:style>
  <w:style w:type="paragraph" w:styleId="ListParagraph">
    <w:name w:val="List Paragraph"/>
    <w:basedOn w:val="Normal"/>
    <w:uiPriority w:val="99"/>
    <w:qFormat/>
    <w:rsid w:val="004A1DC8"/>
    <w:pPr>
      <w:ind w:left="708"/>
    </w:pPr>
  </w:style>
  <w:style w:type="character" w:customStyle="1" w:styleId="CourierNew">
    <w:name w:val="Основной текст + Courier New"/>
    <w:aliases w:val="9,5 pt"/>
    <w:uiPriority w:val="99"/>
    <w:rsid w:val="00E675B9"/>
    <w:rPr>
      <w:rFonts w:ascii="Courier New" w:hAnsi="Courier New" w:cs="Courier New"/>
      <w:color w:val="000000"/>
      <w:spacing w:val="0"/>
      <w:w w:val="100"/>
      <w:position w:val="0"/>
      <w:sz w:val="19"/>
      <w:szCs w:val="19"/>
      <w:shd w:val="clear" w:color="auto" w:fill="FFFFFF"/>
      <w:lang w:val="ru-RU"/>
    </w:rPr>
  </w:style>
  <w:style w:type="paragraph" w:styleId="BodyTextIndent">
    <w:name w:val="Body Text Indent"/>
    <w:basedOn w:val="Normal"/>
    <w:link w:val="BodyTextIndentChar"/>
    <w:uiPriority w:val="99"/>
    <w:semiHidden/>
    <w:rsid w:val="00095A44"/>
    <w:pPr>
      <w:spacing w:after="120"/>
      <w:ind w:left="283"/>
    </w:pPr>
  </w:style>
  <w:style w:type="character" w:customStyle="1" w:styleId="BodyTextIndentChar">
    <w:name w:val="Body Text Indent Char"/>
    <w:basedOn w:val="DefaultParagraphFont"/>
    <w:link w:val="BodyTextIndent"/>
    <w:uiPriority w:val="99"/>
    <w:semiHidden/>
    <w:locked/>
    <w:rsid w:val="00095A44"/>
    <w:rPr>
      <w:sz w:val="24"/>
      <w:szCs w:val="24"/>
    </w:rPr>
  </w:style>
  <w:style w:type="paragraph" w:styleId="List3">
    <w:name w:val="List 3"/>
    <w:basedOn w:val="Normal"/>
    <w:uiPriority w:val="99"/>
    <w:rsid w:val="00095A44"/>
    <w:pPr>
      <w:ind w:left="849" w:hanging="283"/>
    </w:pPr>
  </w:style>
  <w:style w:type="paragraph" w:styleId="List">
    <w:name w:val="List"/>
    <w:basedOn w:val="Normal"/>
    <w:uiPriority w:val="99"/>
    <w:rsid w:val="00095A44"/>
    <w:pPr>
      <w:ind w:left="283" w:hanging="283"/>
    </w:pPr>
  </w:style>
  <w:style w:type="paragraph" w:styleId="List2">
    <w:name w:val="List 2"/>
    <w:basedOn w:val="Normal"/>
    <w:uiPriority w:val="99"/>
    <w:rsid w:val="00095A44"/>
    <w:pPr>
      <w:ind w:left="566" w:hanging="283"/>
    </w:pPr>
  </w:style>
  <w:style w:type="paragraph" w:styleId="PlainText">
    <w:name w:val="Plain Text"/>
    <w:basedOn w:val="Normal"/>
    <w:link w:val="PlainTextChar"/>
    <w:uiPriority w:val="99"/>
    <w:rsid w:val="00095A44"/>
    <w:rPr>
      <w:rFonts w:ascii="Courier New" w:hAnsi="Courier New" w:cs="Courier New"/>
      <w:sz w:val="20"/>
      <w:szCs w:val="20"/>
    </w:rPr>
  </w:style>
  <w:style w:type="character" w:customStyle="1" w:styleId="PlainTextChar">
    <w:name w:val="Plain Text Char"/>
    <w:basedOn w:val="DefaultParagraphFont"/>
    <w:link w:val="PlainText"/>
    <w:uiPriority w:val="99"/>
    <w:locked/>
    <w:rsid w:val="00095A44"/>
    <w:rPr>
      <w:rFonts w:ascii="Courier New" w:hAnsi="Courier New" w:cs="Courier New"/>
    </w:rPr>
  </w:style>
  <w:style w:type="paragraph" w:styleId="List5">
    <w:name w:val="List 5"/>
    <w:basedOn w:val="Normal"/>
    <w:uiPriority w:val="99"/>
    <w:rsid w:val="00095A44"/>
    <w:pPr>
      <w:ind w:left="1415" w:hanging="283"/>
    </w:pPr>
  </w:style>
  <w:style w:type="paragraph" w:customStyle="1" w:styleId="10">
    <w:name w:val="Цитата1"/>
    <w:basedOn w:val="Normal"/>
    <w:uiPriority w:val="99"/>
    <w:rsid w:val="00095A44"/>
    <w:pPr>
      <w:widowControl w:val="0"/>
      <w:shd w:val="clear" w:color="auto" w:fill="FFFFFF"/>
      <w:ind w:left="1075" w:right="922"/>
      <w:jc w:val="center"/>
    </w:pPr>
    <w:rPr>
      <w:b/>
      <w:bCs/>
      <w:sz w:val="28"/>
      <w:szCs w:val="28"/>
    </w:rPr>
  </w:style>
  <w:style w:type="paragraph" w:styleId="List4">
    <w:name w:val="List 4"/>
    <w:basedOn w:val="Normal"/>
    <w:uiPriority w:val="99"/>
    <w:semiHidden/>
    <w:rsid w:val="00932416"/>
    <w:pPr>
      <w:ind w:left="1132" w:hanging="283"/>
    </w:pPr>
  </w:style>
  <w:style w:type="paragraph" w:styleId="ListContinue3">
    <w:name w:val="List Continue 3"/>
    <w:basedOn w:val="Normal"/>
    <w:uiPriority w:val="99"/>
    <w:rsid w:val="00C00252"/>
    <w:pPr>
      <w:spacing w:after="120"/>
      <w:ind w:left="849"/>
    </w:pPr>
  </w:style>
  <w:style w:type="paragraph" w:styleId="FootnoteText">
    <w:name w:val="footnote text"/>
    <w:basedOn w:val="Normal"/>
    <w:link w:val="FootnoteTextChar"/>
    <w:uiPriority w:val="99"/>
    <w:semiHidden/>
    <w:rsid w:val="00956A2B"/>
    <w:rPr>
      <w:sz w:val="20"/>
      <w:szCs w:val="20"/>
    </w:rPr>
  </w:style>
  <w:style w:type="character" w:customStyle="1" w:styleId="FootnoteTextChar">
    <w:name w:val="Footnote Text Char"/>
    <w:basedOn w:val="DefaultParagraphFont"/>
    <w:link w:val="FootnoteText"/>
    <w:uiPriority w:val="99"/>
    <w:locked/>
    <w:rsid w:val="00956A2B"/>
  </w:style>
  <w:style w:type="character" w:styleId="FootnoteReference">
    <w:name w:val="footnote reference"/>
    <w:basedOn w:val="DefaultParagraphFont"/>
    <w:uiPriority w:val="99"/>
    <w:semiHidden/>
    <w:rsid w:val="00956A2B"/>
    <w:rPr>
      <w:vertAlign w:val="superscript"/>
    </w:rPr>
  </w:style>
  <w:style w:type="paragraph" w:customStyle="1" w:styleId="310">
    <w:name w:val="Основной текст с отступом 31"/>
    <w:basedOn w:val="Normal"/>
    <w:uiPriority w:val="99"/>
    <w:rsid w:val="007026DD"/>
    <w:pPr>
      <w:widowControl w:val="0"/>
      <w:suppressAutoHyphens/>
      <w:autoSpaceDE w:val="0"/>
      <w:ind w:firstLine="550"/>
      <w:jc w:val="both"/>
    </w:pPr>
    <w:rPr>
      <w:rFonts w:ascii="Arial" w:eastAsia="SimSun" w:hAnsi="Arial" w:cs="Arial"/>
      <w:kern w:val="1"/>
      <w:sz w:val="28"/>
      <w:szCs w:val="28"/>
      <w:lang w:eastAsia="hi-IN" w:bidi="hi-IN"/>
    </w:rPr>
  </w:style>
  <w:style w:type="paragraph" w:styleId="Title">
    <w:name w:val="Title"/>
    <w:basedOn w:val="Normal"/>
    <w:next w:val="BodyText"/>
    <w:link w:val="TitleChar"/>
    <w:uiPriority w:val="99"/>
    <w:qFormat/>
    <w:rsid w:val="000B5109"/>
    <w:pPr>
      <w:keepNext/>
      <w:widowControl w:val="0"/>
      <w:suppressAutoHyphens/>
      <w:spacing w:before="240" w:after="120"/>
    </w:pPr>
    <w:rPr>
      <w:rFonts w:ascii="Arial" w:eastAsia="Microsoft YaHei" w:hAnsi="Arial" w:cs="Arial"/>
      <w:kern w:val="1"/>
      <w:sz w:val="28"/>
      <w:szCs w:val="28"/>
      <w:lang w:eastAsia="hi-IN" w:bidi="hi-IN"/>
    </w:rPr>
  </w:style>
  <w:style w:type="character" w:customStyle="1" w:styleId="TitleChar">
    <w:name w:val="Title Char"/>
    <w:basedOn w:val="DefaultParagraphFont"/>
    <w:link w:val="Title"/>
    <w:uiPriority w:val="99"/>
    <w:locked/>
    <w:rsid w:val="005037D3"/>
    <w:rPr>
      <w:rFonts w:ascii="Cambria" w:hAnsi="Cambria" w:cs="Cambria"/>
      <w:b/>
      <w:bCs/>
      <w:kern w:val="28"/>
      <w:sz w:val="32"/>
      <w:szCs w:val="32"/>
    </w:rPr>
  </w:style>
  <w:style w:type="paragraph" w:styleId="BodyText">
    <w:name w:val="Body Text"/>
    <w:basedOn w:val="Normal"/>
    <w:link w:val="BodyTextChar"/>
    <w:uiPriority w:val="99"/>
    <w:rsid w:val="000B5109"/>
    <w:pPr>
      <w:spacing w:after="120"/>
    </w:pPr>
  </w:style>
  <w:style w:type="character" w:customStyle="1" w:styleId="BodyTextChar">
    <w:name w:val="Body Text Char"/>
    <w:basedOn w:val="DefaultParagraphFont"/>
    <w:link w:val="BodyText"/>
    <w:uiPriority w:val="99"/>
    <w:locked/>
    <w:rsid w:val="000B5109"/>
    <w:rPr>
      <w:sz w:val="24"/>
      <w:szCs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sz w:val="20"/>
      <w:szCs w:val="20"/>
      <w:lang w:eastAsia="ar-SA"/>
    </w:rPr>
  </w:style>
  <w:style w:type="paragraph" w:customStyle="1" w:styleId="a7">
    <w:name w:val="Знак Знак Знак Знак Знак Знак Знак"/>
    <w:basedOn w:val="Normal"/>
    <w:uiPriority w:val="99"/>
    <w:rsid w:val="000E7768"/>
    <w:pPr>
      <w:widowControl w:val="0"/>
      <w:suppressAutoHyphens/>
      <w:spacing w:after="160" w:line="240" w:lineRule="exact"/>
    </w:pPr>
    <w:rPr>
      <w:rFonts w:ascii="Verdana" w:hAnsi="Verdana" w:cs="Verdana"/>
      <w:kern w:val="2"/>
      <w:sz w:val="20"/>
      <w:szCs w:val="20"/>
      <w:lang w:val="en-US" w:eastAsia="en-US"/>
    </w:rPr>
  </w:style>
  <w:style w:type="paragraph" w:styleId="NormalWeb">
    <w:name w:val="Normal (Web)"/>
    <w:basedOn w:val="Normal"/>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EndnoteText">
    <w:name w:val="endnote text"/>
    <w:basedOn w:val="Normal"/>
    <w:link w:val="EndnoteTextChar"/>
    <w:uiPriority w:val="99"/>
    <w:semiHidden/>
    <w:rsid w:val="0081361A"/>
    <w:rPr>
      <w:sz w:val="20"/>
      <w:szCs w:val="20"/>
    </w:rPr>
  </w:style>
  <w:style w:type="character" w:customStyle="1" w:styleId="EndnoteTextChar">
    <w:name w:val="Endnote Text Char"/>
    <w:basedOn w:val="DefaultParagraphFont"/>
    <w:link w:val="EndnoteText"/>
    <w:uiPriority w:val="99"/>
    <w:semiHidden/>
    <w:locked/>
    <w:rsid w:val="0081361A"/>
  </w:style>
  <w:style w:type="character" w:styleId="EndnoteReference">
    <w:name w:val="endnote reference"/>
    <w:basedOn w:val="DefaultParagraphFont"/>
    <w:uiPriority w:val="99"/>
    <w:semiHidden/>
    <w:rsid w:val="0081361A"/>
    <w:rPr>
      <w:vertAlign w:val="superscript"/>
    </w:rPr>
  </w:style>
  <w:style w:type="paragraph" w:styleId="DocumentMap">
    <w:name w:val="Document Map"/>
    <w:basedOn w:val="Normal"/>
    <w:link w:val="DocumentMapChar"/>
    <w:uiPriority w:val="99"/>
    <w:semiHidden/>
    <w:rsid w:val="00CC3B1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C3B1B"/>
    <w:rPr>
      <w:rFonts w:ascii="Tahoma" w:hAnsi="Tahoma" w:cs="Tahoma"/>
      <w:sz w:val="16"/>
      <w:szCs w:val="16"/>
    </w:rPr>
  </w:style>
  <w:style w:type="paragraph" w:customStyle="1" w:styleId="Default">
    <w:name w:val="Default"/>
    <w:uiPriority w:val="99"/>
    <w:rsid w:val="00DD0F12"/>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DD0F12"/>
    <w:rPr>
      <w:sz w:val="16"/>
      <w:szCs w:val="16"/>
    </w:rPr>
  </w:style>
  <w:style w:type="paragraph" w:styleId="CommentText">
    <w:name w:val="annotation text"/>
    <w:basedOn w:val="Normal"/>
    <w:link w:val="CommentTextChar"/>
    <w:uiPriority w:val="99"/>
    <w:semiHidden/>
    <w:rsid w:val="00DD0F12"/>
    <w:rPr>
      <w:sz w:val="20"/>
      <w:szCs w:val="20"/>
    </w:rPr>
  </w:style>
  <w:style w:type="character" w:customStyle="1" w:styleId="CommentTextChar">
    <w:name w:val="Comment Text Char"/>
    <w:basedOn w:val="DefaultParagraphFont"/>
    <w:link w:val="CommentText"/>
    <w:uiPriority w:val="99"/>
    <w:semiHidden/>
    <w:locked/>
    <w:rsid w:val="00DD0F12"/>
  </w:style>
  <w:style w:type="character" w:customStyle="1" w:styleId="NoSpacingChar">
    <w:name w:val="No Spacing Char"/>
    <w:link w:val="NoSpacing"/>
    <w:uiPriority w:val="99"/>
    <w:locked/>
    <w:rsid w:val="00DD0F12"/>
    <w:rPr>
      <w:sz w:val="24"/>
      <w:szCs w:val="24"/>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CommentSubject">
    <w:name w:val="annotation subject"/>
    <w:basedOn w:val="CommentText"/>
    <w:next w:val="CommentText"/>
    <w:link w:val="CommentSubjectChar"/>
    <w:uiPriority w:val="99"/>
    <w:semiHidden/>
    <w:rsid w:val="00501F36"/>
    <w:rPr>
      <w:b/>
      <w:bCs/>
    </w:rPr>
  </w:style>
  <w:style w:type="character" w:customStyle="1" w:styleId="CommentSubjectChar">
    <w:name w:val="Comment Subject Char"/>
    <w:basedOn w:val="CommentTextChar"/>
    <w:link w:val="CommentSubject"/>
    <w:uiPriority w:val="99"/>
    <w:semiHidden/>
    <w:locked/>
    <w:rsid w:val="00501F36"/>
    <w:rPr>
      <w:b/>
      <w:bCs/>
    </w:rPr>
  </w:style>
  <w:style w:type="paragraph" w:styleId="HTMLPreformatted">
    <w:name w:val="HTML Preformatted"/>
    <w:basedOn w:val="Normal"/>
    <w:link w:val="HTMLPreformattedChar"/>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B76E2"/>
    <w:rPr>
      <w:rFonts w:ascii="Courier New" w:hAnsi="Courier New" w:cs="Courier New"/>
    </w:rPr>
  </w:style>
  <w:style w:type="character" w:styleId="Emphasis">
    <w:name w:val="Emphasis"/>
    <w:basedOn w:val="DefaultParagraphFont"/>
    <w:uiPriority w:val="99"/>
    <w:qFormat/>
    <w:rsid w:val="006A3858"/>
    <w:rPr>
      <w:i/>
      <w:iCs/>
    </w:rPr>
  </w:style>
  <w:style w:type="paragraph" w:customStyle="1" w:styleId="formattext">
    <w:name w:val="formattext"/>
    <w:basedOn w:val="Normal"/>
    <w:uiPriority w:val="99"/>
    <w:rsid w:val="00096FBE"/>
    <w:pPr>
      <w:spacing w:before="100" w:beforeAutospacing="1" w:after="100" w:afterAutospacing="1"/>
    </w:pPr>
  </w:style>
  <w:style w:type="character" w:customStyle="1" w:styleId="A00">
    <w:name w:val="A0"/>
    <w:uiPriority w:val="99"/>
    <w:rsid w:val="009C1B61"/>
    <w:rPr>
      <w:color w:val="000000"/>
      <w:sz w:val="20"/>
      <w:szCs w:val="20"/>
    </w:rPr>
  </w:style>
  <w:style w:type="paragraph" w:styleId="Revision">
    <w:name w:val="Revision"/>
    <w:hidden/>
    <w:uiPriority w:val="99"/>
    <w:semiHidden/>
    <w:rsid w:val="00194E11"/>
    <w:rPr>
      <w:sz w:val="24"/>
      <w:szCs w:val="24"/>
    </w:rPr>
  </w:style>
  <w:style w:type="paragraph" w:styleId="TOC1">
    <w:name w:val="toc 1"/>
    <w:basedOn w:val="Normal"/>
    <w:next w:val="Normal"/>
    <w:autoRedefine/>
    <w:uiPriority w:val="99"/>
    <w:semiHidden/>
    <w:rsid w:val="00C52BBB"/>
    <w:pPr>
      <w:spacing w:after="100" w:line="259" w:lineRule="auto"/>
    </w:pPr>
    <w:rPr>
      <w:rFonts w:ascii="Calibri" w:hAnsi="Calibri" w:cs="Calibri"/>
      <w:sz w:val="22"/>
      <w:szCs w:val="22"/>
      <w:lang w:eastAsia="en-US"/>
    </w:rPr>
  </w:style>
  <w:style w:type="paragraph" w:styleId="TOC2">
    <w:name w:val="toc 2"/>
    <w:basedOn w:val="Normal"/>
    <w:next w:val="Normal"/>
    <w:autoRedefine/>
    <w:uiPriority w:val="99"/>
    <w:semiHidden/>
    <w:rsid w:val="00C52BBB"/>
    <w:pPr>
      <w:spacing w:after="100"/>
      <w:ind w:left="240"/>
    </w:pPr>
  </w:style>
  <w:style w:type="character" w:customStyle="1" w:styleId="apple-converted-space">
    <w:name w:val="apple-converted-space"/>
    <w:basedOn w:val="DefaultParagraphFont"/>
    <w:uiPriority w:val="99"/>
    <w:rsid w:val="00F749BE"/>
  </w:style>
  <w:style w:type="table" w:customStyle="1" w:styleId="TableNormal1">
    <w:name w:val="Table Normal1"/>
    <w:uiPriority w:val="99"/>
    <w:semiHidden/>
    <w:rsid w:val="00F749BE"/>
    <w:pPr>
      <w:widowControl w:val="0"/>
      <w:autoSpaceDE w:val="0"/>
      <w:autoSpaceDN w:val="0"/>
    </w:pPr>
    <w:rPr>
      <w:rFonts w:ascii="Calibri" w:hAnsi="Calibri" w:cs="Calibri"/>
      <w:lang w:val="en-US" w:eastAsia="en-US"/>
    </w:rPr>
    <w:tblPr>
      <w:tblCellMar>
        <w:top w:w="0" w:type="dxa"/>
        <w:left w:w="0" w:type="dxa"/>
        <w:bottom w:w="0" w:type="dxa"/>
        <w:right w:w="0" w:type="dxa"/>
      </w:tblCellMar>
    </w:tblPr>
  </w:style>
  <w:style w:type="paragraph" w:customStyle="1" w:styleId="11">
    <w:name w:val="Заголовок 11"/>
    <w:basedOn w:val="Normal"/>
    <w:uiPriority w:val="99"/>
    <w:rsid w:val="00F749BE"/>
    <w:pPr>
      <w:widowControl w:val="0"/>
      <w:autoSpaceDE w:val="0"/>
      <w:autoSpaceDN w:val="0"/>
      <w:ind w:left="1640" w:right="1594"/>
      <w:jc w:val="center"/>
      <w:outlineLvl w:val="1"/>
    </w:pPr>
    <w:rPr>
      <w:b/>
      <w:bCs/>
      <w:sz w:val="26"/>
      <w:szCs w:val="26"/>
    </w:rPr>
  </w:style>
  <w:style w:type="paragraph" w:customStyle="1" w:styleId="TableParagraph">
    <w:name w:val="Table Paragraph"/>
    <w:basedOn w:val="Normal"/>
    <w:uiPriority w:val="99"/>
    <w:rsid w:val="00F749BE"/>
    <w:pPr>
      <w:widowControl w:val="0"/>
      <w:autoSpaceDE w:val="0"/>
      <w:autoSpaceDN w:val="0"/>
    </w:pPr>
    <w:rPr>
      <w:sz w:val="22"/>
      <w:szCs w:val="22"/>
    </w:rPr>
  </w:style>
  <w:style w:type="paragraph" w:customStyle="1" w:styleId="headertext">
    <w:name w:val="headertext"/>
    <w:basedOn w:val="Normal"/>
    <w:uiPriority w:val="99"/>
    <w:rsid w:val="00F749BE"/>
    <w:pPr>
      <w:spacing w:before="100" w:beforeAutospacing="1" w:after="100" w:afterAutospacing="1"/>
    </w:pPr>
  </w:style>
  <w:style w:type="character" w:customStyle="1" w:styleId="12">
    <w:name w:val="Основной шрифт абзаца1"/>
    <w:uiPriority w:val="99"/>
    <w:rsid w:val="00393FD3"/>
  </w:style>
</w:styles>
</file>

<file path=word/webSettings.xml><?xml version="1.0" encoding="utf-8"?>
<w:webSettings xmlns:r="http://schemas.openxmlformats.org/officeDocument/2006/relationships" xmlns:w="http://schemas.openxmlformats.org/wordprocessingml/2006/main">
  <w:divs>
    <w:div w:id="794911890">
      <w:marLeft w:val="0"/>
      <w:marRight w:val="0"/>
      <w:marTop w:val="0"/>
      <w:marBottom w:val="0"/>
      <w:divBdr>
        <w:top w:val="none" w:sz="0" w:space="0" w:color="auto"/>
        <w:left w:val="none" w:sz="0" w:space="0" w:color="auto"/>
        <w:bottom w:val="none" w:sz="0" w:space="0" w:color="auto"/>
        <w:right w:val="none" w:sz="0" w:space="0" w:color="auto"/>
      </w:divBdr>
    </w:div>
    <w:div w:id="794911892">
      <w:marLeft w:val="0"/>
      <w:marRight w:val="0"/>
      <w:marTop w:val="0"/>
      <w:marBottom w:val="0"/>
      <w:divBdr>
        <w:top w:val="none" w:sz="0" w:space="0" w:color="auto"/>
        <w:left w:val="none" w:sz="0" w:space="0" w:color="auto"/>
        <w:bottom w:val="none" w:sz="0" w:space="0" w:color="auto"/>
        <w:right w:val="none" w:sz="0" w:space="0" w:color="auto"/>
      </w:divBdr>
      <w:divsChild>
        <w:div w:id="794911905">
          <w:marLeft w:val="0"/>
          <w:marRight w:val="0"/>
          <w:marTop w:val="0"/>
          <w:marBottom w:val="0"/>
          <w:divBdr>
            <w:top w:val="none" w:sz="0" w:space="0" w:color="auto"/>
            <w:left w:val="none" w:sz="0" w:space="0" w:color="auto"/>
            <w:bottom w:val="none" w:sz="0" w:space="0" w:color="auto"/>
            <w:right w:val="none" w:sz="0" w:space="0" w:color="auto"/>
          </w:divBdr>
          <w:divsChild>
            <w:div w:id="794911912">
              <w:marLeft w:val="0"/>
              <w:marRight w:val="0"/>
              <w:marTop w:val="0"/>
              <w:marBottom w:val="0"/>
              <w:divBdr>
                <w:top w:val="none" w:sz="0" w:space="0" w:color="auto"/>
                <w:left w:val="none" w:sz="0" w:space="0" w:color="auto"/>
                <w:bottom w:val="none" w:sz="0" w:space="0" w:color="auto"/>
                <w:right w:val="none" w:sz="0" w:space="0" w:color="auto"/>
              </w:divBdr>
              <w:divsChild>
                <w:div w:id="7949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893">
      <w:marLeft w:val="0"/>
      <w:marRight w:val="0"/>
      <w:marTop w:val="0"/>
      <w:marBottom w:val="0"/>
      <w:divBdr>
        <w:top w:val="none" w:sz="0" w:space="0" w:color="auto"/>
        <w:left w:val="none" w:sz="0" w:space="0" w:color="auto"/>
        <w:bottom w:val="none" w:sz="0" w:space="0" w:color="auto"/>
        <w:right w:val="none" w:sz="0" w:space="0" w:color="auto"/>
      </w:divBdr>
      <w:divsChild>
        <w:div w:id="794911891">
          <w:marLeft w:val="0"/>
          <w:marRight w:val="0"/>
          <w:marTop w:val="0"/>
          <w:marBottom w:val="0"/>
          <w:divBdr>
            <w:top w:val="none" w:sz="0" w:space="0" w:color="auto"/>
            <w:left w:val="none" w:sz="0" w:space="0" w:color="auto"/>
            <w:bottom w:val="none" w:sz="0" w:space="0" w:color="auto"/>
            <w:right w:val="none" w:sz="0" w:space="0" w:color="auto"/>
          </w:divBdr>
          <w:divsChild>
            <w:div w:id="794911903">
              <w:marLeft w:val="0"/>
              <w:marRight w:val="0"/>
              <w:marTop w:val="0"/>
              <w:marBottom w:val="0"/>
              <w:divBdr>
                <w:top w:val="none" w:sz="0" w:space="0" w:color="auto"/>
                <w:left w:val="none" w:sz="0" w:space="0" w:color="auto"/>
                <w:bottom w:val="none" w:sz="0" w:space="0" w:color="auto"/>
                <w:right w:val="none" w:sz="0" w:space="0" w:color="auto"/>
              </w:divBdr>
              <w:divsChild>
                <w:div w:id="7949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898">
      <w:marLeft w:val="0"/>
      <w:marRight w:val="0"/>
      <w:marTop w:val="0"/>
      <w:marBottom w:val="0"/>
      <w:divBdr>
        <w:top w:val="none" w:sz="0" w:space="0" w:color="auto"/>
        <w:left w:val="none" w:sz="0" w:space="0" w:color="auto"/>
        <w:bottom w:val="none" w:sz="0" w:space="0" w:color="auto"/>
        <w:right w:val="none" w:sz="0" w:space="0" w:color="auto"/>
      </w:divBdr>
    </w:div>
    <w:div w:id="794911900">
      <w:marLeft w:val="0"/>
      <w:marRight w:val="0"/>
      <w:marTop w:val="0"/>
      <w:marBottom w:val="0"/>
      <w:divBdr>
        <w:top w:val="none" w:sz="0" w:space="0" w:color="auto"/>
        <w:left w:val="none" w:sz="0" w:space="0" w:color="auto"/>
        <w:bottom w:val="none" w:sz="0" w:space="0" w:color="auto"/>
        <w:right w:val="none" w:sz="0" w:space="0" w:color="auto"/>
      </w:divBdr>
    </w:div>
    <w:div w:id="794911902">
      <w:marLeft w:val="0"/>
      <w:marRight w:val="0"/>
      <w:marTop w:val="0"/>
      <w:marBottom w:val="0"/>
      <w:divBdr>
        <w:top w:val="none" w:sz="0" w:space="0" w:color="auto"/>
        <w:left w:val="none" w:sz="0" w:space="0" w:color="auto"/>
        <w:bottom w:val="none" w:sz="0" w:space="0" w:color="auto"/>
        <w:right w:val="none" w:sz="0" w:space="0" w:color="auto"/>
      </w:divBdr>
    </w:div>
    <w:div w:id="794911904">
      <w:marLeft w:val="0"/>
      <w:marRight w:val="0"/>
      <w:marTop w:val="0"/>
      <w:marBottom w:val="0"/>
      <w:divBdr>
        <w:top w:val="none" w:sz="0" w:space="0" w:color="auto"/>
        <w:left w:val="none" w:sz="0" w:space="0" w:color="auto"/>
        <w:bottom w:val="none" w:sz="0" w:space="0" w:color="auto"/>
        <w:right w:val="none" w:sz="0" w:space="0" w:color="auto"/>
      </w:divBdr>
    </w:div>
    <w:div w:id="794911906">
      <w:marLeft w:val="0"/>
      <w:marRight w:val="0"/>
      <w:marTop w:val="0"/>
      <w:marBottom w:val="0"/>
      <w:divBdr>
        <w:top w:val="none" w:sz="0" w:space="0" w:color="auto"/>
        <w:left w:val="none" w:sz="0" w:space="0" w:color="auto"/>
        <w:bottom w:val="none" w:sz="0" w:space="0" w:color="auto"/>
        <w:right w:val="none" w:sz="0" w:space="0" w:color="auto"/>
      </w:divBdr>
      <w:divsChild>
        <w:div w:id="794911901">
          <w:marLeft w:val="0"/>
          <w:marRight w:val="0"/>
          <w:marTop w:val="0"/>
          <w:marBottom w:val="0"/>
          <w:divBdr>
            <w:top w:val="none" w:sz="0" w:space="0" w:color="auto"/>
            <w:left w:val="none" w:sz="0" w:space="0" w:color="auto"/>
            <w:bottom w:val="none" w:sz="0" w:space="0" w:color="auto"/>
            <w:right w:val="none" w:sz="0" w:space="0" w:color="auto"/>
          </w:divBdr>
          <w:divsChild>
            <w:div w:id="794911909">
              <w:marLeft w:val="0"/>
              <w:marRight w:val="0"/>
              <w:marTop w:val="0"/>
              <w:marBottom w:val="0"/>
              <w:divBdr>
                <w:top w:val="none" w:sz="0" w:space="0" w:color="auto"/>
                <w:left w:val="none" w:sz="0" w:space="0" w:color="auto"/>
                <w:bottom w:val="none" w:sz="0" w:space="0" w:color="auto"/>
                <w:right w:val="none" w:sz="0" w:space="0" w:color="auto"/>
              </w:divBdr>
              <w:divsChild>
                <w:div w:id="7949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908">
      <w:marLeft w:val="0"/>
      <w:marRight w:val="0"/>
      <w:marTop w:val="0"/>
      <w:marBottom w:val="0"/>
      <w:divBdr>
        <w:top w:val="none" w:sz="0" w:space="0" w:color="auto"/>
        <w:left w:val="none" w:sz="0" w:space="0" w:color="auto"/>
        <w:bottom w:val="none" w:sz="0" w:space="0" w:color="auto"/>
        <w:right w:val="none" w:sz="0" w:space="0" w:color="auto"/>
      </w:divBdr>
      <w:divsChild>
        <w:div w:id="794911911">
          <w:marLeft w:val="0"/>
          <w:marRight w:val="0"/>
          <w:marTop w:val="0"/>
          <w:marBottom w:val="0"/>
          <w:divBdr>
            <w:top w:val="none" w:sz="0" w:space="0" w:color="auto"/>
            <w:left w:val="none" w:sz="0" w:space="0" w:color="auto"/>
            <w:bottom w:val="none" w:sz="0" w:space="0" w:color="auto"/>
            <w:right w:val="none" w:sz="0" w:space="0" w:color="auto"/>
          </w:divBdr>
          <w:divsChild>
            <w:div w:id="794911914">
              <w:marLeft w:val="0"/>
              <w:marRight w:val="0"/>
              <w:marTop w:val="0"/>
              <w:marBottom w:val="0"/>
              <w:divBdr>
                <w:top w:val="none" w:sz="0" w:space="0" w:color="auto"/>
                <w:left w:val="none" w:sz="0" w:space="0" w:color="auto"/>
                <w:bottom w:val="none" w:sz="0" w:space="0" w:color="auto"/>
                <w:right w:val="none" w:sz="0" w:space="0" w:color="auto"/>
              </w:divBdr>
              <w:divsChild>
                <w:div w:id="7949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915">
      <w:marLeft w:val="0"/>
      <w:marRight w:val="0"/>
      <w:marTop w:val="0"/>
      <w:marBottom w:val="0"/>
      <w:divBdr>
        <w:top w:val="none" w:sz="0" w:space="0" w:color="auto"/>
        <w:left w:val="none" w:sz="0" w:space="0" w:color="auto"/>
        <w:bottom w:val="none" w:sz="0" w:space="0" w:color="auto"/>
        <w:right w:val="none" w:sz="0" w:space="0" w:color="auto"/>
      </w:divBdr>
    </w:div>
    <w:div w:id="794911916">
      <w:marLeft w:val="0"/>
      <w:marRight w:val="0"/>
      <w:marTop w:val="0"/>
      <w:marBottom w:val="0"/>
      <w:divBdr>
        <w:top w:val="none" w:sz="0" w:space="0" w:color="auto"/>
        <w:left w:val="none" w:sz="0" w:space="0" w:color="auto"/>
        <w:bottom w:val="none" w:sz="0" w:space="0" w:color="auto"/>
        <w:right w:val="none" w:sz="0" w:space="0" w:color="auto"/>
      </w:divBdr>
    </w:div>
    <w:div w:id="794911917">
      <w:marLeft w:val="0"/>
      <w:marRight w:val="0"/>
      <w:marTop w:val="0"/>
      <w:marBottom w:val="0"/>
      <w:divBdr>
        <w:top w:val="none" w:sz="0" w:space="0" w:color="auto"/>
        <w:left w:val="none" w:sz="0" w:space="0" w:color="auto"/>
        <w:bottom w:val="none" w:sz="0" w:space="0" w:color="auto"/>
        <w:right w:val="none" w:sz="0" w:space="0" w:color="auto"/>
      </w:divBdr>
      <w:divsChild>
        <w:div w:id="794911895">
          <w:marLeft w:val="0"/>
          <w:marRight w:val="0"/>
          <w:marTop w:val="0"/>
          <w:marBottom w:val="0"/>
          <w:divBdr>
            <w:top w:val="none" w:sz="0" w:space="0" w:color="auto"/>
            <w:left w:val="none" w:sz="0" w:space="0" w:color="auto"/>
            <w:bottom w:val="none" w:sz="0" w:space="0" w:color="auto"/>
            <w:right w:val="none" w:sz="0" w:space="0" w:color="auto"/>
          </w:divBdr>
          <w:divsChild>
            <w:div w:id="794911889">
              <w:marLeft w:val="0"/>
              <w:marRight w:val="0"/>
              <w:marTop w:val="0"/>
              <w:marBottom w:val="0"/>
              <w:divBdr>
                <w:top w:val="none" w:sz="0" w:space="0" w:color="auto"/>
                <w:left w:val="none" w:sz="0" w:space="0" w:color="auto"/>
                <w:bottom w:val="none" w:sz="0" w:space="0" w:color="auto"/>
                <w:right w:val="none" w:sz="0" w:space="0" w:color="auto"/>
              </w:divBdr>
              <w:divsChild>
                <w:div w:id="7949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11918">
      <w:marLeft w:val="0"/>
      <w:marRight w:val="0"/>
      <w:marTop w:val="0"/>
      <w:marBottom w:val="0"/>
      <w:divBdr>
        <w:top w:val="none" w:sz="0" w:space="0" w:color="auto"/>
        <w:left w:val="none" w:sz="0" w:space="0" w:color="auto"/>
        <w:bottom w:val="none" w:sz="0" w:space="0" w:color="auto"/>
        <w:right w:val="none" w:sz="0" w:space="0" w:color="auto"/>
      </w:divBdr>
      <w:divsChild>
        <w:div w:id="794911910">
          <w:marLeft w:val="0"/>
          <w:marRight w:val="0"/>
          <w:marTop w:val="0"/>
          <w:marBottom w:val="0"/>
          <w:divBdr>
            <w:top w:val="none" w:sz="0" w:space="0" w:color="auto"/>
            <w:left w:val="none" w:sz="0" w:space="0" w:color="auto"/>
            <w:bottom w:val="none" w:sz="0" w:space="0" w:color="auto"/>
            <w:right w:val="none" w:sz="0" w:space="0" w:color="auto"/>
          </w:divBdr>
          <w:divsChild>
            <w:div w:id="794911919">
              <w:marLeft w:val="0"/>
              <w:marRight w:val="0"/>
              <w:marTop w:val="0"/>
              <w:marBottom w:val="0"/>
              <w:divBdr>
                <w:top w:val="none" w:sz="0" w:space="0" w:color="auto"/>
                <w:left w:val="none" w:sz="0" w:space="0" w:color="auto"/>
                <w:bottom w:val="none" w:sz="0" w:space="0" w:color="auto"/>
                <w:right w:val="none" w:sz="0" w:space="0" w:color="auto"/>
              </w:divBdr>
              <w:divsChild>
                <w:div w:id="7949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5100/" TargetMode="External"/><Relationship Id="rId13" Type="http://schemas.openxmlformats.org/officeDocument/2006/relationships/hyperlink" Target="http://base.garant.ru/10103000/" TargetMode="External"/><Relationship Id="rId18" Type="http://schemas.openxmlformats.org/officeDocument/2006/relationships/hyperlink" Target="http://base.garant.ru/5517122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se.garant.ru/55171222/" TargetMode="External"/><Relationship Id="rId7" Type="http://schemas.openxmlformats.org/officeDocument/2006/relationships/hyperlink" Target="http://base.garant.ru/10105872/" TargetMode="External"/><Relationship Id="rId12" Type="http://schemas.openxmlformats.org/officeDocument/2006/relationships/hyperlink" Target="http://base.garant.ru/12125268/36/" TargetMode="External"/><Relationship Id="rId17" Type="http://schemas.openxmlformats.org/officeDocument/2006/relationships/hyperlink" Target="http://base.garant.ru/5517122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se.garant.ru/55171222/" TargetMode="External"/><Relationship Id="rId20" Type="http://schemas.openxmlformats.org/officeDocument/2006/relationships/hyperlink" Target="http://base.garant.ru/55171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1/" TargetMode="External"/><Relationship Id="rId24" Type="http://schemas.openxmlformats.org/officeDocument/2006/relationships/hyperlink" Target="http://base.garant.ru/55171222/" TargetMode="External"/><Relationship Id="rId5" Type="http://schemas.openxmlformats.org/officeDocument/2006/relationships/footnotes" Target="footnotes.xml"/><Relationship Id="rId15" Type="http://schemas.openxmlformats.org/officeDocument/2006/relationships/hyperlink" Target="http://base.garant.ru/55171222/" TargetMode="External"/><Relationship Id="rId23" Type="http://schemas.openxmlformats.org/officeDocument/2006/relationships/hyperlink" Target="http://base.garant.ru/55171222/" TargetMode="External"/><Relationship Id="rId10" Type="http://schemas.openxmlformats.org/officeDocument/2006/relationships/hyperlink" Target="http://base.garant.ru/70392898/" TargetMode="External"/><Relationship Id="rId19" Type="http://schemas.openxmlformats.org/officeDocument/2006/relationships/hyperlink" Target="http://base.garant.ru/55171222/" TargetMode="External"/><Relationship Id="rId4" Type="http://schemas.openxmlformats.org/officeDocument/2006/relationships/webSettings" Target="webSettings.xml"/><Relationship Id="rId9" Type="http://schemas.openxmlformats.org/officeDocument/2006/relationships/hyperlink" Target="http://base.garant.ru/183048/" TargetMode="External"/><Relationship Id="rId14" Type="http://schemas.openxmlformats.org/officeDocument/2006/relationships/hyperlink" Target="http://base.garant.ru/55171222/" TargetMode="External"/><Relationship Id="rId22" Type="http://schemas.openxmlformats.org/officeDocument/2006/relationships/hyperlink" Target="http://base.garant.ru/551712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25</Pages>
  <Words>8362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Елена  Алексеевна</cp:lastModifiedBy>
  <cp:revision>11</cp:revision>
  <cp:lastPrinted>2021-12-02T13:54:00Z</cp:lastPrinted>
  <dcterms:created xsi:type="dcterms:W3CDTF">2021-11-23T11:38:00Z</dcterms:created>
  <dcterms:modified xsi:type="dcterms:W3CDTF">2023-09-12T10:38:00Z</dcterms:modified>
</cp:coreProperties>
</file>